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7c73" w14:textId="a767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27 декабря 2019 года № 57-154 "О бюджете Енбекшиказахского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14 апреля 2020 года № 61-173. Зарегистрировано Департаментом юстиции Алматинской области 16 апреля 2020 года № 5482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4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бюджете Енбекшиказахского района на 2020-2022 годы" от 27 декабря 2019 года № 57-154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5386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января 2020 года в Эталонном контрольном банке нормативных правовых актов Республики Казахстан)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2020-2022 годы, согласно приложениям 1, 2 и 3 к настоящему решению соответственно, в том числе на 2020 год в следующих объемах: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35 005 696 тысяч тенге, в том числе: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7 489 063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71 438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739 514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26 705 681 тысяча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трансферты из нижестоящих органов государственного управления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14 357 690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1 630 813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10 716 585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42 984 446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144 072 тысячи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196 872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52 800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8 122 822 тысячи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8 122 822 тысячи тенге.";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"84 493" заменить на цифры "143 637".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Енбекшиказахского районного маслихата "По вопросам экономики, бюджета и финансов".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Мухтарова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Енбекшиказахского районного маслихата от 14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61-173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27 декабря 2019 года № 57-154 "О бюджете Енбекшиказахского района на 2020-2022 годы"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0"/>
        <w:gridCol w:w="3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35 005 696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7 489 063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368 095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Корпоротивный 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368 095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1 871 415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1 871 415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3 670 629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3 659 424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786 995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728 085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791 929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791 929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739 514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государтсвенными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государтсвенными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733 009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733 009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26 705 681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26 705 088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26 705 088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42 984 446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479 909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420 923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обьектов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29 773 738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3 143 916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3 143 916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3 143 916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25 439 542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20 736 669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20 644 504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4 530 053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4 530 053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1 091 219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1 091 219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382 360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4 206 990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2 940 731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2 890 616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2 889 831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75-летию Победы в Великой Отечественной войне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1 128 206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1 128 206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2 947 298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1 463 261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936 061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1 397 763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1 397 763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1 397 763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2 118 040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2 054 806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2 054 806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1 307 306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864 253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1 293 239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1 293 239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1 293 239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1 225 342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190872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2456"/>
        <w:gridCol w:w="2457"/>
        <w:gridCol w:w="2473"/>
        <w:gridCol w:w="40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980"/>
        <w:gridCol w:w="980"/>
        <w:gridCol w:w="4214"/>
        <w:gridCol w:w="51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-8 122 822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8 122 822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8 154 817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8 154 817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8 154 817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