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cb3e" w14:textId="5b0cb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22 апреля 2020 года № 62-177. Зарегистрировано Департаментом юстиции Алматинской области 28 апреля 2020 года № 5510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бюджетах города Есик и сельских округов Енбекшиказахского района на 2020-2022 годы" от 10 января 2020 года № 58-159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5416</w:t>
      </w:r>
      <w:r>
        <w:rPr>
          <w:rFonts w:ascii="Times New Roman"/>
          <w:b w:val="false"/>
          <w:i w:val="false"/>
          <w:color w:val="000000"/>
          <w:sz w:val="28"/>
        </w:rPr>
        <w:t>, опубликован 3 февраля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Аватского сельского округа на 2020-2022 годы, согласно приложениям 1, 2 и 3 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33864 тысячи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4802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29062 тысячи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9110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19952 тысячи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33867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тысячи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тысячи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Асинского сельского округа на 2020-2022 годы, согласно приложениям 4, 5 и 6 к настоящему решению соответственно, в том числе на 2020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100434 тысячи тенге, в том числе: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2501 тысяча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97933 тысячи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22998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74935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100435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Акшийского сельского округа на 2020-2022 годы, согласно приложениям 7, 8 и 9 к настоящему решению соответственно, в том числе на 2020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42693 тысячи тенге, в том числе: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1575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41118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9610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31508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42694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Балтабайского сельского округа на 2020-2022 годы, согласно приложениям 13, 14 и 15 к настоящему решению соответственно, в том числе на 2020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91045 тысяч тенге, в том числе: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2480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88565 тысяч тенге, в том числе: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43563 тысячи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43955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98949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7904 тысячи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7904 тысячи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Байтерекского сельского округа на 2020-2022 годы, согласно приложениям 16, 17 и 18 к настоящему решению соответственно, в том числе на 2020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124564 тысячи тенге, в том числе: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9853 тысячи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114711 тысяч тенге,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48651 тысяча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66060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124565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Болекского сельского округа на 2020-2022 годы, согласно приложениям 19, 20 и 21 к настоящему решению соответственно, в том числе на 2020 год в следующих объемах: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67327 тысяч тенге, в том числе: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4428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62899 тысяч тенге, в том числе: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8710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54189 тысяч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69220 тысяч тенге;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1893 тысячи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1893 тысячи тенге.";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Бартогайского сельского округа на 2020-2022 годы, согласно приложениям 22, 23 и 24 к настоящему решению соответственно, в том числе на 2020 год в следующих объемах: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130903 тысячи тенге, в том числе: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7969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122934 тысячи тенге, в том числе: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31421 тысяча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91513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130907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тысячи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тысячи тенге.";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города Есик на 2020-2022 годы, согласно приложениям 25, 26 и 27 к настоящему решению соответственно, в том числе на 2020 год в следующих объемах: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397636 тысяч тенге, в том числе: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46182 тысячи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351454 тысячи тенге, в том числе: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326027 тысяч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134143 тысячи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436863 тысячи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39227 тысяч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39227 тысяч тенге.";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Жанашарского сельского округа на 2020-2022 годы, согласно приложениям 28, 29 и 30 к настоящему решению соответственно, в том числе на 2020 год в следующих объемах: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39603 тысячи тенге, в том числе: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5684 тысячи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33919 тысяч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9310 тысяч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24609 тысяч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40174 тысячи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571 тысяча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571 тысяча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Каратурукского сельского округа на 2020-2022 годы, согласно приложениям 31, 32 и 33 к настоящему решению соответственно, в том числе на 2020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62208 тысяч тенге, в том числе: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2842 тысячи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59366 тысяч тенге, в том числе: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17110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42256 тысяч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62209 тысяч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Каракемерского сельского округа на 2020-2022 годы, согласно приложениям 34, 35 и 36 к настоящему решению соответственно, в том числе на 2020 год в следующих объемах: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51175 тысяч тенге, в том числе: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1569 тысяч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49606 тысяч тенге, в том числе: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20110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29496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51177 тысяч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тысячи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тысячи тенге.";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Утвердить бюджет Кырбалтабайского сельского округа на 2020-2022 годы, согласно приложениям 40, 41 и 42 к настоящему решению соответственно, в том числе на 2020 год в следующих объемах: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34958 тысяч тенге, в том числе: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1063 тысячи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33895 тысяч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14710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19185 тысяч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34960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тысячи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тысячи тенге.";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Корамского сельского округа на 2020-2022 годы, согласно приложениям 43, 44 и 45 к настоящему решению соответственно, в том числе на 2020 год в следующих объемах: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32178 тысяч тенге, в том числе: 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944 тысячи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31234 тысячи тенге, в том числе: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7110 тысяч тенге;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24124 тысячи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32183 тысячи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тысяч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тысяч тенге.";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Казахстанского сельского округа на 2020-2022 годы, согласно приложениям 46, 47 и 48 к настоящему решению соответственно, в том числе на 2020 год в следующих объемах: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62543 тысячи тенге, в том числе: 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2442 тысячи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60101 тысяча тенге, в том числе: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38710 тысяч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21391 тысяча тенге;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62546 тысяч тенге;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тысячи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тысячи тенге.";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Коктобинского сельского округа на 2020-2022 годы, согласно приложениям 49, 50 и 51 к настоящему решению соответственно, в том числе на 2020 год в следующих объемах: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101762 тысячи тенге, в том числе: 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3011 тысяч тенге;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98751 тысяча тенге, в том числе: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15036 тысяч тенге;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83715 тысяч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107947 тысяч тенге;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6185 тысяч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6185 тысяч тенге.";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Малыбайского сельского округа на 2020-2022 годы, согласно приложениям 52, 53 и 54 к настоящему решению соответственно, в том числе на 2020 год в следующих объемах: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33099 тысяч тенге, в том числе: 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597 тысяч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32502 тысячи тенге, в том числе: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4610 тысяч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27892 тысячи тенге;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33166 тысяч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67 тысяч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67 тысяч тенге.";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Масакского сельского округа на 2020-2022 годы, согласно приложениям 55, 56 и 57 к настоящему решению соответственно, в том числе на 2020 год в следующих объемах: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88724 тысячи тенге, в том числе: 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1148 тысяч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87576 тысяч тенге, в том числе: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19729 тысяч тенге;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67847 тысяч тенге; 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88725 тысяч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"22. Утвердить бюджет Саймасайского сельского округа на 2020-2022 годы, согласно приложениям 64, 65 и 66 к настоящему решению соответственно, в том числе на 2020 год в следующих объемах: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48715 тысяч тенге, в том числе: 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2944 тысячи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45771 тысяча тенге, в том числе: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23975 тысяч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21796 тысяч тенге;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48717 тысяч тенге;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тысячи тенге;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тысячи тенге.";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Ташкенсазского сельского округа на 2020-2022 годы, согласно приложениям 67, 68 и 69 к настоящему решению соответственно, в том числе на 2020 год в следующих объемах: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49371 тысяч тенге, в том числе: 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3406 тысяч тенге;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45965 тысяч тенге, в том числе: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18900 тысяч тенге;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27065 тысяч тенге;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49376 тысяч тенге;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тысяч тенге;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тысяч тенге.";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Утвердить бюджет Тургенского сельского округа на 2020-2022 годы, согласно приложениям 70, 71 и 72 к настоящему решению соответственно, в том числе на 2020 год в следующих объемах: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59045 тысяч тенге, в том числе: 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10619 тысяч тенге;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48426 тысяч тенге, в том числе: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22800 тысяч тенге;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25626 тысяч тенге;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60580 тысяч тенге;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1535 тысяч тенге;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1535 тысяч тенге.";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Тескенсуйского сельского округа на 2020-2022 годы, согласно приложениям 73, 74 и 75 к настоящему решению соответственно, в том числе на 2020 год в следующих объемах: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53584 тысячи тенге, в том числе: 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2850 тысяч тенге;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50734 тысячи тенге, в том числе: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26400 тысяч тенге;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24334 тысячи тенге;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53585 тысяч тенге;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Утвердить бюджет Шелекского сельского округа на 2020-2022 годы, согласно приложениям 76, 77 и 78 к настоящему решению соответственно, в том числе на 2020 год в следующих объемах: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171284 тысячи тенге, в том числе: 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17854 тысячи тенге;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153430 тысяч тенге, в том числе: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61149 тысяч тенге;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92281 тысяча тенге;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182987 тысяч тенге;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11703 тысячи тенге;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11703 тысячи тенге.".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Мухтарова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Енбекшиказахского районного маслихата от 22 апреля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62-177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10 января 2020 года № 58-159 "О бюджетах города Есик и сельских округов Енбекшиказахского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2020-2022 годы"</w:t>
            </w:r>
          </w:p>
        </w:tc>
      </w:tr>
    </w:tbl>
    <w:bookmarkStart w:name="z373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2020 год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Енбекшиказахского районного маслихата от 22 апреля 2020 года № 62-177</w:t>
            </w:r>
          </w:p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376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Асинского сельского округа на 2020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Енбекшиказахского районного маслихата от 22 апреля 2020 года № 62-177</w:t>
            </w:r>
          </w:p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379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2020 год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Енбекшиказахского районного маслихата от 22 апреля 2020 года № 62-177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382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Байдибек бия на 2020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Енбекшиказахского районного маслихата от 22 апреля 2020 года № 62-177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385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Балтабайского сельского округа на 2020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-7 904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Енбекшиказахского районного маслихата от 22 апреля 2020 года № 62-177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388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2020 год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Енбекшиказахского районного маслихата от 22 апреля 2020 года № 62-177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391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Болекского сельского округа на 2020 год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Енбекшиказахского районного маслихата от 22 апреля 2020 года № 62-177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394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Бартогайского сельского округа на 2020 год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Енбекшиказахского районного маслихата от 22 апреля 2020 года № 62-177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397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Есик на 2020 год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26 619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-39 227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Енбекшиказахского районного маслихата от 22 апреля 2020 года № 62-177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400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Жанашарского сельского округа на 2020 год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Енбекшиказахского районного маслихата от 22 апреля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62-177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404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Каратурукского сельского округа на 2020 год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Енбекшиказахского районного маслихата от 22 апреля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62-177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408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2020 год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Енбекшиказахского районного маслихата от 22 апреля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62-177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412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Каражотинского сельского округа на 2020 год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Енбекшиказахского районного маслихата от 22 апреля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62-177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416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Кырбалтабайского сельского округа на 2020 год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Енбекшиказахского районного маслихата от 22 апреля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62-177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420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Корамского сельского округа на 2020 год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Енбекшиказахского районного маслихата от 22 апреля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62-177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424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2020 год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12"/>
        <w:gridCol w:w="4750"/>
      </w:tblGrid>
      <w:tr>
        <w:trPr>
          <w:trHeight w:val="30" w:hRule="atLeast"/>
        </w:trPr>
        <w:tc>
          <w:tcPr>
            <w:tcW w:w="8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Енбекшиказахского районного маслихата от 22 апреля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62-177</w:t>
            </w:r>
          </w:p>
        </w:tc>
      </w:tr>
      <w:tr>
        <w:trPr>
          <w:trHeight w:val="30" w:hRule="atLeast"/>
        </w:trPr>
        <w:tc>
          <w:tcPr>
            <w:tcW w:w="8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428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Коктобинского сельского округа на 2020 год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-6 185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решению Енбекшиказахского районного маслихата от 22 апреля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62-177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432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Малыбайского сельского округа на 2020 год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Енбекшиказахского районного маслихата от 22 апреля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62-177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436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Масакского сельского округа на 2020 год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к решению Енбекшиказахского районного маслихата от 22 апреля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62-177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440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Согетинского сельского округа на 2020 год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к решению Енбекшиказахского районного маслихата от 22 апреля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62-177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444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Рахатского сельского округа на 2020 год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778"/>
        <w:gridCol w:w="2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Енбекшиказахского районного маслихата от 22 апреля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62-177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448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Саймасайского сельского округа на 2020 год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Енбекшиказахского районного маслихата от 22 апреля 2020 года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62-177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452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Ташкенсазского сельского округа на 2020 год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к решению Енбекшиказахского районного маслихата от 22 апреля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62-177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456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Тургенского сельского округа на 2020 год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Енбекшиказахского районного маслихата от 22 апреля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62-177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460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Тескенсуйского сельского округа на 2020 год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26 к решению Енбекшиказахского районного маслихата от 22 апреля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62-177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      </w:r>
          </w:p>
        </w:tc>
      </w:tr>
    </w:tbl>
    <w:bookmarkStart w:name="z464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Шелекского сельского округа на 2020 год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-11 703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