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aa13" w14:textId="7cfa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Енбекшиказахского районного маслихата от 23 февраля 2018 года № 24-9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19 июня 2020 года № 63-181. Зарегистрировано Департаментом юстиции Алматинской области 26 июня 2020 года № 5550. Утратило силу решением Енбекшиказахского районного маслихата Алматинской области от 13 октября 2023 года № VIII-8-41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13.10.2023 № </w:t>
      </w:r>
      <w:r>
        <w:rPr>
          <w:rFonts w:ascii="Times New Roman"/>
          <w:b w:val="false"/>
          <w:i w:val="false"/>
          <w:color w:val="ff0000"/>
          <w:sz w:val="28"/>
        </w:rPr>
        <w:t>VIII-8-41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Енбекшиказахский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 от 23 февраля 2018 года № 24-9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4583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марта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по Енбекшиказахскому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Лицам, указанным в статье 17 Закона Республики Казахстан от 6 мая 2020 года "О ветеранах" и статье 16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Афганистан;";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– День закрытия Семипалатинского испытательного ядерного полигона.";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– 400 месячных расчетных показателей;";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граждане имеющие социально-значимые заболевания, без учета доходов семьи – 5 месячных расчетных показателей;";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– 5 месячных расчетных показателей.";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второго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причинение ущерба гражданину (семье) либо его имуществу вследствие стихийного бедствия или пожара либо наличие социально значимого заболевания;";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Енбекшиказахского районного маслихата Джелдикбаеву Айкерим Алчиновну.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