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0e42" w14:textId="9a90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27 декабря 2019 года № 57-154 "О бюджете Енбекшиказахского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27 июля 2020 года № 65-186. Зарегистрировано Департаментом юстиции Алматинской области 5 августа 2020 года № 5584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 бюджете Енбекшиказахского района на 2020-2022 годы" от 27 декабря 2019 года № 57-154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5386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2020-2022 годы,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39 998 447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7 161 904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48 310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479 357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32 308 876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трансферты из нижестоящих органов государственного управления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593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20 069 213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1 522 485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10 716 585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47 977 197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153 216 тысяч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206 016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52 800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8 131 966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8 131 966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"143 637" заменить на цифры "162 668".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Енбекшиказахского районного маслихата "По вопросам экономики, бюджета и финансов".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Вальков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Енбекшиказахского районного маслихата от 27 июля 2020 года № 65-186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 от 27 декабря 2019 года № 57-154 "О бюджете Енбекшиказахского района на 2020-2022 годы"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0"/>
        <w:gridCol w:w="3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39 998 447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7 161 904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525 856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Корпоротивный 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525 856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2 165 880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2 165 880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3 565 909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3 559 424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358 393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289 202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545 866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545 866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479 357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государтсвенными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государтсвенными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462 289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462 289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32 308 876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32 308 283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32 308 283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47 977 197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обьектов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31 262 870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3 643 240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3 643 240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3 643 240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25 235 927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20 516 228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20 424 063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4 530 053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4 530 053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2 284 642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2 284 642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1 575 783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5 760 225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3 818 087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3 767 972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3 767 972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1 804 347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1 804 347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3 064 017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1 569 980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372 197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752 247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1 407 763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1 407 763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1 407 763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1 718 398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952 613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2 109 592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2 054 806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2 054 806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1 307 306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1 490 826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1 479 238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491 314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491 314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1 293 239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1 293 239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1 293 239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1 225 342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2456"/>
        <w:gridCol w:w="2457"/>
        <w:gridCol w:w="2473"/>
        <w:gridCol w:w="40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980"/>
        <w:gridCol w:w="980"/>
        <w:gridCol w:w="4214"/>
        <w:gridCol w:w="51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-8 131 966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8 131 966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8 163 961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8 163 961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8 163 961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