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b2e65" w14:textId="d5b2e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от 27 декабря 2019 года № 57-154 "О бюджете Енбекшиказахского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10 сентября 2020 года № 67-191. Зарегистрировано Департаментом юстиции Алматинской области 16 сентября 2020 года № 5660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Енбекшиказахский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Енбекшиказахского районного маслихата "О бюджете Енбекшиказахского района на 2020-2022 годы" от 27 декабря 2019 года № 57-154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5386</w:t>
      </w:r>
      <w:r>
        <w:rPr>
          <w:rFonts w:ascii="Times New Roman"/>
          <w:b w:val="false"/>
          <w:i w:val="false"/>
          <w:color w:val="000000"/>
          <w:sz w:val="28"/>
        </w:rPr>
        <w:t>, опубликован 16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2020-2022 годы,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40 025 882 тысячи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7 147 185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48 980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493 406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32 336 311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593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20 116 614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1 502 519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10 716 585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45 431 293 тысячи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153 216 тысяч тенге, в том числе: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206 016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52 800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5 558 627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5 558 627 тысяч тенге.".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Енбекшиказахского районного маслихата "По вопросам экономики, бюджета и финансов".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Енбекшиказахского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Вальков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Енбекшиказахского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Енбекшиказахского районного маслихата от 10 сентября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67-191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Енбекшиказахского районного маслихата от 27 декабря 2019 года № 57-154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73"/>
        <w:gridCol w:w="563"/>
        <w:gridCol w:w="7240"/>
        <w:gridCol w:w="3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40 025 882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7 147 185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477 356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Корпоротивный подоходный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477 356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2 199 820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2 199 820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3 565 909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3 559 424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358 234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289 202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545 866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545 866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493 406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государтсвенными учреждениями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государтсвенными учреждениями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462 289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462 289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32 336 311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32 335 718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32 335 718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016"/>
        <w:gridCol w:w="3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45 431 293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403 727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312 238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обьектов общественного порядка и безопасности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28 887 781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3 643 240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3 643 240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3 643 240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22 860 838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20 561 105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20 468 940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2 110 087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2 110 087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2 284 642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2 284 642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1 575 783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5 668 996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3 818 087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3 767 972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3 767 972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1 713 118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1 713 118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846 025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3 125 586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1 569 980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817 733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372 197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445 536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752 247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389 426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1 478 263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1 478 263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1 407 763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1 718 398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975 481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952 613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942 132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509 651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509 651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509 651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509 651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1 904 117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1 849 331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1 849 331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618 929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1 230 402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1 490 826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1 479 238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491 314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491 314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825 256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825 256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1 293 239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1 293 239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1 293 239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1 225 342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2456"/>
        <w:gridCol w:w="2457"/>
        <w:gridCol w:w="2473"/>
        <w:gridCol w:w="40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980"/>
        <w:gridCol w:w="980"/>
        <w:gridCol w:w="4214"/>
        <w:gridCol w:w="51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-5 558 627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5 558 627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5 590 622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5 590 622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5 590 622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