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2357" w14:textId="6952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28 сентября 2020 года № 68-200. Зарегистрировано Департаментом юстиции Алматинской области 5 октября 2020 года № 5692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– Закон),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150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государственное учреждение "Отдел внутренней политики Енбекшиказахского района" и постоянную комиссию Енбекшиказахского районного маслихата "По вопросам развития отраслей социального направления и законности, правопорядка, общественного согласия, местного государственного управления и самоуправления".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68-200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609"/>
        <w:gridCol w:w="6243"/>
        <w:gridCol w:w="2480"/>
        <w:gridCol w:w="2124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государственным коммунальным казенным 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дом культуры имени Туманбая Молдагалиева"</w:t>
            </w:r>
          </w:p>
          <w:bookmarkEnd w:id="8"/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человек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точкой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  <w:bookmarkEnd w:id="9"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для шествий и демонстраций от пересечения улицы Торговая и улицы Ш.Уалиханова, по улице Ш.Уалиханова, до площадки перед государственным коммунальным казенным 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дом культуры имени Туманбая Молдагалиева"</w:t>
            </w:r>
          </w:p>
          <w:bookmarkEnd w:id="10"/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человек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маршрута имеется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  <w:bookmarkEnd w:id="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68-200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определяет порядок использования специализированных мест для организации и проведения мирных собраний.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– места общего пользования или маршруты следования, определенные местным представительным органом Енбекшиказахского района для проведения мирных собраний.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