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8e89" w14:textId="4cf8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28 сентября 2020 года № 68-199. Зарегистрировано Департаментом юстиции Алматинской области 6 октября 2020 года № 5697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Енбекшиказахского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Енбекшиказахского районного маслихата "По вопросам развития сферы социального направления и законности, правопорядка, общественного согласия, местного государственного управления и самоуправления".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28 сентября 2020 года № 68-199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Енбекшиказахского района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Енбекшиказахского района (далее – специалисты).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Енбекшиказахского района".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Енбекшиказахского района.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