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227c" w14:textId="48e2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20 ноября 2020 года № 70-209. Зарегистрировано Департаментом юстиции Алматинской области 26 ноября 2020 года № 5770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бюджетах города Есик и сельских округов Енбекшиказахского района на 2020-2022 годы" от 10 января 2020 года № 58-159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5416</w:t>
      </w:r>
      <w:r>
        <w:rPr>
          <w:rFonts w:ascii="Times New Roman"/>
          <w:b w:val="false"/>
          <w:i w:val="false"/>
          <w:color w:val="000000"/>
          <w:sz w:val="28"/>
        </w:rPr>
        <w:t>, опубликован 3 февраля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Аватского сельского округа на 2020-2022 годы, согласно приложениям 1, 2 и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40864 тысячи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16702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24162 тысячи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4210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19952 тысячи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47644 тысячи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6780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6780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Асинского сельского округа на 2020-2022 годы, согласно приложениям 4, 5 и 6 к настоящему решению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98934 тысячи тенге, в том числе: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3401 тысяча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95533 тысячи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20598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74935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99708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774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774 тысячи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Акшийского сельского округа на 2020-2022 годы, согласно приложениям 7, 8 и 9 к настоящему решению соответственно, в том числе на 2020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48569 тысяч тенге, в том числе: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9901 тысяча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38668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7160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31508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51316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2747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2747 тысяч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Байдибек бия на 2020-2022 годы, согласно приложениям 10, 11 и 12 к настоящему решению соответственно, в том числе на 2020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42783 тысячи тенге, в том числе: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15839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26944 тысячи тенге, в том числе: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6617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20327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49133 тысячи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6350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6350 тысяч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Балтабайского сельского округа на 2020-2022 годы, согласно приложениям 13, 14 и 15 к настоящему решению соответственно, в том числе на 2020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108564 тысячи тенге, в том числе: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31886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76678 тысяч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32723 тысячи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43955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119108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10544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10544 тысячи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Байтерекского сельского округа на 2020-2022 годы, согласно приложениям 16, 17 и 18 к настоящему решению соответственно, в том числе на 2020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202025 тысяч тенге, в том числе: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95360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106665 тысяч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40605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66060 тысяч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206780 тысяч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4755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4755 тысяч тенге.";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Болекского сельского округа на 2020-2022 годы, согласно приложениям 19, 20 и 21 к настоящему решению соответственно, в том числе на 2020 год в следующих объемах: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74447 тысяч тенге, в том числе: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10702 тысячи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63745 тысяч тенге, в том числе: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9556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54189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76340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1893 тысячи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1893 тысячи тенге.";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Бартогайского сельского округа на 2020-2022 годы, согласно приложениям 22, 23 и 24 к настоящему решению соответственно, в том числе на 2020 год в следующих объемах: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131703 тысячи тенге, в том числе: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21900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109803 тысячи тенге, в том числе: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18290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91513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141004 тысячи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9301 тысяча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9301 тысяча тенге.";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города Есик на 2020-2022 годы, согласно приложениям 25, 26 и 27 к настоящему решению соответственно, в том числе на 2020 год в следующих объемах: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432184 тысячи тенге, в том числе: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194186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291 тысяча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237707 тысяч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103564 тысячи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134143 тысячи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471421 тысяча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39237 тысяч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39237 тысяч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Жанашарского сельского округа на 2020-2022 годы, согласно приложениям 28, 29 и 30 к настоящему решению соответственно, в том числе на 2020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44103 тысячи тенге, в том числе: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14694 тысячи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29409 тысяч тенге, в том числе: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4800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24609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44674 тысячи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571 тысяча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571 тысяча тенге.";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Каратурукского сельского округа на 2020-2022 годы, согласно приложениям 31, 32 и 33 к настоящему решению соответственно, в том числе на 2020 год в следующих объемах: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74551 тысяча тенге, в том числе: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20831 тысяча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10 тысяч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53710 тысяч тенге, в том числе: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11454 тысячи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42256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78599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4048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4048 тысяч тенге.";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Каракемерского сельского округа на 2020-2022 годы, согласно приложениям 34, 35 и 36 к настоящему решению соответственно, в том числе на 2020 год в следующих объемах: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67363 тысячи тенге, в том числе: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21323 тысячи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180 тысяч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45860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16364 тысячи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29496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85869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18506 тысяч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18506 тысяч тенге.";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Каражотинского сельского округа на 2020-2022 годы, согласно приложениям 37, 38 и 39 к настоящему решению соответственно, в том числе на 2020 год в следующих объемах: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98826 тысяч тенге, в том числе: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12113 тысяч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86713 тысяч тенге, в том числе: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25615 тысяч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61098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98826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Кырбалтабайского сельского округа на 2020-2022 годы, согласно приложениям 40, 41 и 42 к настоящему решению соответственно, в том числе на 2020 год в следующих объемах: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37939 тысяч тенге, в том числе: 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8348 тысяч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29591 тысяча тенге, в том числе: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10406 тысяч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19185 тысяч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41865 тысяч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3926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3926 тысяч тенге.";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Корамского сельского округа на 2020-2022 годы, согласно приложениям 43, 44 и 45 к настоящему решению соответственно, в том числе на 2020 год в следующих объемах: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32178 тысяч тенге, в том числе: 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6804 тысячи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25374 тысячи тенге, в том числе: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1250 тысяч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24124 тысячи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40606 тысяч тенге;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8428 тысяч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8428 тысяч тенге.";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Казахстанского сельского округа на 2020-2022 годы, согласно приложениям 46, 47 и 48 к настоящему решению соответственно, в том числе на 2020 год в следующих объемах: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62543 тысячи тенге, в том числе: 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25642 тысячи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36901 тысяча тенге, в том числе: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15510 тысяч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21391 тысяча тенге;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63078 тысяч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535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535 тысяч тенге.";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Коктобинского сельского округа на 2020-2022 годы, согласно приложениям 49, 50 и 51 к настоящему решению соответственно, в том числе на 2020 год в следующих объемах: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127862 тысячи тенге, в том числе: 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31219 тысяч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96643 тысячи тенге, в том числе: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12928 тысяч тенге;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83715 тысяч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134047 тысяч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6185 тысяч тенге;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6185 тысяч тенге.";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Утвердить бюджет Масакского сельского округа на 2020-2022 годы, согласно приложениям 55, 56 и 57 к настоящему решению соответственно, в том числе на 2020 год в следующих объемах: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104850 тысяч тенге, в том числе: 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10180 тысяч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94670 тысяч тенге, в том числе: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26823 тысячи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67847 тысяч тенге; 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120907 тысяч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16057 тысяч тенге;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16057 тысяч тенге.";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"21. Утвердить бюджет Рахатского сельского округа на 2020-2022 годы, согласно приложениям 61, 62 и 63 к настоящему решению соответственно, в том числе на 2020 год в следующих объемах: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141224 тысячи тенге, в том числе: 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49385 тысяч тенге;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205 тысяч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91634 тысячи тенге, в том числе: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15934 тысячи тенге;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75700 тысяч тенге; 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170799 тысяч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29575 тысяч тенге;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29575 тысяч тенге.";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Саймасайского сельского округа на 2020-2022 годы, согласно приложениям 64, 65 и 66 к настоящему решению соответственно, в том числе на 2020 год в следующих объемах: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54215 тысяч тенге, в том числе: 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10946 тысяч тенге;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43269 тысяч тенге, в том числе: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21473 тысячи тенге;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21796 тысяч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58110 тысяч тенге;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3895 тысяч тенге;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3895 тысяч тенге.";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Ташкенсазского сельского округа на 2020-2022 годы, согласно приложениям 67, 68 и 69 к настоящему решению соответственно, в том числе на 2020 год в следующих объемах: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50251 тысяча тенге, в том числе: 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11343 тысячи тенге;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38908 тысяч тенге, в том числе: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11843 тысячи тенге;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27065 тысяч тенге;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53030 тысяч тенге;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2779 тысяч тенге;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2779 тысяч тенге.";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Тургенского сельского округа на 2020-2022 годы, согласно приложениям 70, 71 и 72 к настоящему решению соответственно, в том числе на 2020 год в следующих объемах: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83245 тысяч тенге, в том числе: 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41449 тысяч тенге;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41796 тысяч тенге, в том числе: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16170 тысяч тенге;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25626 тысяч тенге;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87394 тысячи тенге;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4149 тысяч тенге;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4149 тысяч тенге.";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Тескенсуйского сельского округа на 2020-2022 годы, согласно приложениям 73, 74 и 75 к настоящему решению соответственно, в том числе на 2020 год в следующих объемах: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61356 тысяч тенге, в том числе: 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12258 тысяч тенге;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49098 тысяч тенге, в том числе: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24764 тысячи тенге;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24334 тысячи тенге;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64333 тысячи тенге;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2977 тысяч тенге;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2977 тысяч тенге.";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Утвердить бюджет Шелекского сельского округа на 2020-2022 годы, согласно приложениям 76, 77 и 78 к настоящему решению соответственно, в том числе на 2020 год в следующих объемах: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252257 тысяч тенге, в том числе: 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100892 тысячи тенге;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614 тысяч тенге;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150751 тысяча тенге, в том числе: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58470 тысяч тенге;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92281 тысяча тенге;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287255 тысяч тенге;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34998 тысяч тенге;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34998 тысяч тенге.".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АБДЫКАДЫРОВА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10 января 2020 года № 58-159</w:t>
            </w:r>
          </w:p>
        </w:tc>
      </w:tr>
    </w:tbl>
    <w:bookmarkStart w:name="z404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2020 год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10 января 2020 года № 58-159</w:t>
            </w:r>
          </w:p>
        </w:tc>
      </w:tr>
    </w:tbl>
    <w:bookmarkStart w:name="z40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Асинского сельского округа на 2020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Енбекшиказахского районного маслихата от 10 января 2020 года № 58-159</w:t>
            </w:r>
          </w:p>
        </w:tc>
      </w:tr>
    </w:tbl>
    <w:bookmarkStart w:name="z410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2020 год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Енбекшиказахского районного маслихата от 10 января 2020 года № 58-159</w:t>
            </w:r>
          </w:p>
        </w:tc>
      </w:tr>
    </w:tbl>
    <w:bookmarkStart w:name="z413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Байдибек бия на 2020 год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3 800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-6 350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Енбекшиказахского районного маслихата от 10 января 2020 года № 58-159</w:t>
            </w:r>
          </w:p>
        </w:tc>
      </w:tr>
    </w:tbl>
    <w:bookmarkStart w:name="z416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Балтабайского сельского округа на 2020 год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-10 544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Енбекшиказахского районного маслихата от 10 января 2020 года № 58-159</w:t>
            </w:r>
          </w:p>
        </w:tc>
      </w:tr>
    </w:tbl>
    <w:bookmarkStart w:name="z419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2020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293"/>
        <w:gridCol w:w="1350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-4 755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Енбекшиказахского районного маслихата от 10 января 2020 года № 58-159</w:t>
            </w:r>
          </w:p>
        </w:tc>
      </w:tr>
    </w:tbl>
    <w:bookmarkStart w:name="z422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Болекского сельского округа на 2020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Енбекшиказахского районного маслихата от 10 января 2020 года № 58-159</w:t>
            </w:r>
          </w:p>
        </w:tc>
      </w:tr>
    </w:tbl>
    <w:bookmarkStart w:name="z425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Бартогайского сельского округа на 2020 год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-9 301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Енбекшиказахского районного маслихата от 10 января 2020 года № 58-159</w:t>
            </w:r>
          </w:p>
        </w:tc>
      </w:tr>
    </w:tbl>
    <w:bookmarkStart w:name="z428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Есик на 2020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471 421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132 363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-39 237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Енбекшиказахского районного маслихата от 10 января 2020 года № 58-159</w:t>
            </w:r>
          </w:p>
        </w:tc>
      </w:tr>
    </w:tbl>
    <w:bookmarkStart w:name="z431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Жанашарского сельского округа на 2020 год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Енбекшиказахского районного маслихата от 10 января 2020 года № 58-159</w:t>
            </w:r>
          </w:p>
        </w:tc>
      </w:tr>
    </w:tbl>
    <w:bookmarkStart w:name="z434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Каратурукского сельского округа на 2020 год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Енбекшиказахского районного маслихата от 9 января 2020 года № 58-159</w:t>
            </w:r>
          </w:p>
        </w:tc>
      </w:tr>
    </w:tbl>
    <w:bookmarkStart w:name="z437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2020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-18 506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Енбекшиказахского районного маслихата от 10 января 2020 года № 58-159</w:t>
            </w:r>
          </w:p>
        </w:tc>
      </w:tr>
    </w:tbl>
    <w:bookmarkStart w:name="z440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Каражотинского сельского округа на 2020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Енбекшиказахского районного маслихата от 10 января 2020 года № 58-159</w:t>
            </w:r>
          </w:p>
        </w:tc>
      </w:tr>
    </w:tbl>
    <w:bookmarkStart w:name="z443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Кырбалтабайского сельского округа на 2020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Енбекшиказахского районного маслихата от 10 января 2020 года № 58-159</w:t>
            </w:r>
          </w:p>
        </w:tc>
      </w:tr>
    </w:tbl>
    <w:bookmarkStart w:name="z446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Корамского сельского округа на 2020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Енбекшиказахского районного маслихата от 10 января 2020 года № 58-159</w:t>
            </w:r>
          </w:p>
        </w:tc>
      </w:tr>
    </w:tbl>
    <w:bookmarkStart w:name="z449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2020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Енбекшиказахского районного маслихата от 10 января 2020 года № 58-159</w:t>
            </w:r>
          </w:p>
        </w:tc>
      </w:tr>
    </w:tbl>
    <w:bookmarkStart w:name="z452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2020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Енбекшиказахского районного маслихата от 10 января 2020 года № 58-159</w:t>
            </w:r>
          </w:p>
        </w:tc>
      </w:tr>
    </w:tbl>
    <w:bookmarkStart w:name="z455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Масакского сельского округа на 2020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-16 057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Енбекшиказахского районного маслихата от 10 января 2020 года № 58-159</w:t>
            </w:r>
          </w:p>
        </w:tc>
      </w:tr>
    </w:tbl>
    <w:bookmarkStart w:name="z458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Рахатского сельского округа на 2020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-29 575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Енбекшиказахского районного маслихата от 10 января 2020 года № 58-159</w:t>
            </w:r>
          </w:p>
        </w:tc>
      </w:tr>
    </w:tbl>
    <w:bookmarkStart w:name="z461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Саймасайского сельского округа на 2020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Енбекшиказахского районного маслихата от 10 января 2020 года № 58-159</w:t>
            </w:r>
          </w:p>
        </w:tc>
      </w:tr>
    </w:tbl>
    <w:bookmarkStart w:name="z464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Ташкенсазского сельского округа на 2020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Енбекшиказахского районного маслихата от 10 января 2020 года № 58-159</w:t>
            </w:r>
          </w:p>
        </w:tc>
      </w:tr>
    </w:tbl>
    <w:bookmarkStart w:name="z467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Тургенского сельского округа на 2020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-4 149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 Енбекшиказахского районного маслихата от 10 января 2020 года № 58-159</w:t>
            </w:r>
          </w:p>
        </w:tc>
      </w:tr>
    </w:tbl>
    <w:bookmarkStart w:name="z470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Тескенсуйского сельского округа на 2020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Енбекшиказахского районного маслихата от 20 ноября 2020 года № 70-209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 Енбекшиказахского районного маслихата от 10 января 2020 года № 58-159</w:t>
            </w:r>
          </w:p>
        </w:tc>
      </w:tr>
    </w:tbl>
    <w:bookmarkStart w:name="z473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Шелекского сельского округа на 2020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