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9367" w14:textId="86d9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Ескельдинского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9 января 2020 года № 61-352. Зарегистрировано Департаментом юстиции Алматинской области 20 января 2020 года № 5414.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Алдабергеновского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84 716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13 494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71 222 тысячи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52 298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18 924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87 905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Акынсаринского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57 754 тысячи тенге, в том числе: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2 891 тысяча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54 863 тысячи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36 700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18 163 тысячи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59 144 тысячи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Бактыбайского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90 103 тысячи тенге, в том числе: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29 092 тысячи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61 011 тысяч тенге, в том числе: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49 524 тысячи тенге;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11 487 тысяч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100 721 тысяча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10 618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Ескельдинского районного маслихата Алматинской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70-394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213 890 тысяч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128 341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128 341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224 437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Каратальского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35 482 тысячи тенге, в том числе: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5 255 тысяч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30 227 тысяч тенге, в том числе: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10 077 тысяч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20 150 тысяч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37 282 тысячи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Туленгутского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79 500 тысяч тенге, в том числе: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6 347 тысяч тенге;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73 153 тысячи тенге, в том числе: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56 121 тысяча тенге;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17 032 тысячи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81 247 тысяч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Сырымбетского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68 542 тысячи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63 384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Кайнарлинского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24 049 тысяч тенге, в том числе: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2 286 тысяч тенге;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21 763 тысячи тенге, в том числе: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4 216 тысяч тенге;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17 547 тысяч тенге;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24 049 тысяч тенге;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Конырского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55 599 тысяч тенге, в том числе: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1 760 тысяч тенге;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53 839 тысяч тенге, в том числе: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34 068 тысяч тенге;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19 771 тысяча тенге;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55 599 тысяч тенге;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Кокжазыкского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58 036 тысяч тенге, в том числе: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54 376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Жалгызагашского сельского округа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24 750 тысяч тенге, в том числе:</w:t>
      </w:r>
    </w:p>
    <w:bookmarkEnd w:id="72"/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2 365 тысяч тенге;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22 385 тысяч тенге, в том числе: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2 946 тысяч тенге;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19 439 тысяч тенге;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24 750 тысяч тенге;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8"/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9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61-352</w:t>
            </w:r>
          </w:p>
        </w:tc>
      </w:tr>
    </w:tbl>
    <w:bookmarkStart w:name="z13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2020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-3 189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9 января 2019 года № 61-352</w:t>
            </w:r>
          </w:p>
        </w:tc>
      </w:tr>
    </w:tbl>
    <w:bookmarkStart w:name="z14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2021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9 января 2019 года № 61-352</w:t>
            </w:r>
          </w:p>
        </w:tc>
      </w:tr>
    </w:tbl>
    <w:bookmarkStart w:name="z14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2022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9 января 2019 года № 61-352</w:t>
            </w:r>
          </w:p>
        </w:tc>
      </w:tr>
    </w:tbl>
    <w:bookmarkStart w:name="z14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2020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9 января 2019 года № 61-352</w:t>
            </w:r>
          </w:p>
        </w:tc>
      </w:tr>
    </w:tbl>
    <w:bookmarkStart w:name="z14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Ескельдинского районного маслихата от 9 января 2019 года № 61-352</w:t>
            </w:r>
          </w:p>
        </w:tc>
      </w:tr>
    </w:tbl>
    <w:bookmarkStart w:name="z14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9 января 2019 года № 61-352</w:t>
            </w:r>
          </w:p>
        </w:tc>
      </w:tr>
    </w:tbl>
    <w:bookmarkStart w:name="z15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2020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Ескельдинского районного маслихата от 9 января 2019 года № 61-352</w:t>
            </w:r>
          </w:p>
        </w:tc>
      </w:tr>
    </w:tbl>
    <w:bookmarkStart w:name="z15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2021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Ескельдинского районного маслихата от 9 января 2019 года № 61-352</w:t>
            </w:r>
          </w:p>
        </w:tc>
      </w:tr>
    </w:tbl>
    <w:bookmarkStart w:name="z15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9 января 2019 года № 61-352</w:t>
            </w:r>
          </w:p>
        </w:tc>
      </w:tr>
    </w:tbl>
    <w:bookmarkStart w:name="z15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Ескельдинского районного маслихата от 9 января 2019 года № 61-352</w:t>
            </w:r>
          </w:p>
        </w:tc>
      </w:tr>
    </w:tbl>
    <w:bookmarkStart w:name="z15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Ескельдинского районного маслихата от 9 января 2019 года № 61-352</w:t>
            </w:r>
          </w:p>
        </w:tc>
      </w:tr>
    </w:tbl>
    <w:bookmarkStart w:name="z16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9 января 2019 года № 61-352</w:t>
            </w:r>
          </w:p>
        </w:tc>
      </w:tr>
    </w:tbl>
    <w:bookmarkStart w:name="z16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Ескельдинского районного маслихата от 9 января 2019 года № 61-352</w:t>
            </w:r>
          </w:p>
        </w:tc>
      </w:tr>
    </w:tbl>
    <w:bookmarkStart w:name="z16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Ескельдинского районного маслихата от 9 января 2019 года № 61-352</w:t>
            </w:r>
          </w:p>
        </w:tc>
      </w:tr>
    </w:tbl>
    <w:bookmarkStart w:name="z16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9 января 2019 года № 61-352</w:t>
            </w:r>
          </w:p>
        </w:tc>
      </w:tr>
    </w:tbl>
    <w:bookmarkStart w:name="z16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2020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- 1 747 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Ескельдинского районного маслихата от 9 января 2019 года № 61-352</w:t>
            </w:r>
          </w:p>
        </w:tc>
      </w:tr>
    </w:tbl>
    <w:bookmarkStart w:name="z17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Ескельдинского районного маслихата от 9 января 2019 года № 61-352</w:t>
            </w:r>
          </w:p>
        </w:tc>
      </w:tr>
    </w:tbl>
    <w:bookmarkStart w:name="z17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9 января 2019 года № 61-352</w:t>
            </w:r>
          </w:p>
        </w:tc>
      </w:tr>
    </w:tbl>
    <w:bookmarkStart w:name="z17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2020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-1 876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Ескельдинского районного маслихата от 9 января 2019 года № 61-352</w:t>
            </w:r>
          </w:p>
        </w:tc>
      </w:tr>
    </w:tbl>
    <w:bookmarkStart w:name="z17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Ескельдинского районного маслихата от 9 января 2019 года № 61-352</w:t>
            </w:r>
          </w:p>
        </w:tc>
      </w:tr>
    </w:tbl>
    <w:bookmarkStart w:name="z17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Ескельдинского районного маслихата от 9 января 2019 года № 61-352</w:t>
            </w:r>
          </w:p>
        </w:tc>
      </w:tr>
    </w:tbl>
    <w:bookmarkStart w:name="z18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2020 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Ескельдинского районного маслихата от 9 января 2019 года № 61-352</w:t>
            </w:r>
          </w:p>
        </w:tc>
      </w:tr>
    </w:tbl>
    <w:bookmarkStart w:name="z18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2021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Ескельдинского районного маслихата от 9 января 2019 года № 61-352</w:t>
            </w:r>
          </w:p>
        </w:tc>
      </w:tr>
    </w:tbl>
    <w:bookmarkStart w:name="z18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Кайнарлинского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Ескельдинского районного маслихата от 9 января 2019 года № 61-352</w:t>
            </w:r>
          </w:p>
        </w:tc>
      </w:tr>
    </w:tbl>
    <w:bookmarkStart w:name="z18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2020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Ескельдинского районного маслихата от 9 января 2019 года № 61-352</w:t>
            </w:r>
          </w:p>
        </w:tc>
      </w:tr>
    </w:tbl>
    <w:bookmarkStart w:name="z18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Ескельдинского районного маслихата от 9 января 2019 года № 61-352</w:t>
            </w:r>
          </w:p>
        </w:tc>
      </w:tr>
    </w:tbl>
    <w:bookmarkStart w:name="z19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Конырского сельского округа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Ескельдинского районного маслихата от 9 января 2019 года № 61-352</w:t>
            </w:r>
          </w:p>
        </w:tc>
      </w:tr>
    </w:tbl>
    <w:bookmarkStart w:name="z19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2020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Ескельдинского районного маслихата Алматинской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78-432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Ескельдинского районного маслихата от 9 января 2019 года № 61-352</w:t>
            </w:r>
          </w:p>
        </w:tc>
      </w:tr>
    </w:tbl>
    <w:bookmarkStart w:name="z19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2021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Ескельдинского районного маслихата от 9 января 2019 года № 61-352</w:t>
            </w:r>
          </w:p>
        </w:tc>
      </w:tr>
    </w:tbl>
    <w:bookmarkStart w:name="z19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Кокжазыкского сельского округа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Ескельдинского районного маслихата от 9 января 2019 года № 61-352</w:t>
            </w:r>
          </w:p>
        </w:tc>
      </w:tr>
    </w:tbl>
    <w:bookmarkStart w:name="z19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2020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Ескельдинского районного маслихата Алматинской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75-416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Ескельдинского районного маслихата от 9 января 2019 года № 61-352</w:t>
            </w:r>
          </w:p>
        </w:tc>
      </w:tr>
    </w:tbl>
    <w:bookmarkStart w:name="z20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Ескельдинского районного маслихата от 9 января 2019 года № 61-352</w:t>
            </w:r>
          </w:p>
        </w:tc>
      </w:tr>
    </w:tbl>
    <w:bookmarkStart w:name="z20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Жалгизагашского сельского округа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