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ab1a" w14:textId="263a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Ескельдинского районного маслихата от 30 января 2018 года № 25-165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26 мая 2020 года № 65-372. Зарегистрировано Департаментом юстиции Алматинской области 8 июня 2020 года № 5538. Утратило силу решением Ескельдинского районного маслихата области Жетісу от 6 декабря 2023 года № 16-50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06.12.2023 </w:t>
      </w:r>
      <w:r>
        <w:rPr>
          <w:rFonts w:ascii="Times New Roman"/>
          <w:b w:val="false"/>
          <w:i w:val="false"/>
          <w:color w:val="ff0000"/>
          <w:sz w:val="28"/>
        </w:rPr>
        <w:t>№ 16-50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 от 30 января 2018 года № 25-165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4529</w:t>
      </w:r>
      <w:r>
        <w:rPr>
          <w:rFonts w:ascii="Times New Roman"/>
          <w:b w:val="false"/>
          <w:i w:val="false"/>
          <w:color w:val="000000"/>
          <w:sz w:val="28"/>
        </w:rPr>
        <w:t>, опубликован 02 марта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Ескельдинского района, утвержденных указанным решением: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200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– 5 месячных расчетных показателей;";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Ескельдинского районного маслихата "По вопросам социальной защиты населения, труда, занятости, образования, здравоохранения, культуры и языка".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