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5cb3c" w14:textId="6c5cb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Ескельдинского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2 октября 2020 года № 71-400. Зарегистрировано Департаментом юстиции Алматинской области 12 октября 2020 года № 5706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Ескельдинский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Ескельдинского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решения Ескельдинского районного маслихата Алматинской области "Об установлении единовременной денежной компенсации на покрытие расходов за коммунальные услуги и на приобретение топлива для отопления жилых помещений педагогическим работникам образования, работающим в сельской местности" от 12 июня 2015 года № 53-291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3274</w:t>
      </w:r>
      <w:r>
        <w:rPr>
          <w:rFonts w:ascii="Times New Roman"/>
          <w:b w:val="false"/>
          <w:i w:val="false"/>
          <w:color w:val="000000"/>
          <w:sz w:val="28"/>
        </w:rPr>
        <w:t>, опубликован 23 июля 2015 года в информационно-правовой системе "Әділет").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Ескельдинского районного маслихата "По социальной защите населения, образованию, здравоохранению, спорту, сфере культуры и делам молодежи".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Ескельдинского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Бозов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Ескельдинского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Ескельдинский районный маслихат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октября 2020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71-400</w:t>
            </w:r>
          </w:p>
        </w:tc>
      </w:tr>
    </w:tbl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Ескельдинского района</w:t>
      </w:r>
    </w:p>
    <w:bookmarkEnd w:id="5"/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поддержка по оплате коммунальных услуг и приобретению топлива за счет бюджетных средств (далее – социальная поддержка) оказывается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Ескельдинского района (далее – специалисты).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социальной поддержки осуществляется уполномоченным органом – государственным учреждением "Отдел занятости и социальных программ Ескельдинского района".</w:t>
      </w:r>
    </w:p>
    <w:bookmarkEnd w:id="8"/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поддержки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оказывается в беззаявительном порядке, на основании списков, утвержденных акимами сельских округов по предоставлению государственных организаций здравоохранения, социального обеспечения, образования, культуры, спорта и ветеринарии.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Выплата социальной поддержки производится через банки второго уровня, с которыми в установленном законодательством порядке заключен договор для зачисления сумм на лицевые счета специалистов, на основании представленных уполномоченным органом ведомостей.</w:t>
      </w:r>
    </w:p>
    <w:bookmarkEnd w:id="11"/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Размер оказания социальной поддержки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поддержка специалистам оказывается один раз в год за счет бюджетных средств в размере 5 (пяти) месячных расчетных показателей.</w:t>
      </w:r>
    </w:p>
    <w:bookmarkEnd w:id="13"/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Основания для прекращения и возврата предоставляемой социальной поддержки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поддержка прекращается в случаях: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выезда получателя на постоянное проживание за пределы Ескельдинского района. 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поддержки прекращается с месяца наступления указанных обстоятельств.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добровольном или ином порядке установленном законодательством Республики Казахстан.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