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a059" w14:textId="a71a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9 января 2020 года № 61-352 "О бюджетах сельских округов Ескельдинского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20 ноября 2020 года № 75-416. Зарегистрировано Департаментом юстиции Алматинской области 27 ноября 2020 года № 5774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бюджетах сельских округов Ескельдинского района на 2020-2022 годы" от 9 января 2020 года № 61-352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03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Алдабергеновского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84 716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13 494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71 222 тысячи тенге,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52 298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18 924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87 905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3 189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3 189 тысяч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Акынсаринского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57 754 тысячи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2 891 тысяча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54 863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36 700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18 163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59 144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1 390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1 390 тысяч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Карабулакского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215 054 тысячи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85 549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129 505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129 505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225 601 тысяча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10 547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10 547 тысяч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35 482 тысячи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5 255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30 227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10 077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20 150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37 282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1 800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1 800 тысяч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79 500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6 347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73 153 тысячи тенге,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56 121 тысяча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17 032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81 247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1 747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1 747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69 971 тысяча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5 158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64 813 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46 489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18 324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71 847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1 876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1 876 тысяч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Кайнарлинского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24 049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2 286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21 763 тысячи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4 216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17 547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24 049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Конырского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55 599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1 760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53 839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34 068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19 771 тысяча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55 599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Кокжазыкского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59 013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3 660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55 353 тысячи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35 623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19 730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59 013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Жалгызагашского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24 750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2 365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22 385 тысяч тенге, в том числе: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2 946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19 439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24 750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экономики, финансов, бюджету и соблюдения законности".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9 января 2020 года № 61-352</w:t>
            </w:r>
          </w:p>
        </w:tc>
      </w:tr>
    </w:tbl>
    <w:bookmarkStart w:name="z1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-3 189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9 января 2020 года № 61-352</w:t>
            </w:r>
          </w:p>
        </w:tc>
      </w:tr>
    </w:tbl>
    <w:bookmarkStart w:name="z13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9 января 2020 года № 61-352</w:t>
            </w:r>
          </w:p>
        </w:tc>
      </w:tr>
    </w:tbl>
    <w:bookmarkStart w:name="z13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9 января 2020 года № 61-352</w:t>
            </w:r>
          </w:p>
        </w:tc>
      </w:tr>
    </w:tbl>
    <w:bookmarkStart w:name="z13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9 января 2020 года № 61-352</w:t>
            </w:r>
          </w:p>
        </w:tc>
      </w:tr>
    </w:tbl>
    <w:bookmarkStart w:name="z14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9 января 2020 года № 61-352</w:t>
            </w:r>
          </w:p>
        </w:tc>
      </w:tr>
    </w:tbl>
    <w:bookmarkStart w:name="z14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2020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- 1 747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9 января 2020 года № 61-352</w:t>
            </w:r>
          </w:p>
        </w:tc>
      </w:tr>
    </w:tbl>
    <w:bookmarkStart w:name="z14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-1 876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Ескельдинского районного маслихата от 9 января 2020 года № 61-352</w:t>
            </w:r>
          </w:p>
        </w:tc>
      </w:tr>
    </w:tbl>
    <w:bookmarkStart w:name="z15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Ескельдинского районного маслихата от 9 января 2020 года № 61-352</w:t>
            </w:r>
          </w:p>
        </w:tc>
      </w:tr>
    </w:tbl>
    <w:bookmarkStart w:name="z15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Ескельдинского районного маслихата от 9 января 2020 года № 61-352</w:t>
            </w:r>
          </w:p>
        </w:tc>
      </w:tr>
    </w:tbl>
    <w:bookmarkStart w:name="z15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2020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20 ноября 2020 года № 75-416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Ескельдинского районного маслихата от 9 января 2020 года № 61-352</w:t>
            </w:r>
          </w:p>
        </w:tc>
      </w:tr>
    </w:tbl>
    <w:bookmarkStart w:name="z15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Жалгызагашского сельского округа на 2020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