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2695" w14:textId="f992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 по Ескельдинскому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20 ноября 2020 года № 75-415. Зарегистрировано Департаментом юстиции Алматинской области 30 ноября 2020 года № 5787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Ескельдинский районный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Казахстан, земли сельскохозяйственного назначения по Ескельдинскому району.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"Обеспечивающей земельные вопросы, сельское хозяйство и работы по охране природы".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