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5f83" w14:textId="4175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поселка Боралдай и сельских округов Илийского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9 января 2020 года № 50-226. Зарегистрировано Департаментом юстиции Алматинской области 17 января 2020 года № 5402.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пунктом </w:t>
      </w:r>
      <w:r>
        <w:rPr>
          <w:rFonts w:ascii="Times New Roman"/>
          <w:b w:val="false"/>
          <w:i w:val="false"/>
          <w:color w:val="ff0000"/>
          <w:sz w:val="28"/>
        </w:rPr>
        <w:t>13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Боралдай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454 081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188 837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265 244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503 218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49 137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49 137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Илийского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68-269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Ащыбулакского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247 534 тысячи тенге, в том числе: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154 922 тысячи тенге;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92 612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257 320 тысяч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9 786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9 786 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Илийского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68-269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Байсеркенского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295 004 тысячи тенге, в том числе: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263 765 тысяч тенге; 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31 239 тысяч тенге;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347 402 тысячи тенге;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52 398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52 398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Илийского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68-269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Жетыгенского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170 492 тысячи тенге, в том числе: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81 328 тысяч тенге; 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89 164 тысячи тенге;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185 840 тысяч тенге;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15 348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15 348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Илийского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68-269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КазЦИКовского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100 358 тысяч тенге, в том числе: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95 042 тысячи тенге; 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5 316 тысяч тенге;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123 462 тысячи тенге;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23 104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23 104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Илийского районного маслихата Алматинской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66-265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Караойского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259 634 тысячи тенге, в том числе: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49 569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210 065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268 529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8 895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8 895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Илийского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68-269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Куртинского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69 327 тысяч тенге, в том числе: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8 351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2 321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2 321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Илийского районного маслихата Алматинской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66-265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Междуреченского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36"/>
    <w:bookmarkStart w:name="z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94 657 тысяч тенге, в том числе: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38 104 тысячи тенге; 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56 553 тысячи тенге.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106 224 тысячи тенге;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11 567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11 567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Илийского районного маслихата Алматинской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66-265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Чапаевского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42"/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165 571 тысяча тенге, в том числе: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35 299 тысяч тенге;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130 272 тысячи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173 173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7 602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7 602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Илийского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68-269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Энергетического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48"/>
    <w:bookmarkStart w:name="z8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306 847 тысяч тенге, в том числе: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262 174 тысячи тенге;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44 673 тысячи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345 495 тысяч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38 648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38 648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Илийского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68-269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бюджетах поселка Боралдай и сельских округов на 2020 год объемы бюджетных изъятий в сумме 35 797 тысяч тенге, в том числе:</w:t>
      </w:r>
    </w:p>
    <w:bookmarkEnd w:id="54"/>
    <w:bookmarkStart w:name="z9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Байсеркенский сельский округ 2 295 тысяч тенге;</w:t>
      </w:r>
    </w:p>
    <w:bookmarkEnd w:id="55"/>
    <w:bookmarkStart w:name="z9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Энергетический сельский округ 33 502 тысяч тенге.</w:t>
      </w:r>
    </w:p>
    <w:bookmarkEnd w:id="56"/>
    <w:bookmarkStart w:name="z9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57"/>
    <w:bookmarkStart w:name="z9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2020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Ерубаева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50-226</w:t>
            </w:r>
          </w:p>
        </w:tc>
      </w:tr>
    </w:tbl>
    <w:bookmarkStart w:name="z10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2020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Илийского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68-269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-49 137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9 января 2020 года № 50-226</w:t>
            </w:r>
          </w:p>
        </w:tc>
      </w:tr>
    </w:tbl>
    <w:bookmarkStart w:name="z10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Бюджета поселка Боралдай на 2021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343 686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168 663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168 663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294"/>
        <w:gridCol w:w="1254"/>
        <w:gridCol w:w="275"/>
        <w:gridCol w:w="5043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от 9 января 2020 года № 50-226</w:t>
            </w:r>
          </w:p>
        </w:tc>
      </w:tr>
    </w:tbl>
    <w:bookmarkStart w:name="z10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Бюджета поселка Боралдай на 2022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175 409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175 409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128 273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294"/>
        <w:gridCol w:w="1254"/>
        <w:gridCol w:w="275"/>
        <w:gridCol w:w="5043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9 января 2020 года № 50-226</w:t>
            </w:r>
          </w:p>
        </w:tc>
      </w:tr>
    </w:tbl>
    <w:bookmarkStart w:name="z10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2020 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Илийского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68-269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977"/>
        <w:gridCol w:w="1080"/>
        <w:gridCol w:w="237"/>
        <w:gridCol w:w="4346"/>
        <w:gridCol w:w="3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Илийского районного маслихата от 9 января 2020 года № 50-226</w:t>
            </w:r>
          </w:p>
        </w:tc>
      </w:tr>
    </w:tbl>
    <w:bookmarkStart w:name="z10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2021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139 489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120 415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294"/>
        <w:gridCol w:w="1254"/>
        <w:gridCol w:w="275"/>
        <w:gridCol w:w="5043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Илийского районного маслихата от 9 января 2020 года № 50-226</w:t>
            </w:r>
          </w:p>
        </w:tc>
      </w:tr>
    </w:tbl>
    <w:bookmarkStart w:name="z11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2022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234 933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294"/>
        <w:gridCol w:w="1254"/>
        <w:gridCol w:w="275"/>
        <w:gridCol w:w="5043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9 января 2020 года № 50-226</w:t>
            </w:r>
          </w:p>
        </w:tc>
      </w:tr>
    </w:tbl>
    <w:bookmarkStart w:name="z11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2020 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Илийского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68-269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Илийского районного маслихата от 9 января 2020 года № 50-226</w:t>
            </w:r>
          </w:p>
        </w:tc>
      </w:tr>
    </w:tbl>
    <w:bookmarkStart w:name="z11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2021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294"/>
        <w:gridCol w:w="1254"/>
        <w:gridCol w:w="275"/>
        <w:gridCol w:w="5043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Илийского районного маслихата от 9 января 2020 года № 50-226</w:t>
            </w:r>
          </w:p>
        </w:tc>
      </w:tr>
    </w:tbl>
    <w:bookmarkStart w:name="z11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2022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294"/>
        <w:gridCol w:w="1254"/>
        <w:gridCol w:w="275"/>
        <w:gridCol w:w="5043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9 января 2020 года № 50-226</w:t>
            </w:r>
          </w:p>
        </w:tc>
      </w:tr>
    </w:tbl>
    <w:bookmarkStart w:name="z11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2020 год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Илийского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68-269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Илийского районного маслихата от 9 января 2020 года № 50-226</w:t>
            </w:r>
          </w:p>
        </w:tc>
      </w:tr>
    </w:tbl>
    <w:bookmarkStart w:name="z12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2021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184 063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294"/>
        <w:gridCol w:w="1254"/>
        <w:gridCol w:w="275"/>
        <w:gridCol w:w="5043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Илийского районного маслихата от 9 января 2020 года № 50-226</w:t>
            </w:r>
          </w:p>
        </w:tc>
      </w:tr>
    </w:tbl>
    <w:bookmarkStart w:name="z12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2022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179 075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179 075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294"/>
        <w:gridCol w:w="1254"/>
        <w:gridCol w:w="275"/>
        <w:gridCol w:w="5043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Илийского районного маслихата от 9 января 2020 года № 50-226</w:t>
            </w:r>
          </w:p>
        </w:tc>
      </w:tr>
    </w:tbl>
    <w:bookmarkStart w:name="z12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2020 год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Илийского районного маслихата Алматинской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66-265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-23 104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Илийского районного маслихата от 9 января 2020 года № 50-226</w:t>
            </w:r>
          </w:p>
        </w:tc>
      </w:tr>
    </w:tbl>
    <w:bookmarkStart w:name="z12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2021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294"/>
        <w:gridCol w:w="1254"/>
        <w:gridCol w:w="275"/>
        <w:gridCol w:w="5043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Илийского районного маслихата от 9 января 2020 года № 50-226</w:t>
            </w:r>
          </w:p>
        </w:tc>
      </w:tr>
    </w:tbl>
    <w:bookmarkStart w:name="z12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2022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294"/>
        <w:gridCol w:w="1254"/>
        <w:gridCol w:w="275"/>
        <w:gridCol w:w="5043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Илийского районного маслихата от 9 января 2020 года № 50-226</w:t>
            </w:r>
          </w:p>
        </w:tc>
      </w:tr>
    </w:tbl>
    <w:bookmarkStart w:name="z13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2020 год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Илийского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68-269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930"/>
        <w:gridCol w:w="1055"/>
        <w:gridCol w:w="232"/>
        <w:gridCol w:w="4242"/>
        <w:gridCol w:w="3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- 8 895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Илийского районного маслихата от 9 января 2020 года № 50-226</w:t>
            </w:r>
          </w:p>
        </w:tc>
      </w:tr>
    </w:tbl>
    <w:bookmarkStart w:name="z13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2021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294"/>
        <w:gridCol w:w="1254"/>
        <w:gridCol w:w="275"/>
        <w:gridCol w:w="5043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Илийского районного маслихата от 9 января 2020 года № 50-226</w:t>
            </w:r>
          </w:p>
        </w:tc>
      </w:tr>
    </w:tbl>
    <w:bookmarkStart w:name="z13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2022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294"/>
        <w:gridCol w:w="1254"/>
        <w:gridCol w:w="275"/>
        <w:gridCol w:w="5043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Илийского районного маслихата от 9 января 2020 года № 50-226</w:t>
            </w:r>
          </w:p>
        </w:tc>
      </w:tr>
    </w:tbl>
    <w:bookmarkStart w:name="z13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2020 год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Илийского районного маслихата Алматинской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66-265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1308"/>
        <w:gridCol w:w="1308"/>
        <w:gridCol w:w="136"/>
        <w:gridCol w:w="5795"/>
        <w:gridCol w:w="21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977"/>
        <w:gridCol w:w="1080"/>
        <w:gridCol w:w="237"/>
        <w:gridCol w:w="4346"/>
        <w:gridCol w:w="3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Илийского районного маслихата от 9 января 2020 года № 50-226</w:t>
            </w:r>
          </w:p>
        </w:tc>
      </w:tr>
    </w:tbl>
    <w:bookmarkStart w:name="z13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2021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209 733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209 733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294"/>
        <w:gridCol w:w="1254"/>
        <w:gridCol w:w="275"/>
        <w:gridCol w:w="5043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Илийского районного маслихата от 9 января 2020 года № 50-226</w:t>
            </w:r>
          </w:p>
        </w:tc>
      </w:tr>
    </w:tbl>
    <w:bookmarkStart w:name="z14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2022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1308"/>
        <w:gridCol w:w="1308"/>
        <w:gridCol w:w="136"/>
        <w:gridCol w:w="5795"/>
        <w:gridCol w:w="21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294"/>
        <w:gridCol w:w="1254"/>
        <w:gridCol w:w="275"/>
        <w:gridCol w:w="5043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Илийского районного маслихата от 9 января 2020 года № 50-226</w:t>
            </w:r>
          </w:p>
        </w:tc>
      </w:tr>
    </w:tbl>
    <w:bookmarkStart w:name="z14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2020 год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Илийского районного маслихата Алматинской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66-265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Илийского районного маслихата от 9 января 2020 года № 50-226</w:t>
            </w:r>
          </w:p>
        </w:tc>
      </w:tr>
    </w:tbl>
    <w:bookmarkStart w:name="z14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2021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1308"/>
        <w:gridCol w:w="1308"/>
        <w:gridCol w:w="136"/>
        <w:gridCol w:w="5795"/>
        <w:gridCol w:w="21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294"/>
        <w:gridCol w:w="1254"/>
        <w:gridCol w:w="275"/>
        <w:gridCol w:w="5043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Илийского районного маслихата от 9 января 2020 года № 50-226</w:t>
            </w:r>
          </w:p>
        </w:tc>
      </w:tr>
    </w:tbl>
    <w:bookmarkStart w:name="z14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2022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294"/>
        <w:gridCol w:w="1254"/>
        <w:gridCol w:w="275"/>
        <w:gridCol w:w="5043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Илийского районного маслихата от 9 января 2020 года № 50-226</w:t>
            </w:r>
          </w:p>
        </w:tc>
      </w:tr>
    </w:tbl>
    <w:bookmarkStart w:name="z14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2020 год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Илийского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68-269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977"/>
        <w:gridCol w:w="1080"/>
        <w:gridCol w:w="237"/>
        <w:gridCol w:w="4346"/>
        <w:gridCol w:w="3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Илийского районного маслихата от 9 января 2020 года № 50-226</w:t>
            </w:r>
          </w:p>
        </w:tc>
      </w:tr>
    </w:tbl>
    <w:bookmarkStart w:name="z15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2021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294"/>
        <w:gridCol w:w="1254"/>
        <w:gridCol w:w="275"/>
        <w:gridCol w:w="5043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Илийского районного маслихата от 9 января 2020 года № 50-226</w:t>
            </w:r>
          </w:p>
        </w:tc>
      </w:tr>
    </w:tbl>
    <w:bookmarkStart w:name="z15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2022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324 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294"/>
        <w:gridCol w:w="1254"/>
        <w:gridCol w:w="275"/>
        <w:gridCol w:w="5043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Илийского районного маслихата от 9 января 2020 года № 50-226</w:t>
            </w:r>
          </w:p>
        </w:tc>
      </w:tr>
    </w:tbl>
    <w:bookmarkStart w:name="z15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2020 год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Илийского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68-269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843"/>
        <w:gridCol w:w="1007"/>
        <w:gridCol w:w="221"/>
        <w:gridCol w:w="4050"/>
        <w:gridCol w:w="4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- 38 648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Илийского районного маслихата от 9 января 2020 года № 50-226</w:t>
            </w:r>
          </w:p>
        </w:tc>
      </w:tr>
    </w:tbl>
    <w:bookmarkStart w:name="z15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2021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423 998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160 621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294"/>
        <w:gridCol w:w="1254"/>
        <w:gridCol w:w="275"/>
        <w:gridCol w:w="5043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Илийского районного маслихата от 9 января 2020 года № 50-226</w:t>
            </w:r>
          </w:p>
        </w:tc>
      </w:tr>
    </w:tbl>
    <w:bookmarkStart w:name="z15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2022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294"/>
        <w:gridCol w:w="1254"/>
        <w:gridCol w:w="275"/>
        <w:gridCol w:w="5043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