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5f44" w14:textId="3675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9 января 2020 года № 50-226 "О бюджетах поселка Боралдай и сельских округов Илийского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16 апреля 2020 года № 55-235. Зарегистрировано Департаментом юстиции Алматинской области 22 апреля 2020 года № 5486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2020-2022 годы" от 9 января 2020 года № 50-226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2020 года в Эталонном контрольном банке нормативных правовых актов Республики Казахстан) следующие изменения: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2020-2022 годы согласно приложениям 1, 2, 3 к настоящему решению соответственно, в том числе на 2020 год в следующих объемах: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429 172 тысячи тенге, в том числе: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180 503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248 669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472 543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43 371 тысяча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43 371 тысяча тенге.";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2020-2022 годы согласно приложениям 4, 5, 6 к настоящему решению соответственно, в том числе на 2020 год в следующих объемах: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207 662 тысячи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111 744 тысячи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95 918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217 448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9 786 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9 786 тысяч тенге.";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2020-2022 годы согласно приложениям 7, 8, 9 к настоящему решению соответственно, в том числе на 2020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228 955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205 970 тысяч тенге;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22 985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281 298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52 343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52 343 тысячи тенге.";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2020-2022 годы согласно приложениям 10, 11, 12 к настоящему решению соответственно, в том числе на 2020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149 410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71 414 тысяч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77 996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164 758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15 348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15 348 тысяч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78 491 тысяча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73 175 тысяч тенге;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5 316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82 284 тысячи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3 793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3 793 тысячи тенге.";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256 541 тысяча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49 569 тысяч тенге;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206 972 тысячи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265 436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8 895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8 895 тысяч тенге.";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2020-2022 годы согласно приложениям 19, 20, 21 к настоящему решению соответственно, в том числе на 2020 год в следующих объемах: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63 636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7 826 тысяч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55 810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65 957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2 321 тысяча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2 321 тысяча тенге.";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2020-2022 годы согласно приложениям 22, 23, 24 к настоящему решению соответственно, в том числе на 2020 год в следующих объемах: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103 653 тысячи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44 717 тысяч тенге;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58 936 тысяч тенге.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114 386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10 733 тысячи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10 733 тысячи тенге.";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2020-2022 годы согласно приложениям 25, 26, 27 к настоящему решению соответственно, в том числе на 2020 год в следующих объемах: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124 904 тысячи тенге, в том числе: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36 903 тысячи тенге;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88 001 тысяча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132 506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7 602 тысячи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7 602 тысячи тенге.";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2020-2022 годы согласно приложениям 28, 29, 30 к настоящему решению соответственно, в том числе на 2020 год в следующих объемах: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276 731 тысяча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241 326 тысяч тенге;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35 405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313 082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36 351 тысяча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36 351 тысяча тенге.".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Егембердиева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Илийского районного маслихата от 16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9 января 2020 года № 50-226</w:t>
            </w:r>
          </w:p>
        </w:tc>
      </w:tr>
    </w:tbl>
    <w:bookmarkStart w:name="z10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2020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-43 371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16 апреля 2020 года № 55-235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9 января 2020 года № 50-226</w:t>
            </w:r>
          </w:p>
        </w:tc>
      </w:tr>
    </w:tbl>
    <w:bookmarkStart w:name="z10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16 апреля 2020 года № 55-235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9 января 2020 года № 50-226</w:t>
            </w:r>
          </w:p>
        </w:tc>
      </w:tr>
    </w:tbl>
    <w:bookmarkStart w:name="z10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-52 343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16 апреля 2020 года № 55-235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9 января 2020 года № 50-226</w:t>
            </w:r>
          </w:p>
        </w:tc>
      </w:tr>
    </w:tbl>
    <w:bookmarkStart w:name="z11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2020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16 апреля 2020 года № 55-235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9 января 2020 года № 50-226</w:t>
            </w:r>
          </w:p>
        </w:tc>
      </w:tr>
    </w:tbl>
    <w:bookmarkStart w:name="z11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2020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136"/>
        <w:gridCol w:w="579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-3 793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16 апреля 2020 года № 55-235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9 января 2020 года № 50-226</w:t>
            </w:r>
          </w:p>
        </w:tc>
      </w:tr>
    </w:tbl>
    <w:bookmarkStart w:name="z11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2020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930"/>
        <w:gridCol w:w="1055"/>
        <w:gridCol w:w="232"/>
        <w:gridCol w:w="4242"/>
        <w:gridCol w:w="3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16 апреля 2020 года № 55-235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9 января 2020 года № 50-226</w:t>
            </w:r>
          </w:p>
        </w:tc>
      </w:tr>
    </w:tbl>
    <w:bookmarkStart w:name="z11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2020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136"/>
        <w:gridCol w:w="579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16 апреля 2020 года № 55-235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9 января 2020 года № 50-226</w:t>
            </w:r>
          </w:p>
        </w:tc>
      </w:tr>
    </w:tbl>
    <w:bookmarkStart w:name="z12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16 апреля 2020 года № 55-235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9 января 2020 года № 50-226</w:t>
            </w:r>
          </w:p>
        </w:tc>
      </w:tr>
    </w:tbl>
    <w:bookmarkStart w:name="z12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16 апреля 2020 года № 55-235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9 января 2020 года № 50-226</w:t>
            </w:r>
          </w:p>
        </w:tc>
      </w:tr>
    </w:tbl>
    <w:bookmarkStart w:name="z12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843"/>
        <w:gridCol w:w="1007"/>
        <w:gridCol w:w="221"/>
        <w:gridCol w:w="4050"/>
        <w:gridCol w:w="4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- 36 351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