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cfb09" w14:textId="bfcfb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Илийского районного маслихата от 9 января 2020 года № 50-226 "О бюджетах поселка Боралдай и сельских округов Илийского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Илийского районного маслихата Алматинской области от 7 августа 2020 года № 61-253. Зарегистрировано Департаментом юстиции Алматинской области 18 августа 2020 года № 5610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Илийский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Илийского районного маслихата "О бюджетах поселка Боралдай и сельских округов Илийского района на 2020-2022 годы" от 9 января 2020 года № 50-226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5402</w:t>
      </w:r>
      <w:r>
        <w:rPr>
          <w:rFonts w:ascii="Times New Roman"/>
          <w:b w:val="false"/>
          <w:i w:val="false"/>
          <w:color w:val="000000"/>
          <w:sz w:val="28"/>
        </w:rPr>
        <w:t>, опубликован 28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поселка Боралдай 2020-2022 годы согласно приложениям 1, 2 и 3 к настоящему решению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431 760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180 503 тысячи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251 257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480 898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49 138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49 138 тысяч тенге.";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Ащыбулакского сельского округа на 2020-2022 годы согласно приложениям 4, 5 и 6 к настоящему решению соответственно, в том числе на 2020 год в следующих объемах: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208 462 тысячи тенге, в том числе: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112 544 тысячи тенге;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95 918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218 248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9 786 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9 786 тысяч тенге.";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Байсеркенского сельского округа на 2020-2022 годы согласно приложениям 7, 8 и 9 к настоящему решению соответственно, в том числе на 2020 год в следующих объемах: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228 955 тысяч тенге, в том числе: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205 970 тысяч тенге;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22 985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281 353 тысячи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52 398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52 398 тысяч тенге.";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Жетыгенского сельского округа на 2020-2022 годы согласно приложениям 10, 11 и 12 к настоящему решению соответственно, в том числе на 2020 год в следующих объемах: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149 410 тысяч тенге, в том числе: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71 414 тысяч тенге;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77 996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164 758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15 348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15 348 тысяч тенге.";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КазЦИКовского сельского округа на 2020-2022 годы согласно приложениям 13, 14 и 15 к настоящему решению соответственно, в том числе на 2020 год в следующих объемах: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78 491 тысяча тенге, в том числе: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73 175 тысяч тенге; 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5 316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96 294 тысячи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17 803 тысячи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17 803 тысячи тенге.";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Караойского сельского округа на 2020-2022 годы согласно приложениям 16, 17 и 18 к настоящему решению соответственно, в том числе на 2020 год в следующих объемах: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258 546 тысяч тенге, в том числе: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49 569 тысяч тенге; 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208 977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267 441 тысяча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8 895 тысяч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8 895 тысяч тенге.";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Куртинского сельского округа на 2020-2022 годы согласно приложениям 19, 20 и 21 к настоящему решению соответственно, в том числе на 2020 год в следующих объемах: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63 936 тысяч тенге, в том числе: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7 026 тысяч тенге; 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56 910 тысяч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66 257 тысяч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2 321 тысяча тенге;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2 321 тысяча тенге.";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Междуреченского сельского округа на 2020-2022 годы согласно приложениям 22, 23 и 24 к настоящему решению соответственно, в том числе на 2020 год в следующих объемах: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103 653 тысячи тенге, в том числе: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44 717 тысяч тенге; 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58 936 тысяч тенге.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115 220 тысяч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11 567 тысяч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11 567 тысяч тенге.";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Чапаевского сельского округа на 2020-2022 годы согласно приложениям 25, 26 и 27 к настоящему решению соответственно, в том числе на 2020 год в следующих объемах: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148 831 тысяча тенге, в том числе: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33 999 тысяч тенге; 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114 832 тысячи тенге;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156 433 тысячи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7 602 тысячи тенге;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7 602 тысячи тенге.";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Энергетического сельского округа на 2020-2022 годы согласно приложениям 28, 29 и 30 к настоящему решению соответственно, в том числе на 2020 год в следующих объемах: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279 635 тысяч тенге, в том числе: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244 230 тысяч тенге; 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35 405 тысяч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318 283 тысячи тенге;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38 648 тысяч тенге;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38 648 тысяч тенге.".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соответственно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Илийского районного маслихата "По вопросам бюджета, социально-экономического развития, транспорта, строительства, связи, промышленности, сельского хозяйства, земельных отношений и предпринимательства".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Илийского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Бейсембаев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секретаря маслихата Илийского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Батыр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Илийского районного маслихата от 7 августа 2020 года № 61-253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Илийского районного маслихата от 9 января 2020 года № 50-226</w:t>
            </w:r>
          </w:p>
        </w:tc>
      </w:tr>
    </w:tbl>
    <w:bookmarkStart w:name="z99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Боралдай на 2020 год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431 760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180 503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116 590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116 590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62 906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251 257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251 257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251 257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603"/>
        <w:gridCol w:w="1272"/>
        <w:gridCol w:w="1273"/>
        <w:gridCol w:w="132"/>
        <w:gridCol w:w="5636"/>
        <w:gridCol w:w="24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480 898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101 438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101 438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101 438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59 238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253 455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251 635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251 635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251 635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77 212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71 259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71 259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0"/>
        <w:gridCol w:w="1886"/>
        <w:gridCol w:w="1030"/>
        <w:gridCol w:w="226"/>
        <w:gridCol w:w="4145"/>
        <w:gridCol w:w="3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-49 138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49 138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49 138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49 138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Илийского районного маслихата от 7 августа 2020 года № 61-253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Илийского районного маслихата от 9 января 2020 года № 50-226</w:t>
            </w:r>
          </w:p>
        </w:tc>
      </w:tr>
    </w:tbl>
    <w:bookmarkStart w:name="z102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Ащыбулакского сельского округа на 2020 год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208 462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112 544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49 985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95 918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95 918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603"/>
        <w:gridCol w:w="1272"/>
        <w:gridCol w:w="1273"/>
        <w:gridCol w:w="132"/>
        <w:gridCol w:w="5636"/>
        <w:gridCol w:w="24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218 248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41 780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41 780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41 780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98 695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74 907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74 907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74 907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0"/>
        <w:gridCol w:w="1977"/>
        <w:gridCol w:w="1080"/>
        <w:gridCol w:w="237"/>
        <w:gridCol w:w="4346"/>
        <w:gridCol w:w="35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-9 786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9 786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9 786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9 786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Илийского районного маслихата от 7 августа 2020 года № 61-253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Илийского районного маслихата от 9 января 2020 года № 50-226</w:t>
            </w:r>
          </w:p>
        </w:tc>
      </w:tr>
    </w:tbl>
    <w:bookmarkStart w:name="z105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Байсеркенского сельского округа на 2020 год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228 955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205 970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102 518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102 518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95 268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70 344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603"/>
        <w:gridCol w:w="1272"/>
        <w:gridCol w:w="1273"/>
        <w:gridCol w:w="132"/>
        <w:gridCol w:w="5636"/>
        <w:gridCol w:w="24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281 353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45 645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45 645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45 645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44 835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75 468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67 752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67 752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67 752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97 881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82 881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82 881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0"/>
        <w:gridCol w:w="1886"/>
        <w:gridCol w:w="1030"/>
        <w:gridCol w:w="226"/>
        <w:gridCol w:w="4145"/>
        <w:gridCol w:w="3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-52 398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Илийского районного маслихата от 7 августа 2020 года № 61-253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Илийского районного маслихата от 9 января 2020 года № 50-226</w:t>
            </w:r>
          </w:p>
        </w:tc>
      </w:tr>
    </w:tbl>
    <w:bookmarkStart w:name="z108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Жетыгенского сельского округа на 2020 год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149 410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71 414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41 499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77 996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77 996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603"/>
        <w:gridCol w:w="1272"/>
        <w:gridCol w:w="1273"/>
        <w:gridCol w:w="132"/>
        <w:gridCol w:w="5636"/>
        <w:gridCol w:w="24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164 758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44 831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44 831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44 831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44 721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65 564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59 796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59 796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59 796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0"/>
        <w:gridCol w:w="1886"/>
        <w:gridCol w:w="1030"/>
        <w:gridCol w:w="226"/>
        <w:gridCol w:w="4145"/>
        <w:gridCol w:w="3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-15 348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Илийского районного маслихата от 7 августа 2020 года № 61-253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Илийского районного маслихата от 9 января 2020 года № 50-226</w:t>
            </w:r>
          </w:p>
        </w:tc>
      </w:tr>
    </w:tbl>
    <w:bookmarkStart w:name="z111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КазЦиковского сельского округа на 2020 год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887"/>
        <w:gridCol w:w="1215"/>
        <w:gridCol w:w="267"/>
        <w:gridCol w:w="3466"/>
        <w:gridCol w:w="42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4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3"/>
        <w:gridCol w:w="620"/>
        <w:gridCol w:w="1308"/>
        <w:gridCol w:w="1308"/>
        <w:gridCol w:w="136"/>
        <w:gridCol w:w="5795"/>
        <w:gridCol w:w="217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96 294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0"/>
        <w:gridCol w:w="1886"/>
        <w:gridCol w:w="1030"/>
        <w:gridCol w:w="226"/>
        <w:gridCol w:w="4145"/>
        <w:gridCol w:w="3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-17 803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17 803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17 803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17 803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Илийского районного маслихата от 7 августа 2020 года № 61-253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Илийского районного маслихата от 9 января 2020 года № 50-226</w:t>
            </w:r>
          </w:p>
        </w:tc>
      </w:tr>
    </w:tbl>
    <w:bookmarkStart w:name="z114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Караойского сельского округа на 2020 год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258 546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49 569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208 977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208 977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208 977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603"/>
        <w:gridCol w:w="1272"/>
        <w:gridCol w:w="1273"/>
        <w:gridCol w:w="132"/>
        <w:gridCol w:w="5636"/>
        <w:gridCol w:w="24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267 441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191 543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182 564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182 564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182 564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4"/>
        <w:gridCol w:w="1930"/>
        <w:gridCol w:w="1055"/>
        <w:gridCol w:w="232"/>
        <w:gridCol w:w="4242"/>
        <w:gridCol w:w="37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- 8 895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8 895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8 895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8 895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Илийского районного маслихата от 7 августа 2020 года № 61-253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Илийского районного маслихата от 9 января 2020 года № 50-226</w:t>
            </w:r>
          </w:p>
        </w:tc>
      </w:tr>
    </w:tbl>
    <w:bookmarkStart w:name="z117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Куртинского сельского округа на 2020 год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887"/>
        <w:gridCol w:w="1215"/>
        <w:gridCol w:w="267"/>
        <w:gridCol w:w="3466"/>
        <w:gridCol w:w="42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4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3"/>
        <w:gridCol w:w="620"/>
        <w:gridCol w:w="1308"/>
        <w:gridCol w:w="1308"/>
        <w:gridCol w:w="136"/>
        <w:gridCol w:w="5795"/>
        <w:gridCol w:w="217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66 257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0"/>
        <w:gridCol w:w="1977"/>
        <w:gridCol w:w="1080"/>
        <w:gridCol w:w="237"/>
        <w:gridCol w:w="4346"/>
        <w:gridCol w:w="35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-2 321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Илийского районного маслихата от 7 августа 2020 года № 61-253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Илийского районного маслихата от 9 января 2020 года № 50-226</w:t>
            </w:r>
          </w:p>
        </w:tc>
      </w:tr>
    </w:tbl>
    <w:bookmarkStart w:name="z120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Междуреченского сельского округа на 2020 год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103 653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44 717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58 936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58 936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603"/>
        <w:gridCol w:w="1272"/>
        <w:gridCol w:w="1273"/>
        <w:gridCol w:w="132"/>
        <w:gridCol w:w="5636"/>
        <w:gridCol w:w="24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115 220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28 449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28 449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28 449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0"/>
        <w:gridCol w:w="1886"/>
        <w:gridCol w:w="1030"/>
        <w:gridCol w:w="226"/>
        <w:gridCol w:w="4145"/>
        <w:gridCol w:w="3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-11 567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11 567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11 567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11 567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Илийского районного маслихата от 7 августа 2020 года № 61-253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Илийского районного маслихата от 9 января 2020 года № 50-226</w:t>
            </w:r>
          </w:p>
        </w:tc>
      </w:tr>
    </w:tbl>
    <w:bookmarkStart w:name="z123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Чапаевского сельского округа на 2020 год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148 831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114 832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114 832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603"/>
        <w:gridCol w:w="1272"/>
        <w:gridCol w:w="1273"/>
        <w:gridCol w:w="132"/>
        <w:gridCol w:w="5636"/>
        <w:gridCol w:w="24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156 433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56 242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52 512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52 512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52 512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49 653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41 753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41 753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0"/>
        <w:gridCol w:w="1977"/>
        <w:gridCol w:w="1080"/>
        <w:gridCol w:w="237"/>
        <w:gridCol w:w="4346"/>
        <w:gridCol w:w="35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-7 602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7 602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7 602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7 602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Илийского районного маслихата от 7 августа 2020 года № 61-253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Илийского районного маслихата от 9 января 2020 года № 50-226</w:t>
            </w:r>
          </w:p>
        </w:tc>
      </w:tr>
    </w:tbl>
    <w:bookmarkStart w:name="z126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Энергетического сельского округа на 2020 год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279 635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244 230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134 924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134 924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106 923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87 830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603"/>
        <w:gridCol w:w="1272"/>
        <w:gridCol w:w="1273"/>
        <w:gridCol w:w="132"/>
        <w:gridCol w:w="5636"/>
        <w:gridCol w:w="24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318 283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44 601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44 601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44 601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76 659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76 659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76 659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119 477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119 477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119 477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63 380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40 023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7"/>
        <w:gridCol w:w="1843"/>
        <w:gridCol w:w="1007"/>
        <w:gridCol w:w="221"/>
        <w:gridCol w:w="4050"/>
        <w:gridCol w:w="4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- 38 648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