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b37c1" w14:textId="f4b37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Илийском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5 ноября 2020 года № 65-261. Зарегистрировано Департаментом юстиции Алматинской области 9 ноября 2020 года № 5734.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решения Илийского районного маслихата Алматинской области от 13.06.2023 </w:t>
      </w:r>
      <w:r>
        <w:rPr>
          <w:rFonts w:ascii="Times New Roman"/>
          <w:b w:val="false"/>
          <w:i w:val="false"/>
          <w:color w:val="ff0000"/>
          <w:sz w:val="28"/>
        </w:rPr>
        <w:t>№ 6-21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11 июля 2002 года "О социальной и медико-педагогической коррекционной поддержке детей с ограниченными возможностями", Илийский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Илийском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Илийского районного маслихата Алматинской области от 13.06.2023 </w:t>
      </w:r>
      <w:r>
        <w:rPr>
          <w:rFonts w:ascii="Times New Roman"/>
          <w:b w:val="false"/>
          <w:i w:val="false"/>
          <w:color w:val="000000"/>
          <w:sz w:val="28"/>
        </w:rPr>
        <w:t>№ 6-21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решением Илийского районного маслихата Алматинской области от 13.06.2023 </w:t>
      </w:r>
      <w:r>
        <w:rPr>
          <w:rFonts w:ascii="Times New Roman"/>
          <w:b w:val="false"/>
          <w:i w:val="false"/>
          <w:color w:val="000000"/>
          <w:sz w:val="28"/>
        </w:rPr>
        <w:t>№ 6-21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решение Илийского районного маслихата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Илийском районе" от 26 декабря 2016 года № 10-49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4063</w:t>
      </w:r>
      <w:r>
        <w:rPr>
          <w:rFonts w:ascii="Times New Roman"/>
          <w:b w:val="false"/>
          <w:i w:val="false"/>
          <w:color w:val="000000"/>
          <w:sz w:val="28"/>
        </w:rPr>
        <w:t>, опубликован 19 января 2017 года в эталонном контрольном банке нормативных правовых актов Республики Казахстан).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Илийского районного маслихата "По вопросам социальной защиты населения, труда, занятости, образования, здравоохранения, культуры и языка".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Илийского районного маслихата от "__" ______2023 года №________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решения Илийского районного маслихата Алматинской области от 13.06.2023 </w:t>
      </w:r>
      <w:r>
        <w:rPr>
          <w:rFonts w:ascii="Times New Roman"/>
          <w:b w:val="false"/>
          <w:i w:val="false"/>
          <w:color w:val="ff0000"/>
          <w:sz w:val="28"/>
        </w:rPr>
        <w:t>№ 6-21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Илийском районе</w:t>
      </w:r>
    </w:p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Илийском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оказания государственных услуг в социально-трудовой сфере" (зарегистрированное в реестре государственной регистрации нормативных правовых актов № 22394) (далее – Правила возмещения затрат).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государственным учреждением "Отдел занятости и социальных программ Илийского района" на основании справки из учебного заведения, подтверждающей факт обучения ребенка с инвалидностью на дому.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иными законным представителям детей с инвалидностью, независимо от дохода семьи.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 государственного учреждения "Отдел образования Илийского района управления образования Алматинской области".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документов, необходимых для возмещения затрат на обучение а предоставляется согласно приложению 3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8 (восьми) месячным расчетным показателям ежеквартально на каждого ребенка с инвалидностью.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пунктом девять приложения 3 к Правилам возмещения затрат.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