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7f12" w14:textId="8557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2019 года № 49-220 "О бюджете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8 декабря 2020 года № 67-266. Зарегистрировано Департаментом юстиции Алматинской области 11 декабря 2020 года № 5800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2020-2022 годы" от 27 декабря 2019 года № 49-220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178 642 812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158 013 600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23 825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760 815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19 844 572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196 859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196 066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793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19 647 713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18 059 738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1 587 975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187 591 905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99 048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147 312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48 264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9 048 141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9 048 141 тысяча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"333 525" заменить на цифры "245 142".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Илийский районный маслихат от 8 декабря 2020 года № 67-266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от 27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49-220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178 642 812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158 013 600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3 891 238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146 300 376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146 222 676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760 815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19 844 572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3"/>
        <w:gridCol w:w="126"/>
        <w:gridCol w:w="4835"/>
        <w:gridCol w:w="3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  <w:bookmarkEnd w:id="29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187 591 905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897 467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36 078 007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28 534 503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21 815 614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21 747 677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4 384 271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1 189 902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подведомственных государственных учреждений и организаций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1 541 077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140 904 441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137 150 275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3 399 357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9 279 555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