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250c" w14:textId="b9525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9 января 2020 года № 50-226 "О бюджетах поселка Боралдай и сельских округов Илийского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20 декабря 2020 года № 68-269. Зарегистрировано Департаментом юстиции Алматинской области 22 декабря 2020 года № 5826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"О бюджетах поселка Боралдай и сельских округов Илийского района на 2020-2022 годы" от 9 января 2020 года № 50-226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5402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поселка Боралдай 2020-2022 годы согласно приложениям 1, 2 и 3 к настоящему решению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454 081 тысяча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188 837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265 244 тысячи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503 218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49 137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49 137 тысяч тенге.";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Ащыбулакского сельского округа на 2020-2022 годы согласно приложениям 4, 5 и 6 к настоящему решению соответственно, в том числе на 2020 год в следующих объемах: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247 534 тысячи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154 922 тысячи тенге;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92 612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257 320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9 786 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9 786 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Байсеркенского сельского округа на 2020-2022 годы согласно приложениям 7, 8 и 9 к настоящему решению соответственно, в том числе на 2020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295 004 тысячи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263 765 тысяч тенге;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31 239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347 402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52 398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52 398 тысяч тенге.";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Жетыгенского сельского округа на 2020-2022 годы согласно приложениям 10, 11 и 12 к настоящему решению соответственно, в том числе на 2020 год в следующих объемах: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170 492 тысячи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81 328 тысяч тенге; 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89 164 тысячи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185 840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15 348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15 348 тысяч тенге.";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Караойского сельского округа на 2020-2022 годы согласно приложениям 16, 17 и 18 к настоящему решению соответственно, в том числе на 2020 год в следующих объемах: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259 634 тысячи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49 569 тысяч тенге;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210 065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268 529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8 895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8 895 тысяч тенге.";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Чапаевского сельского округа на 2020-2022 годы согласно приложениям 25, 26 и 27 к настоящему решению соответственно, в том числе на 2020 год в следующих объемах: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165 571 тысяча тенге, в том числе: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35 299 тысяч тенге;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130 272 тысячи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173 173 тысячи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7 602 тысячи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7 602 тысячи тенге.";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Энергетического сельского округа на 2020-2022 годы согласно приложениям 28, 29 и 30 к настоящему решению соответственно, в том числе на 2020 год в следующих объемах: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306 847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262 174 тысячи тенге;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44 673 тысячи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345 495 тысяч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38 648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38 648 тысяч тенге.".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соответственно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Илийского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Турумбетов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Илийский районный маслихат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декабря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68-269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9 января 2020 года № 50-226</w:t>
            </w:r>
          </w:p>
        </w:tc>
      </w:tr>
    </w:tbl>
    <w:bookmarkStart w:name="z7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2020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188 837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124 924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62 906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503 218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247 400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86 879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82 586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-49 137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Илийского районного маслихата от 20 декабря 2020 года № 68-269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9 января 2020 года № 50-226</w:t>
            </w:r>
          </w:p>
        </w:tc>
      </w:tr>
    </w:tbl>
    <w:bookmarkStart w:name="z8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2020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247 534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257 320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977"/>
        <w:gridCol w:w="1080"/>
        <w:gridCol w:w="237"/>
        <w:gridCol w:w="4346"/>
        <w:gridCol w:w="35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-9 786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Илийского районного маслихата от 20 декабря 2020 года № 68-269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9 января 2020 года № 50-226</w:t>
            </w:r>
          </w:p>
        </w:tc>
      </w:tr>
    </w:tbl>
    <w:bookmarkStart w:name="z8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2020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263 765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138 319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113 395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347 402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59 226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107 514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23 119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-52 398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20 декабря 2020 года № 68-269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9 января 2020 года № 50-226</w:t>
            </w:r>
          </w:p>
        </w:tc>
      </w:tr>
    </w:tbl>
    <w:bookmarkStart w:name="z8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2020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170 492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60 877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42 709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0"/>
        <w:gridCol w:w="1886"/>
        <w:gridCol w:w="1030"/>
        <w:gridCol w:w="226"/>
        <w:gridCol w:w="4145"/>
        <w:gridCol w:w="39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-15 348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  <w:tr>
        <w:trPr>
          <w:trHeight w:val="30" w:hRule="atLeast"/>
        </w:trPr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Илийского районного маслихата от 20 декабря 2020 года № 68-269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Илийского районного маслихата от 9 января 2020 года № 50-226</w:t>
            </w:r>
          </w:p>
        </w:tc>
      </w:tr>
    </w:tbl>
    <w:bookmarkStart w:name="z9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2020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190 105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183 652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29 617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1930"/>
        <w:gridCol w:w="1055"/>
        <w:gridCol w:w="232"/>
        <w:gridCol w:w="4242"/>
        <w:gridCol w:w="3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- 8 895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Илийского районного маслихата от 20 декабря 2020 года № 68-269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Илийского районного маслихата от 9 января 2020 года № 50-226</w:t>
            </w:r>
          </w:p>
        </w:tc>
      </w:tr>
    </w:tbl>
    <w:bookmarkStart w:name="z9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2020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8 444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977"/>
        <w:gridCol w:w="1080"/>
        <w:gridCol w:w="237"/>
        <w:gridCol w:w="4346"/>
        <w:gridCol w:w="35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-7 602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Илийского районного маслихата от 20 декабря 2020 года № 68-269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Илийского районного маслихата от 9 января 2020 года № 50-226</w:t>
            </w:r>
          </w:p>
        </w:tc>
      </w:tr>
    </w:tbl>
    <w:bookmarkStart w:name="z9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2020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306 847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262 174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135 324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7"/>
        <w:gridCol w:w="603"/>
        <w:gridCol w:w="1272"/>
        <w:gridCol w:w="1273"/>
        <w:gridCol w:w="132"/>
        <w:gridCol w:w="5636"/>
        <w:gridCol w:w="244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345 495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77 306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128 229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29 435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76 222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40 031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40 023</w:t>
            </w:r>
          </w:p>
        </w:tc>
      </w:tr>
      <w:tr>
        <w:trPr>
          <w:trHeight w:val="30" w:hRule="atLeast"/>
        </w:trPr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7"/>
        <w:gridCol w:w="1843"/>
        <w:gridCol w:w="1007"/>
        <w:gridCol w:w="221"/>
        <w:gridCol w:w="4050"/>
        <w:gridCol w:w="4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- 38 648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  <w:tr>
        <w:trPr>
          <w:trHeight w:val="30" w:hRule="atLeast"/>
        </w:trPr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