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f99d2" w14:textId="cff9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Карасайского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3 марта 2020 года № 52-3. Зарегистрировано Департаментом юстиции Алматинской области 11 марта 2020 года № 5437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Карасайского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утратившими силу следующие решения Карасайского районного маслихата: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предоставлении социальной помощи на приобретение топлива специалистам государственных организаций социального обеспечения, культуры, спорта и ветеринарии, проживающим и работающим в сельских населенных пунктах" от 07 августа 2015 года № 45-5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3388</w:t>
      </w:r>
      <w:r>
        <w:rPr>
          <w:rFonts w:ascii="Times New Roman"/>
          <w:b w:val="false"/>
          <w:i w:val="false"/>
          <w:color w:val="000000"/>
          <w:sz w:val="28"/>
        </w:rPr>
        <w:t>, опубликован 22 сентября 2015 года в информационно-правовой системе "Әділет");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"Об установлении единовременной денежной компенсации на покрытие расходов за коммунальные услуги и на приобретение топлива для отопления жилых помещений педагогическим работникам образования, работающим в сельской местности" от 07 августа 2015 года № 45-4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3391</w:t>
      </w:r>
      <w:r>
        <w:rPr>
          <w:rFonts w:ascii="Times New Roman"/>
          <w:b w:val="false"/>
          <w:i w:val="false"/>
          <w:color w:val="000000"/>
          <w:sz w:val="28"/>
        </w:rPr>
        <w:t>, опубликован 23 сентября 2015 года в информационно-правовой системе "Әділет").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Карасайского районного маслихата "По социальной защите населения, образованию, здравоохранению, культуре, языка и спорта".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Донбаев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Карасайского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Карасайского районного маслихата от 3 марта 2020 года № 52-3</w:t>
            </w:r>
          </w:p>
        </w:tc>
      </w:tr>
    </w:tbl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Карасайского района</w:t>
      </w:r>
    </w:p>
    <w:bookmarkEnd w:id="7"/>
    <w:bookmarkStart w:name="z2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Общие положения</w:t>
      </w:r>
    </w:p>
    <w:bookmarkEnd w:id="8"/>
    <w:bookmarkStart w:name="z2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 Карасайского района (далее – специалисты).</w:t>
      </w:r>
    </w:p>
    <w:bookmarkEnd w:id="9"/>
    <w:bookmarkStart w:name="z2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 уполномоченный орган – государственное учреждение "Отдел занятости и социальных программ Карасайского района".</w:t>
      </w:r>
    </w:p>
    <w:bookmarkEnd w:id="10"/>
    <w:bookmarkStart w:name="z2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Порядок оказания социальной поддержки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в беззаявительном порядке, на основании списков, утвержденных акиматами сельских округов по предоставлению государственных организаций здравоохранения, социального обеспечения, образования, культуры, спорта и ветеринарии.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Выплата социальной поддержки производится через банки второго уровня, с которыми в установленном законодательством порядке заключен договор для зачисления сумм на лицевые счета специалистов, на основании представленных уполномоченным органом ведомостей.</w:t>
      </w:r>
    </w:p>
    <w:bookmarkEnd w:id="13"/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Размер оказания социальной поддержки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специалистам оказывается один раз в год за счет бюджетных средств в размере 5 (пять) месячных расчетных показателей.</w:t>
      </w:r>
    </w:p>
    <w:bookmarkEnd w:id="15"/>
    <w:bookmarkStart w:name="z2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Основания для прекращения и возврата предоставляемой социальной поддержки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Социальная поддержка прекращается в случаях: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смерти получателя;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выезда получателя на постоянное проживание за пределы Карасайского района.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Выплата социальной поддержки прекращается с месяца наступления указанных обстоятельств.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Излишне выплаченные суммы подлежат возврату в добровольном или ином порядке установленном законодательством Республики Казахстан.</w:t>
      </w:r>
    </w:p>
    <w:bookmarkEnd w:id="2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