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394c5" w14:textId="e939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27 декабря 2019 года № 50-3 "О бюджете Карасайского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7 сентября 2020 года № 58-3. Зарегистрировано Департаментом юстиции Алматинской области 14 сентября 2020 года № 5650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Карасайского районного маслихата "О бюджете Карасайского района на 2020-2022 годы" от 27 декабря 2019 года № 50-3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5392</w:t>
      </w:r>
      <w:r>
        <w:rPr>
          <w:rFonts w:ascii="Times New Roman"/>
          <w:b w:val="false"/>
          <w:i w:val="false"/>
          <w:color w:val="000000"/>
          <w:sz w:val="28"/>
        </w:rPr>
        <w:t>, опубликован 14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2020-2022 годы, согласно приложениям 1, 2,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40 393 931 тысяча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19 390 864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21 492 тысячи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254 750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20 726 825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967 679 тысяч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967 606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73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19 759 146 тысяч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13 743 637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6 015 509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52 433 351 тысяча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194 411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246 350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51 939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12 233 831 тысяча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12 233 831 тысяча тенге.".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Карасайского районного маслихата "По экономике, бюджету, трудоустройству, развитию предпринимательства и социальной инфраструктуры".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Баяманов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 маслихата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Карасайского районного маслихата от 7 сентября 2020 года № 58-3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Карасайского районного маслихата от 27 декабря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Наименование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40 393 931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19 390 864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6 348 942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2 448 347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3 900 595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3 839 824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3 839 824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1 657 929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1 651 129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7 442 304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7 342 381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3 820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20 726 825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967 679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967 679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19 759 146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19 759 146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1275"/>
        <w:gridCol w:w="4919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52 433 351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нижестоящим бюджетам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27 839 156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1 546 615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1 546 615 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1 546 615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23 727 617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19 866 377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19 848 339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445 276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445 276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3 415 964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3 415 964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 среднее 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2 547 468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2 547 468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 и ребенка (детей) оставшегося без попечения родителей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706 878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3 326 739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1 786 730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1 763 068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1 763 068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детей-сирот и детей, оставшихся без попечения родителей, в детских домах семейного типа и приемных семьях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1 406 918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1 406 918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665 246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проверенному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14 401 296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9 880 497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8 454 736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6 983 025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1 471 711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1 088 676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3 488 829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3 485 438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440 181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3 045 257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1 031 970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1 031 970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1 229 369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4 155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15 260 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802 741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782 832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772 730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- энергетический комплекс и недропользование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1 021 722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1 021 722 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1 021 722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1 021 722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2 380 692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2 353 637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2 353 637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2 134 890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1 000 133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987 948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571 315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571 315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571 315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3981"/>
        <w:gridCol w:w="3859"/>
        <w:gridCol w:w="30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409"/>
        <w:gridCol w:w="908"/>
        <w:gridCol w:w="1718"/>
        <w:gridCol w:w="2084"/>
        <w:gridCol w:w="52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-12 233 831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12 233 831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12 030 899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12 030 899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12 030 899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254 871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254 871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