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ce9da" w14:textId="ecce9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окладов и тарифных ставок специалистам в области социального обеспечения, культуры являющимся гражданскими служащими и работающим в сельских населенных пунктах Карасайского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28 сентября 2020 года № 59-5. Зарегистрировано Департаментом юстиции Алматинской области 5 октября 2020 года № 5688.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в редакции решения Карасайского районного маслихата Алматинской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Карасайский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социального обеспечения, культуры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Карасайского районного маслихата Алматинской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Карасайского районного маслихата "Об установлении повышенных на двадцать пять процентов окладов и тарифных ставок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Карасайского района" 3 марта 2020 года № 52-4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5435</w:t>
      </w:r>
      <w:r>
        <w:rPr>
          <w:rFonts w:ascii="Times New Roman"/>
          <w:b w:val="false"/>
          <w:i w:val="false"/>
          <w:color w:val="000000"/>
          <w:sz w:val="28"/>
        </w:rPr>
        <w:t>, опубликован 11 марта 2020 года в эталонном контрольном банке нормативных правовых актов Республики Казахстан).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экономике, бюджету, трудоустройству, развитию предпринимательства и социальной инфраструктуры".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Баяманов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 маслихата Карасайского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