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28c81" w14:textId="a628c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новым улицам и переименовании переулков города Каскелен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решение Карасайского районного маслихата Алматинской области от 28 сентября 2020 года № 59-4 и постановление акимата Карасайского района Алматинской области от 28 сентября 2020 года № 306. Зарегистрировано Департаментом юстиции Алматинской области 5 октября 2020 года № 5694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8 декабря 1993 года "Об административно - территориальном устройстве Республики Казахстан" и с учетом мнения населения города Каскелен, на основании заключения областной ономастической комиссии, Карасайский районный маслихат РЕШИЛ и акимат Карасайского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следующие наименования новым улицам города Каскелен: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улицам расположенным на западе "Ұлы Дала", "Мәңгілік Ел", "Орбұлақ", "Алтынемел", "Хантау", "Шыңғыстау";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улицам расположенным на юге "Ақбозат", "Асқартау", "Жасқыран", "Киікті", "Қоғалы", "Ақсарай", "Ақшоқы", "Отырар", "Ордабасы", "Қарқаралы", "Салауат", "Сәйгүлік", "Іле", "Сыбаға", "Тамшылы", "Телқоңыр", "Таукент", "Тұмар";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улицам расположенным на востоке "Қызғалдақ", "Қосшоқы";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улицам расположенным на юго-востоке "Құмкент", "Мерген", "Мұзарт", "Отау", "Наркескен", "Қарашоқы", "Желмая", "Кемеңгер", "Көкпар", "Қағанат", "Қазына", "Жас дәурен", "Дарабоз", "Алтай";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улицам расположенным на севере "Атамұра", "Баянтау", "Ақниет", "Шаңырақ", "Шамшырақ";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улицам расположенным на северо-западе "Ақкент", "Ақотау", "Аманат".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переулки города Каскелен: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"Ақдала" – наименованием "Жетісу", переулок "Алпамыс" – наименованием "Жанкент", переулок "Алтын орда" – наименованием "Ертіс", переулок "Арасан" – наименованием "Талас", переулок "Асанжан Көбелеков" – наименованием "Ақмоншақ", переулок "Әбілхан Қастеев" – наименованием "Алтынкөл", переулок "Әл-Фараби" – наименованием "Бақдаулет", переулок "Бастау" – наименованием "Бозқараған", переулок "Жақыпбек Жанғозин" – наименованием "Қоңырөлең", переулок "Жамбыл Жабаев" – наименованием "Отан", переулок "Жібек жолы" – наименованием "Ордалы", переулок "Зауыт" – наименованием "Шапағат", переулок "Көктем" – наименованием "Шұбарқұдық", переулок "Қайназар батыр" – наименованием "Сарайшық", переулок "Қаныш Сәтбаев" – наименованием "Сығанақ", переулок "Мәншүк Маметова" – наименованием "Берел", переулок "Нұрғиса Тілендиев" – наименованием "Байқоныс", переулок "Нұрсұлтан Әлімқұлов" – наименованием "Доланалы", переулок "Тастақ" – наименованием "Керегетас", переулок "Тау самалы" – наименованием "Көкорай", переулок "Үмбетәлі" – наименованием "Қанағат".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совместного решения и постановления возложить на заместителя акима района Дуйсенову Кульжан Адилхановну (по согласованию).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решение и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Карасайского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Далабаев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Карасайского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Баяманов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 маслихата Карасайского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