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65f5" w14:textId="1896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27 декабря 2019 года № 50-3 "О бюджете Карасайского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4 ноября 2020 года № 61-3. Зарегистрировано Департаментом юстиции Алматинской области 13 ноября 2020 года № 5737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2020-2022 годы" от 27 декабря 2019 года № 50-3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5392</w:t>
      </w:r>
      <w:r>
        <w:rPr>
          <w:rFonts w:ascii="Times New Roman"/>
          <w:b w:val="false"/>
          <w:i w:val="false"/>
          <w:color w:val="000000"/>
          <w:sz w:val="28"/>
        </w:rPr>
        <w:t>, опубликован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2,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42 581 845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19 317 974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26 512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172 696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23 064 663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2 117 679 тысяч тенге, в том числе: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изъятия 967 606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возврат неиспользованных (недоиспользованных) целевых трансфертов 73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из бюджетов городов районного значения, сел, поселков, сельских округов на компенсацию потерь районного (города областного значения) бюджета 1 150 000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20 946 984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14 489 610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6 457 374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54 514 853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236 034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287 973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51 939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12 169 042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12 169 042 тысячи тенге.".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"179 567" заменить на цифру "184 431".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Кулиева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маслихата Карасайского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4 ноября 2020 года № 61-3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Карасайского районного маслихата от 27 декабря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50-3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2020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Наименование</w:t>
            </w:r>
          </w:p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8"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42 581 845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19 317 974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6 858 942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2 608 347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4 250 595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3 959 824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1 505 729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1 501 129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6 938 679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6 857 034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4 492 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23 064 663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2 117 679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2 117 679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20 946 984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20 946 984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9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54 514 853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347 938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28 778 631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1 835 471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24 349 583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20 537 171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20 519 933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436 689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3 375 723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3 375 723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2 576 121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754 851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3 138 240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1 739 935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1 730 628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1 730 628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1 253 102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1 253 102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86 579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проверенному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14 945 113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10 459 233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352 517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8 912 176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7 093 808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1 818 368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1 194 540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586 417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3 400 645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3 397 254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3 027 109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1 085 235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1 085 235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1 115 148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253 279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15 260 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62 997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697 621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676 512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666 410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Топливо - энергетический комплекс и недропользование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1 010 155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1 010 155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1 010 155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1 010 155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2 395 614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2 355 793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2 355 793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2 070 453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983 549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184 431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1 421 315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1 421 315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1 421 315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886 317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0"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462"/>
        <w:gridCol w:w="462"/>
        <w:gridCol w:w="3981"/>
        <w:gridCol w:w="3859"/>
        <w:gridCol w:w="30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409"/>
        <w:gridCol w:w="908"/>
        <w:gridCol w:w="1718"/>
        <w:gridCol w:w="2084"/>
        <w:gridCol w:w="52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-12 169 042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12 169 042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11 966 110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11 966 110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11 966 110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