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2ce08" w14:textId="222c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по Карасайскому району</w:t>
      </w:r>
    </w:p>
    <w:p>
      <w:pPr>
        <w:spacing w:after="0"/>
        <w:ind w:left="0"/>
        <w:jc w:val="both"/>
      </w:pPr>
      <w:r>
        <w:rPr>
          <w:rFonts w:ascii="Times New Roman"/>
          <w:b w:val="false"/>
          <w:i w:val="false"/>
          <w:color w:val="000000"/>
          <w:sz w:val="28"/>
        </w:rPr>
        <w:t>Решение акима Карасайского района Алматинской области от 27 ноября 2020 года № 8. Зарегистрировано Департаментом юстиции Алматинской области 30 ноября 2020 года № 5783.</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Карасайского района РЕШИЛ:</w:t>
      </w:r>
    </w:p>
    <w:bookmarkEnd w:id="0"/>
    <w:bookmarkStart w:name="z8" w:id="1"/>
    <w:p>
      <w:pPr>
        <w:spacing w:after="0"/>
        <w:ind w:left="0"/>
        <w:jc w:val="both"/>
      </w:pPr>
      <w:r>
        <w:rPr>
          <w:rFonts w:ascii="Times New Roman"/>
          <w:b w:val="false"/>
          <w:i w:val="false"/>
          <w:color w:val="000000"/>
          <w:sz w:val="28"/>
        </w:rPr>
        <w:t xml:space="preserve">
      1. Для проведения голосования и подсчета голосов образовать в Карасайском районе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акима Карасайского района "Об образовании избирательных участков для проведения голосования и подсчета голосов по Карасайскому району" от 13 декабря 2018 года № 7 (зарегистрирован в Реестре государственной регистрации нормативных правовых актов </w:t>
      </w:r>
      <w:r>
        <w:rPr>
          <w:rFonts w:ascii="Times New Roman"/>
          <w:b w:val="false"/>
          <w:i w:val="false"/>
          <w:color w:val="000000"/>
          <w:sz w:val="28"/>
        </w:rPr>
        <w:t>№ 4958</w:t>
      </w:r>
      <w:r>
        <w:rPr>
          <w:rFonts w:ascii="Times New Roman"/>
          <w:b w:val="false"/>
          <w:i w:val="false"/>
          <w:color w:val="000000"/>
          <w:sz w:val="28"/>
        </w:rPr>
        <w:t>, опубликован 25 декабря 2018 года в эталонном контрольном банке нормативных правовых актов Республики Казахстан).</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Әуесбай А. Ә.</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 Карасайского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Карасайской районной территориальной избирательной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Аманова</w:t>
            </w:r>
            <w:r>
              <w:rPr>
                <w:rFonts w:ascii="Times New Roman"/>
                <w:b w:val="false"/>
                <w:i w:val="false"/>
                <w:color w:val="000000"/>
                <w:sz w:val="20"/>
              </w:rPr>
              <w:t>
</w:t>
            </w:r>
          </w:p>
        </w:tc>
      </w:tr>
    </w:tbl>
    <w:bookmarkStart w:name="z16" w:id="5"/>
    <w:p>
      <w:pPr>
        <w:spacing w:after="0"/>
        <w:ind w:left="0"/>
        <w:jc w:val="both"/>
      </w:pPr>
      <w:r>
        <w:rPr>
          <w:rFonts w:ascii="Times New Roman"/>
          <w:b w:val="false"/>
          <w:i w:val="false"/>
          <w:color w:val="000000"/>
          <w:sz w:val="28"/>
        </w:rPr>
        <w:t>
      Приложение к решению акима Карасайского района от 27 ноября 2020 года № 8</w:t>
      </w:r>
    </w:p>
    <w:bookmarkEnd w:id="5"/>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w:t>
      </w:r>
    </w:p>
    <w:p>
      <w:pPr>
        <w:spacing w:after="0"/>
        <w:ind w:left="0"/>
        <w:jc w:val="both"/>
      </w:pPr>
      <w:r>
        <w:rPr>
          <w:rFonts w:ascii="Times New Roman"/>
          <w:b w:val="false"/>
          <w:i w:val="false"/>
          <w:color w:val="ff0000"/>
          <w:sz w:val="28"/>
        </w:rPr>
        <w:t xml:space="preserve">
      Сноска. Приложение в редакции решения акима Карасайского района Алматинской области от 12.03.2024 </w:t>
      </w:r>
      <w:r>
        <w:rPr>
          <w:rFonts w:ascii="Times New Roman"/>
          <w:b w:val="false"/>
          <w:i w:val="false"/>
          <w:color w:val="ff0000"/>
          <w:sz w:val="28"/>
        </w:rPr>
        <w:t>№ 3</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7" w:id="6"/>
    <w:p>
      <w:pPr>
        <w:spacing w:after="0"/>
        <w:ind w:left="0"/>
        <w:jc w:val="both"/>
      </w:pPr>
      <w:r>
        <w:rPr>
          <w:rFonts w:ascii="Times New Roman"/>
          <w:b w:val="false"/>
          <w:i w:val="false"/>
          <w:color w:val="000000"/>
          <w:sz w:val="28"/>
        </w:rPr>
        <w:t>
      Избирательный участок № 419</w:t>
      </w:r>
    </w:p>
    <w:bookmarkEnd w:id="6"/>
    <w:p>
      <w:pPr>
        <w:spacing w:after="0"/>
        <w:ind w:left="0"/>
        <w:jc w:val="both"/>
      </w:pPr>
      <w:r>
        <w:rPr>
          <w:rFonts w:ascii="Times New Roman"/>
          <w:b w:val="false"/>
          <w:i w:val="false"/>
          <w:color w:val="000000"/>
          <w:sz w:val="28"/>
        </w:rPr>
        <w:t>
      Центр избирательного участка: город Каскелен, улица Н. Әлімқұлова 86, здание коммунального государственного учреждения "Средняя школа имени А. С. Пушкина"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Алтын адам 1, 2, 3, 4, 5, 6, 7, 8, 9, 10, 11, 12, 13, 14, 15, 16, 17, 18, 19, 20, 21, 22, 23, 24, 25;</w:t>
      </w:r>
    </w:p>
    <w:p>
      <w:pPr>
        <w:spacing w:after="0"/>
        <w:ind w:left="0"/>
        <w:jc w:val="both"/>
      </w:pPr>
      <w:r>
        <w:rPr>
          <w:rFonts w:ascii="Times New Roman"/>
          <w:b w:val="false"/>
          <w:i w:val="false"/>
          <w:color w:val="000000"/>
          <w:sz w:val="28"/>
        </w:rPr>
        <w:t>
      улица Ақтоғай 1, 2, 3, 4, 5, 6, 7, 8, 9, 10, 11, 12, 13, 14, 15, 16, 17, 18, 19, 20, 21, 22, 23, 24, 25, 26, 27, 28, 29, 30;</w:t>
      </w:r>
    </w:p>
    <w:p>
      <w:pPr>
        <w:spacing w:after="0"/>
        <w:ind w:left="0"/>
        <w:jc w:val="both"/>
      </w:pPr>
      <w:r>
        <w:rPr>
          <w:rFonts w:ascii="Times New Roman"/>
          <w:b w:val="false"/>
          <w:i w:val="false"/>
          <w:color w:val="000000"/>
          <w:sz w:val="28"/>
        </w:rPr>
        <w:t>
      улица Нұрлы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Самалжел 1, 2, 3, 4, 5, 6, 7, 8, 9, 10, 11, 12, 13, 14, 15, 16, 17, 18, 19, 20, 21, 22, 23, 24, 25;</w:t>
      </w:r>
    </w:p>
    <w:p>
      <w:pPr>
        <w:spacing w:after="0"/>
        <w:ind w:left="0"/>
        <w:jc w:val="both"/>
      </w:pPr>
      <w:r>
        <w:rPr>
          <w:rFonts w:ascii="Times New Roman"/>
          <w:b w:val="false"/>
          <w:i w:val="false"/>
          <w:color w:val="000000"/>
          <w:sz w:val="28"/>
        </w:rPr>
        <w:t>
      улица Бурабай 1, 2, 3, 4, 5, 6, 7, 8, 9, 10, 11, 12, 13,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улица Бәйтерек 1, 2, 3, 4, 5, 6, 7, 8, 9, 10, 11, 12, 13, 14, 15, 16, 17, 18, 19, 20, 21, 22, 23, 24, 25, 26, 27, 28, 29, 30;</w:t>
      </w:r>
    </w:p>
    <w:p>
      <w:pPr>
        <w:spacing w:after="0"/>
        <w:ind w:left="0"/>
        <w:jc w:val="both"/>
      </w:pPr>
      <w:r>
        <w:rPr>
          <w:rFonts w:ascii="Times New Roman"/>
          <w:b w:val="false"/>
          <w:i w:val="false"/>
          <w:color w:val="000000"/>
          <w:sz w:val="28"/>
        </w:rPr>
        <w:t>
      улица Жасқанат 1, 2, 3, 4, 5, 6, 7, 8, 9, 10, 11, 12, 13, 14, 15, 16, 17, 18, 19, 20, 21, 22, 23, 24, 25, 26, 27, 28, 29, 30, 31, 32, 33, 34, 35;</w:t>
      </w:r>
    </w:p>
    <w:p>
      <w:pPr>
        <w:spacing w:after="0"/>
        <w:ind w:left="0"/>
        <w:jc w:val="both"/>
      </w:pPr>
      <w:r>
        <w:rPr>
          <w:rFonts w:ascii="Times New Roman"/>
          <w:b w:val="false"/>
          <w:i w:val="false"/>
          <w:color w:val="000000"/>
          <w:sz w:val="28"/>
        </w:rPr>
        <w:t>
      улица Алтын дән 1, 2, 3, 4, 5, 6, 7, 8, 9, 10, 11, 12, 13, 14, 15, 16, 17, 18, 19, 20, 21, 22, 23, 24, 25, 26, 27, 28, 29, 30, 31, 32;</w:t>
      </w:r>
    </w:p>
    <w:p>
      <w:pPr>
        <w:spacing w:after="0"/>
        <w:ind w:left="0"/>
        <w:jc w:val="both"/>
      </w:pPr>
      <w:r>
        <w:rPr>
          <w:rFonts w:ascii="Times New Roman"/>
          <w:b w:val="false"/>
          <w:i w:val="false"/>
          <w:color w:val="000000"/>
          <w:sz w:val="28"/>
        </w:rPr>
        <w:t>
      улица Еңбек 1, 2, 3, 4, 5, 6, 7, 8, 9, 10, 11, 12, 13, 14, 15, 16, 17, 18, 19, 20, 21, 22, 23, 24, 25;</w:t>
      </w:r>
    </w:p>
    <w:p>
      <w:pPr>
        <w:spacing w:after="0"/>
        <w:ind w:left="0"/>
        <w:jc w:val="both"/>
      </w:pPr>
      <w:r>
        <w:rPr>
          <w:rFonts w:ascii="Times New Roman"/>
          <w:b w:val="false"/>
          <w:i w:val="false"/>
          <w:color w:val="000000"/>
          <w:sz w:val="28"/>
        </w:rPr>
        <w:t>
      улица Үлгілі 1, 2, 3, 4, 5, 6, 7, 8, 9, 10, 11, 12, 13, 14, 15, 16, 17, 18, 19, 20;</w:t>
      </w:r>
    </w:p>
    <w:p>
      <w:pPr>
        <w:spacing w:after="0"/>
        <w:ind w:left="0"/>
        <w:jc w:val="both"/>
      </w:pPr>
      <w:r>
        <w:rPr>
          <w:rFonts w:ascii="Times New Roman"/>
          <w:b w:val="false"/>
          <w:i w:val="false"/>
          <w:color w:val="000000"/>
          <w:sz w:val="28"/>
        </w:rPr>
        <w:t>
      улица Жайлау 1, 2, 3, 4, 5, 6, 7, 8, 9, 10, 11, 12, 13, 14, 15, 16, 17, 18, 19, 20, 21, 22, 23, 24, 25, 26, 27, 28, 29, 30, 31, 32, 33, 34, 35, 36, 37, 38, 39, 40, 41, 42, 43, 44, 45, 46, 47, 48, 49, 50, 51, 52, 53, 54, 55, 56, 57, 58, 59, 60, 61, 62, 63, 64, 65, 66, 67, 68, 69, 70, 71, 72, 73, 74, 75, 76, 77, 78, 79, 80, 81, 82, 83, 84, 85,86, 87,88, 89, 90, 91, 92, 93, 94, 95, 96, 97, 98, 99, 100, 101, 102, 103, 104, 105, 106, 107, 108, 109, 110, 111, 112, 113, 114, 115, 116, 117, 118, 119, 120, 121, 122, 123, 124, 125, 126, 127, 128, 129, 130, 131, 132, 133, 134, 135, 136, 137, 138, 139, 140, 141, 142, 143, 144, 145, 146, 147, 148, 149, 150, 151, 152, 153, 154;</w:t>
      </w:r>
    </w:p>
    <w:p>
      <w:pPr>
        <w:spacing w:after="0"/>
        <w:ind w:left="0"/>
        <w:jc w:val="both"/>
      </w:pPr>
      <w:r>
        <w:rPr>
          <w:rFonts w:ascii="Times New Roman"/>
          <w:b w:val="false"/>
          <w:i w:val="false"/>
          <w:color w:val="000000"/>
          <w:sz w:val="28"/>
        </w:rPr>
        <w:t>
      улица Сарыжұлдыз 1, 2, 3, 4, 5, 6, 7, 8, 9, 10, 11, 12, 13, 14, 15, 16, 17, 18;</w:t>
      </w:r>
    </w:p>
    <w:p>
      <w:pPr>
        <w:spacing w:after="0"/>
        <w:ind w:left="0"/>
        <w:jc w:val="both"/>
      </w:pPr>
      <w:r>
        <w:rPr>
          <w:rFonts w:ascii="Times New Roman"/>
          <w:b w:val="false"/>
          <w:i w:val="false"/>
          <w:color w:val="000000"/>
          <w:sz w:val="28"/>
        </w:rPr>
        <w:t>
      улица Бейбітшілік 1, 2, 3, 4, 5, 6, 7, 8, 9, 10, 11, 12, 13, 14, 15, 16, 17, 18, 19, 20;</w:t>
      </w:r>
    </w:p>
    <w:p>
      <w:pPr>
        <w:spacing w:after="0"/>
        <w:ind w:left="0"/>
        <w:jc w:val="both"/>
      </w:pPr>
      <w:r>
        <w:rPr>
          <w:rFonts w:ascii="Times New Roman"/>
          <w:b w:val="false"/>
          <w:i w:val="false"/>
          <w:color w:val="000000"/>
          <w:sz w:val="28"/>
        </w:rPr>
        <w:t>
      улица Тайбурыл 1, 2, 3, 4, 5, 6, 7, 8, 9, 10;</w:t>
      </w:r>
    </w:p>
    <w:p>
      <w:pPr>
        <w:spacing w:after="0"/>
        <w:ind w:left="0"/>
        <w:jc w:val="both"/>
      </w:pPr>
      <w:r>
        <w:rPr>
          <w:rFonts w:ascii="Times New Roman"/>
          <w:b w:val="false"/>
          <w:i w:val="false"/>
          <w:color w:val="000000"/>
          <w:sz w:val="28"/>
        </w:rPr>
        <w:t>
      улица Ақсауыт 1, 2, 3, 4, 5, 6, 7, 8, 9, 10, 11, 12, 13, 14, 15, 16, 17, 18, 19, 20;</w:t>
      </w:r>
    </w:p>
    <w:p>
      <w:pPr>
        <w:spacing w:after="0"/>
        <w:ind w:left="0"/>
        <w:jc w:val="both"/>
      </w:pPr>
      <w:r>
        <w:rPr>
          <w:rFonts w:ascii="Times New Roman"/>
          <w:b w:val="false"/>
          <w:i w:val="false"/>
          <w:color w:val="000000"/>
          <w:sz w:val="28"/>
        </w:rPr>
        <w:t>
      улица Алтыбақан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Ғанибет 1, 2, 3, 4, 5, 6, 7, 8, 9, 10, 11, 12, 13, 14, 15, 16, 17, 18, 19, 20;</w:t>
      </w:r>
    </w:p>
    <w:p>
      <w:pPr>
        <w:spacing w:after="0"/>
        <w:ind w:left="0"/>
        <w:jc w:val="both"/>
      </w:pPr>
      <w:r>
        <w:rPr>
          <w:rFonts w:ascii="Times New Roman"/>
          <w:b w:val="false"/>
          <w:i w:val="false"/>
          <w:color w:val="000000"/>
          <w:sz w:val="28"/>
        </w:rPr>
        <w:t>
      улица Кеңдала 1, 2, 3, 4, 5, 6, 7, 8, 9, 10, 11, 12, 13, 14, 15, 16, 17, 18, 19, 20;</w:t>
      </w:r>
    </w:p>
    <w:p>
      <w:pPr>
        <w:spacing w:after="0"/>
        <w:ind w:left="0"/>
        <w:jc w:val="both"/>
      </w:pPr>
      <w:r>
        <w:rPr>
          <w:rFonts w:ascii="Times New Roman"/>
          <w:b w:val="false"/>
          <w:i w:val="false"/>
          <w:color w:val="000000"/>
          <w:sz w:val="28"/>
        </w:rPr>
        <w:t>
      улица Бұлакты 1, 2, 3, 4, 5, 6, 7, 8, 9, 10, 11, 12, 13, 14, 15, 16, 17, 18, 19, 20, 21, 22, 23, 24, 25, 26, 27, 28, 29, 30, 31, 32, 33, 34, 35;</w:t>
      </w:r>
    </w:p>
    <w:p>
      <w:pPr>
        <w:spacing w:after="0"/>
        <w:ind w:left="0"/>
        <w:jc w:val="both"/>
      </w:pPr>
      <w:r>
        <w:rPr>
          <w:rFonts w:ascii="Times New Roman"/>
          <w:b w:val="false"/>
          <w:i w:val="false"/>
          <w:color w:val="000000"/>
          <w:sz w:val="28"/>
        </w:rPr>
        <w:t>
      улица Актоған 1, 2, 3, 4, 5, 6, 7, 8, 9, 10;</w:t>
      </w:r>
    </w:p>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67, 68, 69, 70;</w:t>
      </w:r>
    </w:p>
    <w:p>
      <w:pPr>
        <w:spacing w:after="0"/>
        <w:ind w:left="0"/>
        <w:jc w:val="both"/>
      </w:pPr>
      <w:r>
        <w:rPr>
          <w:rFonts w:ascii="Times New Roman"/>
          <w:b w:val="false"/>
          <w:i w:val="false"/>
          <w:color w:val="000000"/>
          <w:sz w:val="28"/>
        </w:rPr>
        <w:t>
      улица Алаш 1, 2, 3, 4, 5, 6, 7, 8, 9, 10, 11, 12, 13, 14, 15, 16, 17, 18, 19, 20, 21;</w:t>
      </w:r>
    </w:p>
    <w:p>
      <w:pPr>
        <w:spacing w:after="0"/>
        <w:ind w:left="0"/>
        <w:jc w:val="both"/>
      </w:pPr>
      <w:r>
        <w:rPr>
          <w:rFonts w:ascii="Times New Roman"/>
          <w:b w:val="false"/>
          <w:i w:val="false"/>
          <w:color w:val="000000"/>
          <w:sz w:val="28"/>
        </w:rPr>
        <w:t>
      улица Алтын сақа 1, 2, 3, 4, 5, 6, 7, 8, 9, 10, 11, 12, 13, 14, 15, 16, 17, 18, 19, 20, 21;</w:t>
      </w:r>
    </w:p>
    <w:p>
      <w:pPr>
        <w:spacing w:after="0"/>
        <w:ind w:left="0"/>
        <w:jc w:val="both"/>
      </w:pPr>
      <w:r>
        <w:rPr>
          <w:rFonts w:ascii="Times New Roman"/>
          <w:b w:val="false"/>
          <w:i w:val="false"/>
          <w:color w:val="000000"/>
          <w:sz w:val="28"/>
        </w:rPr>
        <w:t>
      улица Көлді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Шұғыла 1, 2, 3, 4, 5, 6, 7, 8, 9, 10, 11, 12, 13, 14, 15, 16, 17, 18, 19, 20, 21, 22, 23, 24, 25, 26, 27, 28, 29, 30, 31, 32, 33, 34, 35;</w:t>
      </w:r>
    </w:p>
    <w:p>
      <w:pPr>
        <w:spacing w:after="0"/>
        <w:ind w:left="0"/>
        <w:jc w:val="both"/>
      </w:pPr>
      <w:r>
        <w:rPr>
          <w:rFonts w:ascii="Times New Roman"/>
          <w:b w:val="false"/>
          <w:i w:val="false"/>
          <w:color w:val="000000"/>
          <w:sz w:val="28"/>
        </w:rPr>
        <w:t>
      улица Ар-намыс 1, 2, 3, 4, 5, 6, 7, 8, 9, 10, 11, 12, 13, 14, 15, 169, 17, 18, 19, 20, 21, 22, 23, 24, 25;</w:t>
      </w:r>
    </w:p>
    <w:p>
      <w:pPr>
        <w:spacing w:after="0"/>
        <w:ind w:left="0"/>
        <w:jc w:val="both"/>
      </w:pPr>
      <w:r>
        <w:rPr>
          <w:rFonts w:ascii="Times New Roman"/>
          <w:b w:val="false"/>
          <w:i w:val="false"/>
          <w:color w:val="000000"/>
          <w:sz w:val="28"/>
        </w:rPr>
        <w:t>
      улица Ақтаң 1, 2, 3, 4, 5, 6, 7, 8, 9, 10, 11, 12;</w:t>
      </w:r>
    </w:p>
    <w:p>
      <w:pPr>
        <w:spacing w:after="0"/>
        <w:ind w:left="0"/>
        <w:jc w:val="both"/>
      </w:pPr>
      <w:r>
        <w:rPr>
          <w:rFonts w:ascii="Times New Roman"/>
          <w:b w:val="false"/>
          <w:i w:val="false"/>
          <w:color w:val="000000"/>
          <w:sz w:val="28"/>
        </w:rPr>
        <w:t>
      улица Бейбарыс 1, 2, 3, 4, 5, 6, 7, 8, 9, 10, 11, 12, 13, 14, 15, 16, 17, 18, 19, 20, 21, 22, 23, 24, 25, 26, 27, 28, 29, 30, 31, 32, 33, 34, 35, 36, 37, 38, 39, 40, 41, 42, 43, 44, 45, 46, 47, 48, 49, 50, 51, 52, 53, 54, 55, 56, 57, 58, 59, 60, 61, 62, 63, 64, 65, 67, 68, 69, 70, 71, 72, 73, 74, 75, 76, 77, 78, 79, 80;</w:t>
      </w:r>
    </w:p>
    <w:p>
      <w:pPr>
        <w:spacing w:after="0"/>
        <w:ind w:left="0"/>
        <w:jc w:val="both"/>
      </w:pPr>
      <w:r>
        <w:rPr>
          <w:rFonts w:ascii="Times New Roman"/>
          <w:b w:val="false"/>
          <w:i w:val="false"/>
          <w:color w:val="000000"/>
          <w:sz w:val="28"/>
        </w:rPr>
        <w:t>
      улица Өтеген батыра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Ақбозат 1, 2, 3, 4, 5, 6, 7, 8, 9, 10, 11, 12, 13, 14, 15, 16, 17, 18, 19, 20, 21, 22, 23, 24, 25;</w:t>
      </w:r>
    </w:p>
    <w:p>
      <w:pPr>
        <w:spacing w:after="0"/>
        <w:ind w:left="0"/>
        <w:jc w:val="both"/>
      </w:pPr>
      <w:r>
        <w:rPr>
          <w:rFonts w:ascii="Times New Roman"/>
          <w:b w:val="false"/>
          <w:i w:val="false"/>
          <w:color w:val="000000"/>
          <w:sz w:val="28"/>
        </w:rPr>
        <w:t>
      улица Асқартау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Жасқыран 1, 2, 3, 4, 5, 6, 7, 8, 9, 10, 11, 12, 13, 14, 15, 16, 17, 18, 19, 20, 21, 22, 23, 24, 25, 26, 27, 28, 29, 30;</w:t>
      </w:r>
    </w:p>
    <w:p>
      <w:pPr>
        <w:spacing w:after="0"/>
        <w:ind w:left="0"/>
        <w:jc w:val="both"/>
      </w:pPr>
      <w:r>
        <w:rPr>
          <w:rFonts w:ascii="Times New Roman"/>
          <w:b w:val="false"/>
          <w:i w:val="false"/>
          <w:color w:val="000000"/>
          <w:sz w:val="28"/>
        </w:rPr>
        <w:t>
      улица Киікті 1, 2, 3, 4, 5, 6, 7, 8, 9, 10, 11, 12, 13, 14, 15, 16, 17, 18, 19, 20, 21, 22, 23, 24, 25, 26, 27, 28, 29, 30, 31, 32, 33, 34, 35;</w:t>
      </w:r>
    </w:p>
    <w:p>
      <w:pPr>
        <w:spacing w:after="0"/>
        <w:ind w:left="0"/>
        <w:jc w:val="both"/>
      </w:pPr>
      <w:r>
        <w:rPr>
          <w:rFonts w:ascii="Times New Roman"/>
          <w:b w:val="false"/>
          <w:i w:val="false"/>
          <w:color w:val="000000"/>
          <w:sz w:val="28"/>
        </w:rPr>
        <w:t>
      улица Қоғалы 1, 2, 3, 4, 5, 6, 7, 8, 9, 10, 11, 12, 13, 14, 15, 16, 17, 18, 19, 20, 21, 22, 23, 24, 25, 26, 27, 28, 29, 30, 31, 32, 33, 34, 35;</w:t>
      </w:r>
    </w:p>
    <w:p>
      <w:pPr>
        <w:spacing w:after="0"/>
        <w:ind w:left="0"/>
        <w:jc w:val="both"/>
      </w:pPr>
      <w:r>
        <w:rPr>
          <w:rFonts w:ascii="Times New Roman"/>
          <w:b w:val="false"/>
          <w:i w:val="false"/>
          <w:color w:val="000000"/>
          <w:sz w:val="28"/>
        </w:rPr>
        <w:t>
      улица Ақсарай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Ақшоқы 1, 2, 3, 4, 5, 6, 7, 8, 9, 10, 11, 12, 13, 14, 15, 16, 17, 18, 19, 20, 21, 22, 23, 24, 25, 26, 27, 28, 29, 30, 31, 32, 33, 34, 35, 36, 37, 38, 39, 40;</w:t>
      </w:r>
    </w:p>
    <w:p>
      <w:pPr>
        <w:spacing w:after="0"/>
        <w:ind w:left="0"/>
        <w:jc w:val="both"/>
      </w:pPr>
      <w:r>
        <w:rPr>
          <w:rFonts w:ascii="Times New Roman"/>
          <w:b w:val="false"/>
          <w:i w:val="false"/>
          <w:color w:val="000000"/>
          <w:sz w:val="28"/>
        </w:rPr>
        <w:t>
      переулок Бурабай 1, 2, 3, 4, 5, 6, 7, 8, 9, 10, 11, 12, 13, 14, 15, 16, 17, 18, 19, 20, 21, 22, 23, 24, 25, 26, 27, 28, 29, 30, 31, 32.</w:t>
      </w:r>
    </w:p>
    <w:p>
      <w:pPr>
        <w:spacing w:after="0"/>
        <w:ind w:left="0"/>
        <w:jc w:val="both"/>
      </w:pPr>
      <w:r>
        <w:rPr>
          <w:rFonts w:ascii="Times New Roman"/>
          <w:b w:val="false"/>
          <w:i w:val="false"/>
          <w:color w:val="000000"/>
          <w:sz w:val="28"/>
        </w:rPr>
        <w:t>
      Избирательный участок № 420</w:t>
      </w:r>
    </w:p>
    <w:p>
      <w:pPr>
        <w:spacing w:after="0"/>
        <w:ind w:left="0"/>
        <w:jc w:val="both"/>
      </w:pPr>
      <w:r>
        <w:rPr>
          <w:rFonts w:ascii="Times New Roman"/>
          <w:b w:val="false"/>
          <w:i w:val="false"/>
          <w:color w:val="000000"/>
          <w:sz w:val="28"/>
        </w:rPr>
        <w:t>
      Центр избирательного участка: город Каскелен, улица Т. Бокина 68, здание коммунального государственного казенного предприятия "Ясли - детский сад Сандугаш"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Ж. Аймауытова 86, 87, 88, 89, 90, 91, 92, 93, 94, 95, 96, 97, 98, 99, 100, 101, 102, 103, 104, 105, 106, 107, 108, 109, 110, 111, 112, 113, 114, 115, 116, 117, 118, 119, 120, 121, 122, 123, 124, 125, 126, 127, 128, 129, 130, 131, 132, 133, 134, 135, 136, 137, 138, 139, 140;</w:t>
      </w:r>
    </w:p>
    <w:p>
      <w:pPr>
        <w:spacing w:after="0"/>
        <w:ind w:left="0"/>
        <w:jc w:val="both"/>
      </w:pPr>
      <w:r>
        <w:rPr>
          <w:rFonts w:ascii="Times New Roman"/>
          <w:b w:val="false"/>
          <w:i w:val="false"/>
          <w:color w:val="000000"/>
          <w:sz w:val="28"/>
        </w:rPr>
        <w:t>
      улица Өркен 1, 2, 3, 4, 5, 6, 7, 8, 9, 10, 11, 12, 13, 14, 15, 16, 17, 18, 19, 20, 21, 22, 23, 24, 25, 26, 27, 28, 29, 30, 31;</w:t>
      </w:r>
    </w:p>
    <w:p>
      <w:pPr>
        <w:spacing w:after="0"/>
        <w:ind w:left="0"/>
        <w:jc w:val="both"/>
      </w:pPr>
      <w:r>
        <w:rPr>
          <w:rFonts w:ascii="Times New Roman"/>
          <w:b w:val="false"/>
          <w:i w:val="false"/>
          <w:color w:val="000000"/>
          <w:sz w:val="28"/>
        </w:rPr>
        <w:t>
      улица Ш. Қалдаяқова 1, 2, 3, 4, 5, 6, 7, 8, 9, 10, 11, 12, 13, 14, 15, 16, 17, 18, 19;</w:t>
      </w:r>
    </w:p>
    <w:p>
      <w:pPr>
        <w:spacing w:after="0"/>
        <w:ind w:left="0"/>
        <w:jc w:val="both"/>
      </w:pPr>
      <w:r>
        <w:rPr>
          <w:rFonts w:ascii="Times New Roman"/>
          <w:b w:val="false"/>
          <w:i w:val="false"/>
          <w:color w:val="000000"/>
          <w:sz w:val="28"/>
        </w:rPr>
        <w:t>
      улица А. Канкурова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242, 243, 244, 245, 246, 247, 248, 249, 250, 251;</w:t>
      </w:r>
    </w:p>
    <w:p>
      <w:pPr>
        <w:spacing w:after="0"/>
        <w:ind w:left="0"/>
        <w:jc w:val="both"/>
      </w:pPr>
      <w:r>
        <w:rPr>
          <w:rFonts w:ascii="Times New Roman"/>
          <w:b w:val="false"/>
          <w:i w:val="false"/>
          <w:color w:val="000000"/>
          <w:sz w:val="28"/>
        </w:rPr>
        <w:t>
      улица Кебеже 1, 2, 3, 4, 5, 6, 7, 8, 9, 10, 11, 12, 13, 14, 15, 16, 17, 18, 19, 20, 21, 22, 23, 24, 25, 26, 27, 28, 29, 30, 31, 32, 33, 34, 35, 36, 37, 38, 39, 40, 41, 42, 43, 44, 45, 46, 47, 48, 49, 50, 51, 52, 53, 54, 55, 56, 57, 58, 59, 60, 61, 62, 63, 64, 65, 67, 68, 69, 70, 71, 72, 73, 74, 75, 76, 77, 78, 79, 80, 81, 82, 83, 84, 85, 86, 87, 88, 89, 90, 91, 92, 93, 94, 95, 96, 97, 98, 99, 100, 101, 102, 103, 104, 105;</w:t>
      </w:r>
    </w:p>
    <w:p>
      <w:pPr>
        <w:spacing w:after="0"/>
        <w:ind w:left="0"/>
        <w:jc w:val="both"/>
      </w:pPr>
      <w:r>
        <w:rPr>
          <w:rFonts w:ascii="Times New Roman"/>
          <w:b w:val="false"/>
          <w:i w:val="false"/>
          <w:color w:val="000000"/>
          <w:sz w:val="28"/>
        </w:rPr>
        <w:t>
      улица Кұрмангазы 1, 2, 3, 4, 5, 6, 7, 8, 9, 10, 11, 12, 13, 14, 15, 16, 17, 18, 19, 20, 21, 22, 23, 24, 25, 26, 27, 28, 29, 30, 31, 32, 33, 34, 35, 36;</w:t>
      </w:r>
    </w:p>
    <w:p>
      <w:pPr>
        <w:spacing w:after="0"/>
        <w:ind w:left="0"/>
        <w:jc w:val="both"/>
      </w:pPr>
      <w:r>
        <w:rPr>
          <w:rFonts w:ascii="Times New Roman"/>
          <w:b w:val="false"/>
          <w:i w:val="false"/>
          <w:color w:val="000000"/>
          <w:sz w:val="28"/>
        </w:rPr>
        <w:t>
      улица С. Әтекеев 1, 2, 3, 4, 5, 6, 7, 8, 9, 10, 11, 12, 13, 14, 15, 16, 17, 18, 19, 20, 21, 22, 23, 24, 25, 26, 27, 28, 29, 30, 31, 32, 33, 34, 35, 36, 37, 38, 39, 40, 41, 42, 43, 44, 45, 46, 47, 48, 49, 50, 51, 52, 53, 54, 55, 56, 57, 58, 59, 60, 61, 62, 63, 64, 65, 66, 67, 68, 69, 70, 71, 72, 73, 74, 75, 76, 77, 78, 79, 80;</w:t>
      </w:r>
    </w:p>
    <w:p>
      <w:pPr>
        <w:spacing w:after="0"/>
        <w:ind w:left="0"/>
        <w:jc w:val="both"/>
      </w:pPr>
      <w:r>
        <w:rPr>
          <w:rFonts w:ascii="Times New Roman"/>
          <w:b w:val="false"/>
          <w:i w:val="false"/>
          <w:color w:val="000000"/>
          <w:sz w:val="28"/>
        </w:rPr>
        <w:t>
      улица Н. Әлімқұлова 40, 42, 44, 46, 48, 50, 52, 54, 56, 58, 60, 62, 64, 66, 68, 70, 72, 74, 76, 78, 80, 82, 84, 86, 88, 90, 92, 94, 96, 98, 100, 102,104, 106, 108, 110, 112, 114, 116, 118, 120, 122, 124, 126, 128, 130, 132, 134, 136, 138, 140, 142, 144;</w:t>
      </w:r>
    </w:p>
    <w:p>
      <w:pPr>
        <w:spacing w:after="0"/>
        <w:ind w:left="0"/>
        <w:jc w:val="both"/>
      </w:pPr>
      <w:r>
        <w:rPr>
          <w:rFonts w:ascii="Times New Roman"/>
          <w:b w:val="false"/>
          <w:i w:val="false"/>
          <w:color w:val="000000"/>
          <w:sz w:val="28"/>
        </w:rPr>
        <w:t>
      улица Н. Гоголь 91, 93, 95, 97, 99, 101, 103, 105, 107, 109, 111, 113, 115, 117, 119, 121, 123, 125, 127, 129, 131, 133, 135, 137, 139, 141;</w:t>
      </w:r>
    </w:p>
    <w:p>
      <w:pPr>
        <w:spacing w:after="0"/>
        <w:ind w:left="0"/>
        <w:jc w:val="both"/>
      </w:pPr>
      <w:r>
        <w:rPr>
          <w:rFonts w:ascii="Times New Roman"/>
          <w:b w:val="false"/>
          <w:i w:val="false"/>
          <w:color w:val="000000"/>
          <w:sz w:val="28"/>
        </w:rPr>
        <w:t>
      улица Т. Бокина 83, 84, 85, 86, 87, 88, 89, 90, 91, 92, 93, 94, 95, 96, 97, 98, 99, 100, 101, 102, 103, 104, 105, 106, 107, 108, 109, 110, 111, 112, 113, 114, 115, 116, 117, 118, 119, 120, 121, 122, 123, 124, 125, 126, 127, 128, 129, 130, 131, 132, 133, 134, 135, 136, 137, 138, 139, 140, 141, 142;</w:t>
      </w:r>
    </w:p>
    <w:p>
      <w:pPr>
        <w:spacing w:after="0"/>
        <w:ind w:left="0"/>
        <w:jc w:val="both"/>
      </w:pPr>
      <w:r>
        <w:rPr>
          <w:rFonts w:ascii="Times New Roman"/>
          <w:b w:val="false"/>
          <w:i w:val="false"/>
          <w:color w:val="000000"/>
          <w:sz w:val="28"/>
        </w:rPr>
        <w:t>
      улица Қарқаралы 1, 2, 3, 4, 5, 6, 7, 8, 9, 10, 11, 12, 13, 14, 15, 16, 17, 18, 19, 20, 21, 22, 23, 24, 25, 26, 27, 28, 29, 30;</w:t>
      </w:r>
    </w:p>
    <w:p>
      <w:pPr>
        <w:spacing w:after="0"/>
        <w:ind w:left="0"/>
        <w:jc w:val="both"/>
      </w:pPr>
      <w:r>
        <w:rPr>
          <w:rFonts w:ascii="Times New Roman"/>
          <w:b w:val="false"/>
          <w:i w:val="false"/>
          <w:color w:val="000000"/>
          <w:sz w:val="28"/>
        </w:rPr>
        <w:t>
      улица Салауат 1, 2, 3, 4, 5, 6, 7, 8, 9, 10, 11, 12, 13, 14, 15;</w:t>
      </w:r>
    </w:p>
    <w:p>
      <w:pPr>
        <w:spacing w:after="0"/>
        <w:ind w:left="0"/>
        <w:jc w:val="both"/>
      </w:pPr>
      <w:r>
        <w:rPr>
          <w:rFonts w:ascii="Times New Roman"/>
          <w:b w:val="false"/>
          <w:i w:val="false"/>
          <w:color w:val="000000"/>
          <w:sz w:val="28"/>
        </w:rPr>
        <w:t>
      улица Сәйгүлік 1, 2, 3, 4, 5, 6, 7, 8, 9, 10, 11, 12, 13, 14, 15, 16, 17, 18, 19, 20, 21, 22, 23, 24, 25, 26, 27, 28, 29, 30, 31, 32, 33, 34, 35;</w:t>
      </w:r>
    </w:p>
    <w:p>
      <w:pPr>
        <w:spacing w:after="0"/>
        <w:ind w:left="0"/>
        <w:jc w:val="both"/>
      </w:pPr>
      <w:r>
        <w:rPr>
          <w:rFonts w:ascii="Times New Roman"/>
          <w:b w:val="false"/>
          <w:i w:val="false"/>
          <w:color w:val="000000"/>
          <w:sz w:val="28"/>
        </w:rPr>
        <w:t>
      улица Іле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Сыбаға 1, 2, 3, 4, 5, 6, 7, 8, 9, 10, 11, 12, 13, 14, 15, 16, 17, 18, 19, 20, 21, 22, 23, 24, 25;</w:t>
      </w:r>
    </w:p>
    <w:p>
      <w:pPr>
        <w:spacing w:after="0"/>
        <w:ind w:left="0"/>
        <w:jc w:val="both"/>
      </w:pPr>
      <w:r>
        <w:rPr>
          <w:rFonts w:ascii="Times New Roman"/>
          <w:b w:val="false"/>
          <w:i w:val="false"/>
          <w:color w:val="000000"/>
          <w:sz w:val="28"/>
        </w:rPr>
        <w:t>
      улица Тамшылы 1, 2, 3, 4, 5, 6, 7, 8, 9, 10, 11, 12, 13, 14, 15, 16, 17, 18, 19, 20, 21, 22, 23, 24, 25;</w:t>
      </w:r>
    </w:p>
    <w:p>
      <w:pPr>
        <w:spacing w:after="0"/>
        <w:ind w:left="0"/>
        <w:jc w:val="both"/>
      </w:pPr>
      <w:r>
        <w:rPr>
          <w:rFonts w:ascii="Times New Roman"/>
          <w:b w:val="false"/>
          <w:i w:val="false"/>
          <w:color w:val="000000"/>
          <w:sz w:val="28"/>
        </w:rPr>
        <w:t>
      улица Телқоңыр 1, 2, 3, 4, 5, 6, 7, 8, 9, 10, 11, 12, 13, 14, 15, 16, 17, 18, 19, 20, 21, 22, 23, 24, 25;</w:t>
      </w:r>
    </w:p>
    <w:p>
      <w:pPr>
        <w:spacing w:after="0"/>
        <w:ind w:left="0"/>
        <w:jc w:val="both"/>
      </w:pPr>
      <w:r>
        <w:rPr>
          <w:rFonts w:ascii="Times New Roman"/>
          <w:b w:val="false"/>
          <w:i w:val="false"/>
          <w:color w:val="000000"/>
          <w:sz w:val="28"/>
        </w:rPr>
        <w:t>
      улица Таукент 1, 2, 3, 4, 5, 6, 7, 8, 9, 10, 11, 12, 13, 14, 15, 16, 17, 18, 19, 20;</w:t>
      </w:r>
    </w:p>
    <w:p>
      <w:pPr>
        <w:spacing w:after="0"/>
        <w:ind w:left="0"/>
        <w:jc w:val="both"/>
      </w:pPr>
      <w:r>
        <w:rPr>
          <w:rFonts w:ascii="Times New Roman"/>
          <w:b w:val="false"/>
          <w:i w:val="false"/>
          <w:color w:val="000000"/>
          <w:sz w:val="28"/>
        </w:rPr>
        <w:t>
      улица Тұмар 1, 2, 3, 4, 5, 6, 7, 8, 9, 10, 11, 12, 13, 14, 15, 16, 17, 18, 19, 20, 21, 22, 23, 24, 25, 26, 27, 28, 29, 30, 31, 32, 33, 34, 35;</w:t>
      </w:r>
    </w:p>
    <w:p>
      <w:pPr>
        <w:spacing w:after="0"/>
        <w:ind w:left="0"/>
        <w:jc w:val="both"/>
      </w:pPr>
      <w:r>
        <w:rPr>
          <w:rFonts w:ascii="Times New Roman"/>
          <w:b w:val="false"/>
          <w:i w:val="false"/>
          <w:color w:val="000000"/>
          <w:sz w:val="28"/>
        </w:rPr>
        <w:t>
      переулок Омбы 1, 2, 3, 4, 5, 6, 7, 8, 9, 10, 11, 12, 13, 14, 15, 16, 17, 18, 19, 20, 21, 22, 23, 24, 25, 26, 27, 28, 29, 30, 31, 32, 33, 34.</w:t>
      </w:r>
    </w:p>
    <w:p>
      <w:pPr>
        <w:spacing w:after="0"/>
        <w:ind w:left="0"/>
        <w:jc w:val="both"/>
      </w:pPr>
      <w:r>
        <w:rPr>
          <w:rFonts w:ascii="Times New Roman"/>
          <w:b w:val="false"/>
          <w:i w:val="false"/>
          <w:color w:val="000000"/>
          <w:sz w:val="28"/>
        </w:rPr>
        <w:t>
      Избирательный участок № 421</w:t>
      </w:r>
    </w:p>
    <w:p>
      <w:pPr>
        <w:spacing w:after="0"/>
        <w:ind w:left="0"/>
        <w:jc w:val="both"/>
      </w:pPr>
      <w:r>
        <w:rPr>
          <w:rFonts w:ascii="Times New Roman"/>
          <w:b w:val="false"/>
          <w:i w:val="false"/>
          <w:color w:val="000000"/>
          <w:sz w:val="28"/>
        </w:rPr>
        <w:t>
      Центр избирательного участка: город Каскелен, улица Н. Гоголя 66, здание коммунального государственного учреждения "Детско –юношеская спортивная школа Карасайского района" государственного учреждения "Управление физической культуры и спорта Алматинской области".</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Абылайхана 290, 291, 292, 293, 294, 295, 296, 297, 298, 299, 300, 301, 302, 303, 304, 305, 306, 307, 308, 309, 310, 311, 312, 313, 314, 315, 316, 317;</w:t>
      </w:r>
    </w:p>
    <w:p>
      <w:pPr>
        <w:spacing w:after="0"/>
        <w:ind w:left="0"/>
        <w:jc w:val="both"/>
      </w:pPr>
      <w:r>
        <w:rPr>
          <w:rFonts w:ascii="Times New Roman"/>
          <w:b w:val="false"/>
          <w:i w:val="false"/>
          <w:color w:val="000000"/>
          <w:sz w:val="28"/>
        </w:rPr>
        <w:t>
      улица Н. Әлімқұлова 111, 113, 115, 117, 119, 121, 123, 125, 127, 129, 131, 133, 135, 137, 139, 141, 143;</w:t>
      </w:r>
    </w:p>
    <w:p>
      <w:pPr>
        <w:spacing w:after="0"/>
        <w:ind w:left="0"/>
        <w:jc w:val="both"/>
      </w:pPr>
      <w:r>
        <w:rPr>
          <w:rFonts w:ascii="Times New Roman"/>
          <w:b w:val="false"/>
          <w:i w:val="false"/>
          <w:color w:val="000000"/>
          <w:sz w:val="28"/>
        </w:rPr>
        <w:t>
      улица М. Әуезова 1, 2, 3, 4, 5, 6, 7, 8, 9, 10, 11, 12, 13, 14, 15, 16, 17, 18, 19, 20, 21, 22, 23, 24, 25, 26, 27, 28, 29, 30, 31, 32, 33, 34, 35, 36, 37, 38, 39, 40, 41, 42, 43, 44, 45, 46, 47, 48, 49, 50, 51, 52, 53, 54, 55, 56, 57, 58, 59, 60, 61, 62, 63, 64, 65, 66, 67, 68, 69, 70, 71, 72, 73, 74, 75, 76, 77, 78, 79, 80, 81, 82, 83, 84, 85,86, 87,88, 89, 90, 91, 92, 93, 94, 95, 96, 97, 98, 99;</w:t>
      </w:r>
    </w:p>
    <w:p>
      <w:pPr>
        <w:spacing w:after="0"/>
        <w:ind w:left="0"/>
        <w:jc w:val="both"/>
      </w:pPr>
      <w:r>
        <w:rPr>
          <w:rFonts w:ascii="Times New Roman"/>
          <w:b w:val="false"/>
          <w:i w:val="false"/>
          <w:color w:val="000000"/>
          <w:sz w:val="28"/>
        </w:rPr>
        <w:t>
      улица Н. Гоголя 92, 94, 96, 98, 100, 102, 104, 106, 108, 110, 112, 114, 116, 118, 120, 122, 124, 126, 128, 130, 132, 134, 136, 138, 140, 142;</w:t>
      </w:r>
    </w:p>
    <w:p>
      <w:pPr>
        <w:spacing w:after="0"/>
        <w:ind w:left="0"/>
        <w:jc w:val="both"/>
      </w:pPr>
      <w:r>
        <w:rPr>
          <w:rFonts w:ascii="Times New Roman"/>
          <w:b w:val="false"/>
          <w:i w:val="false"/>
          <w:color w:val="000000"/>
          <w:sz w:val="28"/>
        </w:rPr>
        <w:t>
      улица Т. Бокина 46, 47, 48, 49, 50, 51, 52, 53, 54, 55, 56, 57, 58, 59, 60, 61, 62, 63, 64, 65, 66, 67, 68, 69, 70, 71, 72, 73, 74, 75, 76, 77, 78, 79, 80, 81, 82;</w:t>
      </w:r>
    </w:p>
    <w:p>
      <w:pPr>
        <w:spacing w:after="0"/>
        <w:ind w:left="0"/>
        <w:jc w:val="both"/>
      </w:pPr>
      <w:r>
        <w:rPr>
          <w:rFonts w:ascii="Times New Roman"/>
          <w:b w:val="false"/>
          <w:i w:val="false"/>
          <w:color w:val="000000"/>
          <w:sz w:val="28"/>
        </w:rPr>
        <w:t>
      улица Әйтей батыра 20, 22, 24, 26, 28, 30, 32, 34, 36, 38, 40, 42, 44, 46, 48, 50, 52, 54, 56, 58, 60, 62, 64, 66;</w:t>
      </w:r>
    </w:p>
    <w:p>
      <w:pPr>
        <w:spacing w:after="0"/>
        <w:ind w:left="0"/>
        <w:jc w:val="both"/>
      </w:pPr>
      <w:r>
        <w:rPr>
          <w:rFonts w:ascii="Times New Roman"/>
          <w:b w:val="false"/>
          <w:i w:val="false"/>
          <w:color w:val="000000"/>
          <w:sz w:val="28"/>
        </w:rPr>
        <w:t>
      улица Көшек батыра 42, 44, 46, 48, 50, 52, 54, 56, 58, 60, 62, 64, 66, 68, 70, 72, 74, 76, 78, 80, 82, 84, 86, 88, 90, 92, 94, 96, 98, 100, 102, 104, 106, 108, 110, 112, 114, 116, 118, 120, 122, 124, 126, 128, 130, 132, 134, 136, 138, 140, 142, 144, 146, 148, 150, 152, 154, 156, 158, 160, 162, 164, 166, 168, 170, 172, 174, 176, 178, 180, 182, 184, 186, 188, 190, 192, 194, 196, 198, 200;</w:t>
      </w:r>
    </w:p>
    <w:p>
      <w:pPr>
        <w:spacing w:after="0"/>
        <w:ind w:left="0"/>
        <w:jc w:val="both"/>
      </w:pPr>
      <w:r>
        <w:rPr>
          <w:rFonts w:ascii="Times New Roman"/>
          <w:b w:val="false"/>
          <w:i w:val="false"/>
          <w:color w:val="000000"/>
          <w:sz w:val="28"/>
        </w:rPr>
        <w:t>
      улица Қарасай батыра 81, 82, 83, 84, 85,86, 87,88, 89, 90, 91, 92, 93, 94, 95, 96, 97, 98, 99, 100, 101, 102, 103, 104, 105, 106, 107, 108, 109, 110, 111, 112, 113, 114, 115, 116, 117, 118, 119, 120, 121, 122, 123, 124, 125, 126, 127, 128, 129, 130, 131, 132, 133, 134, 135, 136, 137, 138, 139, 140, 141, 142, 143, 144, 145, 146, 147, 148, 149, 150.</w:t>
      </w:r>
    </w:p>
    <w:p>
      <w:pPr>
        <w:spacing w:after="0"/>
        <w:ind w:left="0"/>
        <w:jc w:val="both"/>
      </w:pPr>
      <w:r>
        <w:rPr>
          <w:rFonts w:ascii="Times New Roman"/>
          <w:b w:val="false"/>
          <w:i w:val="false"/>
          <w:color w:val="000000"/>
          <w:sz w:val="28"/>
        </w:rPr>
        <w:t>
      Избирательный участок № 422</w:t>
      </w:r>
    </w:p>
    <w:p>
      <w:pPr>
        <w:spacing w:after="0"/>
        <w:ind w:left="0"/>
        <w:jc w:val="both"/>
      </w:pPr>
      <w:r>
        <w:rPr>
          <w:rFonts w:ascii="Times New Roman"/>
          <w:b w:val="false"/>
          <w:i w:val="false"/>
          <w:color w:val="000000"/>
          <w:sz w:val="28"/>
        </w:rPr>
        <w:t>
      Центр избирательного участка: город Каскелен, улица Н. Гоголя 44, здание коммунального государственного учреждения "Средняя школа-гимназия имени Абая" государственного учреждения "Отдел образования по Карасайскому району Управления образования Алматинской области" (главный корпус).</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Төле би 66, 68, 70, 72, 74, 76, 78, 80, 82, 84, 86, 88, 90, 92, 94, 96;</w:t>
      </w:r>
    </w:p>
    <w:p>
      <w:pPr>
        <w:spacing w:after="0"/>
        <w:ind w:left="0"/>
        <w:jc w:val="both"/>
      </w:pPr>
      <w:r>
        <w:rPr>
          <w:rFonts w:ascii="Times New Roman"/>
          <w:b w:val="false"/>
          <w:i w:val="false"/>
          <w:color w:val="000000"/>
          <w:sz w:val="28"/>
        </w:rPr>
        <w:t>
      улица Қарасай батыра 58, 60, 62, 64, 66, 68, 70, 72, 74, 76, 78, 80;</w:t>
      </w:r>
    </w:p>
    <w:p>
      <w:pPr>
        <w:spacing w:after="0"/>
        <w:ind w:left="0"/>
        <w:jc w:val="both"/>
      </w:pPr>
      <w:r>
        <w:rPr>
          <w:rFonts w:ascii="Times New Roman"/>
          <w:b w:val="false"/>
          <w:i w:val="false"/>
          <w:color w:val="000000"/>
          <w:sz w:val="28"/>
        </w:rPr>
        <w:t>
      улица Т. Бокина 1, 2, 3, 4, 5, 6, 7, 8, 9, 10, 11, 12, 13, 14, 15, 16, 17, 18, 19, 20, 21, 22, 23, 24, 25, 26, 27, 28, 29, 30, 31, 32, 33, 34, 35, 36, 37, 38, 39, 40, 41, 42, 43, 44, 45с № 1 по 45;</w:t>
      </w:r>
    </w:p>
    <w:p>
      <w:pPr>
        <w:spacing w:after="0"/>
        <w:ind w:left="0"/>
        <w:jc w:val="both"/>
      </w:pPr>
      <w:r>
        <w:rPr>
          <w:rFonts w:ascii="Times New Roman"/>
          <w:b w:val="false"/>
          <w:i w:val="false"/>
          <w:color w:val="000000"/>
          <w:sz w:val="28"/>
        </w:rPr>
        <w:t>
      улица Н. Гоголя 54, 55, 56, 57, 58, 59, 60, 61, 62, 63, 64, 65, 66, 67, 68, 69, 70, 71, 72, 73, 74, 75, 76, 77, 78, 79, 80, 81, 82, 83, 84, 85,86, 87,88, 89, 90;</w:t>
      </w:r>
    </w:p>
    <w:p>
      <w:pPr>
        <w:spacing w:after="0"/>
        <w:ind w:left="0"/>
        <w:jc w:val="both"/>
      </w:pPr>
      <w:r>
        <w:rPr>
          <w:rFonts w:ascii="Times New Roman"/>
          <w:b w:val="false"/>
          <w:i w:val="false"/>
          <w:color w:val="000000"/>
          <w:sz w:val="28"/>
        </w:rPr>
        <w:t>
      улица Қ. Ұябаева 56, 57, 58, 59, 60, 61, 62, 63, 64, 65, 66, 67, 68, 69, 70, 71, 72, 73, 74, 75, 76, 77, 78, 79, 80, 81, 82, 83, 84, 85,86, 87,88, 89, 90, 91;</w:t>
      </w:r>
    </w:p>
    <w:p>
      <w:pPr>
        <w:spacing w:after="0"/>
        <w:ind w:left="0"/>
        <w:jc w:val="both"/>
      </w:pPr>
      <w:r>
        <w:rPr>
          <w:rFonts w:ascii="Times New Roman"/>
          <w:b w:val="false"/>
          <w:i w:val="false"/>
          <w:color w:val="000000"/>
          <w:sz w:val="28"/>
        </w:rPr>
        <w:t>
      улица Ж. Аймауытова 61, 62, 63, 64, 65, 66, 67, 68, 69, 70, 71, 72, 73, 74, 75, 76, 77, 78, 79, 80, 81, 82, 83, 84, 85.</w:t>
      </w:r>
    </w:p>
    <w:p>
      <w:pPr>
        <w:spacing w:after="0"/>
        <w:ind w:left="0"/>
        <w:jc w:val="both"/>
      </w:pPr>
      <w:r>
        <w:rPr>
          <w:rFonts w:ascii="Times New Roman"/>
          <w:b w:val="false"/>
          <w:i w:val="false"/>
          <w:color w:val="000000"/>
          <w:sz w:val="28"/>
        </w:rPr>
        <w:t>
      Избирательный участок № 423</w:t>
      </w:r>
    </w:p>
    <w:p>
      <w:pPr>
        <w:spacing w:after="0"/>
        <w:ind w:left="0"/>
        <w:jc w:val="both"/>
      </w:pPr>
      <w:r>
        <w:rPr>
          <w:rFonts w:ascii="Times New Roman"/>
          <w:b w:val="false"/>
          <w:i w:val="false"/>
          <w:color w:val="000000"/>
          <w:sz w:val="28"/>
        </w:rPr>
        <w:t>
      Центр избирательного участка: город Каскелен, улица Н. Гоголя 44, здание коммунального государственного учреждения "Средняя школа-гимназия имени Абая" государственного учреждения "Отдел образования по Карасайскому району Управления образования Алматинской области" (корпус начальных классов).</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Қарасай батыра 43, 45, 47, 49, 51, 53, 55, 57, 59, 61, 63, 65, 67, 69, 71, 73, 75, 77, 79;</w:t>
      </w:r>
    </w:p>
    <w:p>
      <w:pPr>
        <w:spacing w:after="0"/>
        <w:ind w:left="0"/>
        <w:jc w:val="both"/>
      </w:pPr>
      <w:r>
        <w:rPr>
          <w:rFonts w:ascii="Times New Roman"/>
          <w:b w:val="false"/>
          <w:i w:val="false"/>
          <w:color w:val="000000"/>
          <w:sz w:val="28"/>
        </w:rPr>
        <w:t>
      улица Б. Қалтаева 60, 61, 62, 63, 64, 65, 66, 67, 68, 69, 70, 71, 72, 73, 74, 75, 76, 77, 78, 79, 80, 81, 82, 83, 84, 85, 86, 87, 88, 89, 90, 91, 92, 93, 94, 95, 96, 97, 98, 99, 100, 101, 102, 103, 104, 105, 106, 107;</w:t>
      </w:r>
    </w:p>
    <w:p>
      <w:pPr>
        <w:spacing w:after="0"/>
        <w:ind w:left="0"/>
        <w:jc w:val="both"/>
      </w:pPr>
      <w:r>
        <w:rPr>
          <w:rFonts w:ascii="Times New Roman"/>
          <w:b w:val="false"/>
          <w:i w:val="false"/>
          <w:color w:val="000000"/>
          <w:sz w:val="28"/>
        </w:rPr>
        <w:t>
      улица Р. Байжарасова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Т. Қаражанова 53, 54, 55, 56, 57, 58, 59, 60, 61, 62, 63, 64, 65, 66, 67, 68;</w:t>
      </w:r>
    </w:p>
    <w:p>
      <w:pPr>
        <w:spacing w:after="0"/>
        <w:ind w:left="0"/>
        <w:jc w:val="both"/>
      </w:pPr>
      <w:r>
        <w:rPr>
          <w:rFonts w:ascii="Times New Roman"/>
          <w:b w:val="false"/>
          <w:i w:val="false"/>
          <w:color w:val="000000"/>
          <w:sz w:val="28"/>
        </w:rPr>
        <w:t>
      улица Ш. Уалиханова 1, 2, 3, 4, 5, 6, 7, 8, 9, 10, 11, 12, 13, 14, 15, 16, 17, 18, 19, 20, 21, 22, 23, 24, 25, 26, 27, 28, 29, 30, 31;</w:t>
      </w:r>
    </w:p>
    <w:p>
      <w:pPr>
        <w:spacing w:after="0"/>
        <w:ind w:left="0"/>
        <w:jc w:val="both"/>
      </w:pPr>
      <w:r>
        <w:rPr>
          <w:rFonts w:ascii="Times New Roman"/>
          <w:b w:val="false"/>
          <w:i w:val="false"/>
          <w:color w:val="000000"/>
          <w:sz w:val="28"/>
        </w:rPr>
        <w:t>
      улица Абылайхана 235, 236, 237, 238, 239, 240, 241, 242, 243, 244, 245, 246, 247, 248, 249, 250, 251, 252, 253, 254, 255, 256, 257, 258, 259, 260, 261, 262, 263, 264, 265, 266, 267, 268, 269, 270, 271, 272, 273, 274, 275, 276, 277, 278, 279, 280, 281, 282, 283, 284, 285, 286, 287, 288, 289;</w:t>
      </w:r>
    </w:p>
    <w:p>
      <w:pPr>
        <w:spacing w:after="0"/>
        <w:ind w:left="0"/>
        <w:jc w:val="both"/>
      </w:pPr>
      <w:r>
        <w:rPr>
          <w:rFonts w:ascii="Times New Roman"/>
          <w:b w:val="false"/>
          <w:i w:val="false"/>
          <w:color w:val="000000"/>
          <w:sz w:val="28"/>
        </w:rPr>
        <w:t>
      улица Көшек батыра 43, 45, 47, 49, 51, 53, 55, 57, 59, 61, 63, 65, 67, 69, 71, 73, 75, 77, 79, 81, 83, 85, 87, 89;</w:t>
      </w:r>
    </w:p>
    <w:p>
      <w:pPr>
        <w:spacing w:after="0"/>
        <w:ind w:left="0"/>
        <w:jc w:val="both"/>
      </w:pPr>
      <w:r>
        <w:rPr>
          <w:rFonts w:ascii="Times New Roman"/>
          <w:b w:val="false"/>
          <w:i w:val="false"/>
          <w:color w:val="000000"/>
          <w:sz w:val="28"/>
        </w:rPr>
        <w:t>
      улица Р. Мақашева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w:t>
      </w:r>
    </w:p>
    <w:p>
      <w:pPr>
        <w:spacing w:after="0"/>
        <w:ind w:left="0"/>
        <w:jc w:val="both"/>
      </w:pPr>
      <w:r>
        <w:rPr>
          <w:rFonts w:ascii="Times New Roman"/>
          <w:b w:val="false"/>
          <w:i w:val="false"/>
          <w:color w:val="000000"/>
          <w:sz w:val="28"/>
        </w:rPr>
        <w:t>
      улица Н. Әлімқұлова 41, 43, 45, 47, 49, 51, 53, 55, 57, 59, 61, 63, 65, 67, 69, 71, 73, 75, 77, 79, 81, 83, 85, 87, 89, 91, 93, 95, 97, 99, 101, 103, 105, 107, 109;</w:t>
      </w:r>
    </w:p>
    <w:p>
      <w:pPr>
        <w:spacing w:after="0"/>
        <w:ind w:left="0"/>
        <w:jc w:val="both"/>
      </w:pPr>
      <w:r>
        <w:rPr>
          <w:rFonts w:ascii="Times New Roman"/>
          <w:b w:val="false"/>
          <w:i w:val="false"/>
          <w:color w:val="000000"/>
          <w:sz w:val="28"/>
        </w:rPr>
        <w:t>
      улица Әйтей батыра 21, 23, 25, 27, 29, 31, 33, 35, 37, 39, 41, 43, 45, 47, 49, 51, 53, 55, 57, 59, 61, 63, 65, 67;</w:t>
      </w:r>
    </w:p>
    <w:p>
      <w:pPr>
        <w:spacing w:after="0"/>
        <w:ind w:left="0"/>
        <w:jc w:val="both"/>
      </w:pPr>
      <w:r>
        <w:rPr>
          <w:rFonts w:ascii="Times New Roman"/>
          <w:b w:val="false"/>
          <w:i w:val="false"/>
          <w:color w:val="000000"/>
          <w:sz w:val="28"/>
        </w:rPr>
        <w:t>
      переулок Жасталап 1, 2, 3, 4, 5, 6, 7, 8, 9, 10, 11, 12, 13, 14, 15, 16, 17.</w:t>
      </w:r>
    </w:p>
    <w:p>
      <w:pPr>
        <w:spacing w:after="0"/>
        <w:ind w:left="0"/>
        <w:jc w:val="both"/>
      </w:pPr>
      <w:r>
        <w:rPr>
          <w:rFonts w:ascii="Times New Roman"/>
          <w:b w:val="false"/>
          <w:i w:val="false"/>
          <w:color w:val="000000"/>
          <w:sz w:val="28"/>
        </w:rPr>
        <w:t>
      Избирательный участок № 424</w:t>
      </w:r>
    </w:p>
    <w:p>
      <w:pPr>
        <w:spacing w:after="0"/>
        <w:ind w:left="0"/>
        <w:jc w:val="both"/>
      </w:pPr>
      <w:r>
        <w:rPr>
          <w:rFonts w:ascii="Times New Roman"/>
          <w:b w:val="false"/>
          <w:i w:val="false"/>
          <w:color w:val="000000"/>
          <w:sz w:val="28"/>
        </w:rPr>
        <w:t>
      Центр избирательного участка: город Каскелен, улица Абылайхана 211, здание коммунального государственного учреждения "Карасайская районная библиотека" государственного учреждения "Отдел культуры, развития языков и спорта Карасайского района".</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Абылайхана 202, 203, 204, 205, 206, 207, 208, 209, 210, 211, 212, 213, 214, 215, 216, 217, 218, 219, 220, 221, 222, 223, 224, 225, 226, 227, 228, 229, 230, 231, 232, 233, 234;</w:t>
      </w:r>
    </w:p>
    <w:p>
      <w:pPr>
        <w:spacing w:after="0"/>
        <w:ind w:left="0"/>
        <w:jc w:val="both"/>
      </w:pPr>
      <w:r>
        <w:rPr>
          <w:rFonts w:ascii="Times New Roman"/>
          <w:b w:val="false"/>
          <w:i w:val="false"/>
          <w:color w:val="000000"/>
          <w:sz w:val="28"/>
        </w:rPr>
        <w:t>
      улица Абая 39, 40, 41, 42, 43, 44, 45, 46, 47, 48, 49, 50, 51, 52, 53, 54, 55, 56, 57, 58, 59, 60, 61, 62, 63, 64, 65, 66, 67, 68, 69, 70, 71, 72, 73, 74, 75, 76, 77, 78, 79, 80, 81, 82;</w:t>
      </w:r>
    </w:p>
    <w:p>
      <w:pPr>
        <w:spacing w:after="0"/>
        <w:ind w:left="0"/>
        <w:jc w:val="both"/>
      </w:pPr>
      <w:r>
        <w:rPr>
          <w:rFonts w:ascii="Times New Roman"/>
          <w:b w:val="false"/>
          <w:i w:val="false"/>
          <w:color w:val="000000"/>
          <w:sz w:val="28"/>
        </w:rPr>
        <w:t>
      улица Қарасай батыра 2, 4, 6, 8, 10, 12, 14, 16, 18, 20, 22, 24, 26, 28, 30, 32, 34, 36, 38, 40, 42, 44, 46, 48, 50, 52, 54, 56;</w:t>
      </w:r>
    </w:p>
    <w:p>
      <w:pPr>
        <w:spacing w:after="0"/>
        <w:ind w:left="0"/>
        <w:jc w:val="both"/>
      </w:pPr>
      <w:r>
        <w:rPr>
          <w:rFonts w:ascii="Times New Roman"/>
          <w:b w:val="false"/>
          <w:i w:val="false"/>
          <w:color w:val="000000"/>
          <w:sz w:val="28"/>
        </w:rPr>
        <w:t>
      улица А. Байғазиева 39, 41, 43, 45, 47, 49, 51;</w:t>
      </w:r>
    </w:p>
    <w:p>
      <w:pPr>
        <w:spacing w:after="0"/>
        <w:ind w:left="0"/>
        <w:jc w:val="both"/>
      </w:pPr>
      <w:r>
        <w:rPr>
          <w:rFonts w:ascii="Times New Roman"/>
          <w:b w:val="false"/>
          <w:i w:val="false"/>
          <w:color w:val="000000"/>
          <w:sz w:val="28"/>
        </w:rPr>
        <w:t>
      улица Ә. Өмірәлі 50, 51, 52, 53, 54, 55, 56, 57, 58, 59, 60, 61, 62, 63, 64, 65, 66, 67, 68, 69, 70, 71, 72, 73, 74, 75, 76, 77, 78, 79, 80, 81, 82, 83, 84, 85;</w:t>
      </w:r>
    </w:p>
    <w:p>
      <w:pPr>
        <w:spacing w:after="0"/>
        <w:ind w:left="0"/>
        <w:jc w:val="both"/>
      </w:pPr>
      <w:r>
        <w:rPr>
          <w:rFonts w:ascii="Times New Roman"/>
          <w:b w:val="false"/>
          <w:i w:val="false"/>
          <w:color w:val="000000"/>
          <w:sz w:val="28"/>
        </w:rPr>
        <w:t>
      улица Төле би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Избирательный участок № 425</w:t>
      </w:r>
    </w:p>
    <w:p>
      <w:pPr>
        <w:spacing w:after="0"/>
        <w:ind w:left="0"/>
        <w:jc w:val="both"/>
      </w:pPr>
      <w:r>
        <w:rPr>
          <w:rFonts w:ascii="Times New Roman"/>
          <w:b w:val="false"/>
          <w:i w:val="false"/>
          <w:color w:val="000000"/>
          <w:sz w:val="28"/>
        </w:rPr>
        <w:t>
      Центр избирательного участка: город Каскелен, улица Қарасай батыра 10, здание коммунального государственного казенного предприятия "Детский сад "Брусничка"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Ағынтай батыра 45, 46, 47, 48, 49, 50, 51, 52, 53, 54, 55, 56, 57, 58, 59, 60, 61, 62, 63, 64, 65, 66, 67, 68;</w:t>
      </w:r>
    </w:p>
    <w:p>
      <w:pPr>
        <w:spacing w:after="0"/>
        <w:ind w:left="0"/>
        <w:jc w:val="both"/>
      </w:pPr>
      <w:r>
        <w:rPr>
          <w:rFonts w:ascii="Times New Roman"/>
          <w:b w:val="false"/>
          <w:i w:val="false"/>
          <w:color w:val="000000"/>
          <w:sz w:val="28"/>
        </w:rPr>
        <w:t>
      улица Ж. Бәрібаева 65, 66, 67, 68, 69, 70, 71, 72, 73, 74, 75, 76, 77, 78, 79, 80, 81, 82, 83, 84, 85, 86, 87, 88, 89, 90, 91, 92, 93, 94, 95;</w:t>
      </w:r>
    </w:p>
    <w:p>
      <w:pPr>
        <w:spacing w:after="0"/>
        <w:ind w:left="0"/>
        <w:jc w:val="both"/>
      </w:pPr>
      <w:r>
        <w:rPr>
          <w:rFonts w:ascii="Times New Roman"/>
          <w:b w:val="false"/>
          <w:i w:val="false"/>
          <w:color w:val="000000"/>
          <w:sz w:val="28"/>
        </w:rPr>
        <w:t>
      улица Н. Гоголя 1, 2, 3, 4, 5, 6, 7, 8, 9, 10, 11, 12, 13, 14, 15, 16, 17, 18, 19, 20, 21, 22, 23, 24, 25, 26, 27, 28, 29, 30, 31, 32, 33, 34, 35, 36, 37, 38, 39, 40, 41, 42, 43, 44, 45, 46, 47, 48, 49, 50, 51, 52, 53;</w:t>
      </w:r>
    </w:p>
    <w:p>
      <w:pPr>
        <w:spacing w:after="0"/>
        <w:ind w:left="0"/>
        <w:jc w:val="both"/>
      </w:pPr>
      <w:r>
        <w:rPr>
          <w:rFonts w:ascii="Times New Roman"/>
          <w:b w:val="false"/>
          <w:i w:val="false"/>
          <w:color w:val="000000"/>
          <w:sz w:val="28"/>
        </w:rPr>
        <w:t>
      улица М. Жұмабаева 1, 2, 3, 4, 5, 6, 7, 8, 9, 10, 11, 12, 13, 14, 15, 16, 17,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А. Қисықова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w:t>
      </w:r>
    </w:p>
    <w:p>
      <w:pPr>
        <w:spacing w:after="0"/>
        <w:ind w:left="0"/>
        <w:jc w:val="both"/>
      </w:pPr>
      <w:r>
        <w:rPr>
          <w:rFonts w:ascii="Times New Roman"/>
          <w:b w:val="false"/>
          <w:i w:val="false"/>
          <w:color w:val="000000"/>
          <w:sz w:val="28"/>
        </w:rPr>
        <w:t>
      улица Қарасай батыра 1, 3, 5, 7, 9, 11, 13, 15, 17, 19, 21, 23, 25, 27, 29, 31, 33, 35, 37, 39, 41;</w:t>
      </w:r>
    </w:p>
    <w:p>
      <w:pPr>
        <w:spacing w:after="0"/>
        <w:ind w:left="0"/>
        <w:jc w:val="both"/>
      </w:pPr>
      <w:r>
        <w:rPr>
          <w:rFonts w:ascii="Times New Roman"/>
          <w:b w:val="false"/>
          <w:i w:val="false"/>
          <w:color w:val="000000"/>
          <w:sz w:val="28"/>
        </w:rPr>
        <w:t>
      улица А. Байғазиева 53, 54, 55, 56, 57, 58, 59, 60, 61, 62, 63, 64, 65, 66, 67, 68, 69, 70, 71, 72, 73, 74, 75, 76, 77, 78, 79, 80, 81, 82, 83, 84, 85, 86, 87, 88, 89, 90, 91, 92, 93, 94, 95, 96, 97, 98, 99, 100, 101, 102, 103, 104, 105, 106, 107, 108, 109, 110, 111, 112, 113, 114.</w:t>
      </w:r>
    </w:p>
    <w:p>
      <w:pPr>
        <w:spacing w:after="0"/>
        <w:ind w:left="0"/>
        <w:jc w:val="both"/>
      </w:pPr>
      <w:r>
        <w:rPr>
          <w:rFonts w:ascii="Times New Roman"/>
          <w:b w:val="false"/>
          <w:i w:val="false"/>
          <w:color w:val="000000"/>
          <w:sz w:val="28"/>
        </w:rPr>
        <w:t>
      Избирательный участок № 426</w:t>
      </w:r>
    </w:p>
    <w:p>
      <w:pPr>
        <w:spacing w:after="0"/>
        <w:ind w:left="0"/>
        <w:jc w:val="both"/>
      </w:pPr>
      <w:r>
        <w:rPr>
          <w:rFonts w:ascii="Times New Roman"/>
          <w:b w:val="false"/>
          <w:i w:val="false"/>
          <w:color w:val="000000"/>
          <w:sz w:val="28"/>
        </w:rPr>
        <w:t>
      Центр избирательного участка: город Каскелен, улица А. Байғазиева 91, здание коммунального государственного учреждения "Средняя школа имени А. Байжанова"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Ж. Аймауытова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А. Байғазиева 115, 116, 117, 118, 119, 120, 121, 122, 123, 124, 125, 126, 127, 128, 129, 130, 131, 132, 133, 134, 135, 136, 137, 138, 139, 140, 141, 142, 143, 144, 145, 146, 147, 148, 149, 150, 151;</w:t>
      </w:r>
    </w:p>
    <w:p>
      <w:pPr>
        <w:spacing w:after="0"/>
        <w:ind w:left="0"/>
        <w:jc w:val="both"/>
      </w:pPr>
      <w:r>
        <w:rPr>
          <w:rFonts w:ascii="Times New Roman"/>
          <w:b w:val="false"/>
          <w:i w:val="false"/>
          <w:color w:val="000000"/>
          <w:sz w:val="28"/>
        </w:rPr>
        <w:t>
      улица Б. Қалтаева 1, 2, 3, 4, 5, 6, 7, 8, 9, 10, 11, 12, 13, 14, 15, 16, 17, 18, 19, 20, 21, 22;</w:t>
      </w:r>
    </w:p>
    <w:p>
      <w:pPr>
        <w:spacing w:after="0"/>
        <w:ind w:left="0"/>
        <w:jc w:val="both"/>
      </w:pPr>
      <w:r>
        <w:rPr>
          <w:rFonts w:ascii="Times New Roman"/>
          <w:b w:val="false"/>
          <w:i w:val="false"/>
          <w:color w:val="000000"/>
          <w:sz w:val="28"/>
        </w:rPr>
        <w:t>
      улица Ж. Бәрібаева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w:t>
      </w:r>
    </w:p>
    <w:p>
      <w:pPr>
        <w:spacing w:after="0"/>
        <w:ind w:left="0"/>
        <w:jc w:val="both"/>
      </w:pPr>
      <w:r>
        <w:rPr>
          <w:rFonts w:ascii="Times New Roman"/>
          <w:b w:val="false"/>
          <w:i w:val="false"/>
          <w:color w:val="000000"/>
          <w:sz w:val="28"/>
        </w:rPr>
        <w:t>
      улица Р. Байжарасова 1, 2, 3, 4, 5, 6, 7, 8, 9, 10, 11, 12, 13, 14, 15, 16, 17, 18, 19, 20, 21, 22;</w:t>
      </w:r>
    </w:p>
    <w:p>
      <w:pPr>
        <w:spacing w:after="0"/>
        <w:ind w:left="0"/>
        <w:jc w:val="both"/>
      </w:pPr>
      <w:r>
        <w:rPr>
          <w:rFonts w:ascii="Times New Roman"/>
          <w:b w:val="false"/>
          <w:i w:val="false"/>
          <w:color w:val="000000"/>
          <w:sz w:val="28"/>
        </w:rPr>
        <w:t>
      улица Қазақстан Республикасының Тәуелсіздігіне 10 жыл 49, 50, 51, 52, 53, 54, 55, 56, 57, 58, 59, 60, 61, 62, 63, 64, 65, 66, 67, 68, 69, 70, 71, 72, 73, 74, 75, 76, 77, 78, 79, 80, 81, 82, 83, 84, 85, 86, 87, 88, 89, 90;</w:t>
      </w:r>
    </w:p>
    <w:p>
      <w:pPr>
        <w:spacing w:after="0"/>
        <w:ind w:left="0"/>
        <w:jc w:val="both"/>
      </w:pPr>
      <w:r>
        <w:rPr>
          <w:rFonts w:ascii="Times New Roman"/>
          <w:b w:val="false"/>
          <w:i w:val="false"/>
          <w:color w:val="000000"/>
          <w:sz w:val="28"/>
        </w:rPr>
        <w:t>
      улица Қазыбек би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О. Итақова 1, 2, 3, 4, 5, 6, 7, 8, 9, 10, 11, 12, 13, 14, 15, 16, 17, 18, 19, 20, 21, 22, 23, 24, 25, 26, 27, 28, 29, 30, 31, 32, 33, 34, 35, 36, 37, 38, 39, 40, 41, 42, 43, 44, 45, 46, 47, 48, 49;</w:t>
      </w:r>
    </w:p>
    <w:p>
      <w:pPr>
        <w:spacing w:after="0"/>
        <w:ind w:left="0"/>
        <w:jc w:val="both"/>
      </w:pPr>
      <w:r>
        <w:rPr>
          <w:rFonts w:ascii="Times New Roman"/>
          <w:b w:val="false"/>
          <w:i w:val="false"/>
          <w:color w:val="000000"/>
          <w:sz w:val="28"/>
        </w:rPr>
        <w:t>
      улица Найзатас 1, 2, 3, 4, 5, 6, 7, 8, 9, 10, 11, 12, 13, 14, 15, 16, 17, 18, 19, 20, 21, 22, 23, 24, 25, 26, 27, 28, 29, 30, 31, 32, 33, 34, 35, 36, 37, 38, 39, 40, 41, 42, 43, 44, 45, 46, 47, 48, 49, 50, 51, 52, 53, 54, 55, 56, 57, 58, 59, 60, 61, 62, 63, 64, 65, 66, 67, 68, 69, 70, 71, 72, 73, 74, 75, 76, 77, 78, 79, 80, 81, 82, 83, 84, 85, 86, 87, 88, 89, 90, 91, 92, 93;</w:t>
      </w:r>
    </w:p>
    <w:p>
      <w:pPr>
        <w:spacing w:after="0"/>
        <w:ind w:left="0"/>
        <w:jc w:val="both"/>
      </w:pPr>
      <w:r>
        <w:rPr>
          <w:rFonts w:ascii="Times New Roman"/>
          <w:b w:val="false"/>
          <w:i w:val="false"/>
          <w:color w:val="000000"/>
          <w:sz w:val="28"/>
        </w:rPr>
        <w:t>
      улица Көкжелек 1, 2, 3, 4, 5, 6, 7, 8, 9, 10, 11, 12, 13, 14, 15;</w:t>
      </w:r>
    </w:p>
    <w:p>
      <w:pPr>
        <w:spacing w:after="0"/>
        <w:ind w:left="0"/>
        <w:jc w:val="both"/>
      </w:pPr>
      <w:r>
        <w:rPr>
          <w:rFonts w:ascii="Times New Roman"/>
          <w:b w:val="false"/>
          <w:i w:val="false"/>
          <w:color w:val="000000"/>
          <w:sz w:val="28"/>
        </w:rPr>
        <w:t>
      улица Болатбек 1, 2, 3, 4, 5, 6;</w:t>
      </w:r>
    </w:p>
    <w:p>
      <w:pPr>
        <w:spacing w:after="0"/>
        <w:ind w:left="0"/>
        <w:jc w:val="both"/>
      </w:pPr>
      <w:r>
        <w:rPr>
          <w:rFonts w:ascii="Times New Roman"/>
          <w:b w:val="false"/>
          <w:i w:val="false"/>
          <w:color w:val="000000"/>
          <w:sz w:val="28"/>
        </w:rPr>
        <w:t>
      улица Аршалы 1, 2, 3, 4, 5, 6, 7, 8, 9, 10, 11, 12;</w:t>
      </w:r>
    </w:p>
    <w:p>
      <w:pPr>
        <w:spacing w:after="0"/>
        <w:ind w:left="0"/>
        <w:jc w:val="both"/>
      </w:pPr>
      <w:r>
        <w:rPr>
          <w:rFonts w:ascii="Times New Roman"/>
          <w:b w:val="false"/>
          <w:i w:val="false"/>
          <w:color w:val="000000"/>
          <w:sz w:val="28"/>
        </w:rPr>
        <w:t>
      улица Қ. Ұябаева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Жағажай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село Көктобе; производственные кооперативы садоводческих обществ: Агат, Гербер, Долансай, Банк, Серебристый поток, Самал, Кайнар, Енбек-31, Енбек, Таугуль, Оазис, ЗелҰный мыс, Звезда, Рассвет, Восход-2.</w:t>
      </w:r>
    </w:p>
    <w:p>
      <w:pPr>
        <w:spacing w:after="0"/>
        <w:ind w:left="0"/>
        <w:jc w:val="both"/>
      </w:pPr>
      <w:r>
        <w:rPr>
          <w:rFonts w:ascii="Times New Roman"/>
          <w:b w:val="false"/>
          <w:i w:val="false"/>
          <w:color w:val="000000"/>
          <w:sz w:val="28"/>
        </w:rPr>
        <w:t>
      Избирательный участок № 427</w:t>
      </w:r>
    </w:p>
    <w:p>
      <w:pPr>
        <w:spacing w:after="0"/>
        <w:ind w:left="0"/>
        <w:jc w:val="both"/>
      </w:pPr>
      <w:r>
        <w:rPr>
          <w:rFonts w:ascii="Times New Roman"/>
          <w:b w:val="false"/>
          <w:i w:val="false"/>
          <w:color w:val="000000"/>
          <w:sz w:val="28"/>
        </w:rPr>
        <w:t>
      Центр избирательного участка: город Каскелен, улица Ә. Өмірәлі 84, здание коммунального государственного учреждения "Средняя школа имени</w:t>
      </w:r>
    </w:p>
    <w:p>
      <w:pPr>
        <w:spacing w:after="0"/>
        <w:ind w:left="0"/>
        <w:jc w:val="both"/>
      </w:pPr>
      <w:r>
        <w:rPr>
          <w:rFonts w:ascii="Times New Roman"/>
          <w:b w:val="false"/>
          <w:i w:val="false"/>
          <w:color w:val="000000"/>
          <w:sz w:val="28"/>
        </w:rPr>
        <w:t>
      В. Г. Белинского"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Көшек батыра 91, 93, 95, 97, 99, 101, 103, 105, 107, 109, 111, 113, 115, 117, 119, 121, 123;</w:t>
      </w:r>
    </w:p>
    <w:p>
      <w:pPr>
        <w:spacing w:after="0"/>
        <w:ind w:left="0"/>
        <w:jc w:val="both"/>
      </w:pPr>
      <w:r>
        <w:rPr>
          <w:rFonts w:ascii="Times New Roman"/>
          <w:b w:val="false"/>
          <w:i w:val="false"/>
          <w:color w:val="000000"/>
          <w:sz w:val="28"/>
        </w:rPr>
        <w:t>
      улица Абая 83, 85, 87, 89, 91, 93, 95, 97, 99, 101, 103, 105, 107, 109, 111, 113, 115, 117, 84, 86, 88, 90, 92, 94, 96, 98, 100, 102, 104, 106, 108, 110, 112, 114, 116, 118;</w:t>
      </w:r>
    </w:p>
    <w:p>
      <w:pPr>
        <w:spacing w:after="0"/>
        <w:ind w:left="0"/>
        <w:jc w:val="both"/>
      </w:pPr>
      <w:r>
        <w:rPr>
          <w:rFonts w:ascii="Times New Roman"/>
          <w:b w:val="false"/>
          <w:i w:val="false"/>
          <w:color w:val="000000"/>
          <w:sz w:val="28"/>
        </w:rPr>
        <w:t>
      улица М. Жұмабаева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w:t>
      </w:r>
    </w:p>
    <w:p>
      <w:pPr>
        <w:spacing w:after="0"/>
        <w:ind w:left="0"/>
        <w:jc w:val="both"/>
      </w:pPr>
      <w:r>
        <w:rPr>
          <w:rFonts w:ascii="Times New Roman"/>
          <w:b w:val="false"/>
          <w:i w:val="false"/>
          <w:color w:val="000000"/>
          <w:sz w:val="28"/>
        </w:rPr>
        <w:t>
      улица Ағынтай батыра 70, 72, 74, 76, 78, 80, 82, 84, 86, 88, 90, 92, 94, 96, 69, 71, 73, 75, 77, 79, 81, 83, 85, 87, 89, 91, 93, 95;</w:t>
      </w:r>
    </w:p>
    <w:p>
      <w:pPr>
        <w:spacing w:after="0"/>
        <w:ind w:left="0"/>
        <w:jc w:val="both"/>
      </w:pPr>
      <w:r>
        <w:rPr>
          <w:rFonts w:ascii="Times New Roman"/>
          <w:b w:val="false"/>
          <w:i w:val="false"/>
          <w:color w:val="000000"/>
          <w:sz w:val="28"/>
        </w:rPr>
        <w:t>
      улица Ә. Өмірәлі 86, 88, 90, 92, 94, 96, 98, 100, 102, 104, 106, 108, 110, 112, 114, 116, 118, 87, 89, 91, 93, 95, 97, 99, 101, 103, 105, 107, 109, 111, 113, 115, 117, 119, 121, 123, 125, 127, 129, 131, 133, 135, 137, 139, 141, 143, 145, 147, 149, 151, 153;</w:t>
      </w:r>
    </w:p>
    <w:p>
      <w:pPr>
        <w:spacing w:after="0"/>
        <w:ind w:left="0"/>
        <w:jc w:val="both"/>
      </w:pPr>
      <w:r>
        <w:rPr>
          <w:rFonts w:ascii="Times New Roman"/>
          <w:b w:val="false"/>
          <w:i w:val="false"/>
          <w:color w:val="000000"/>
          <w:sz w:val="28"/>
        </w:rPr>
        <w:t>
      улица Қабанбай батыра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w:t>
      </w:r>
    </w:p>
    <w:p>
      <w:pPr>
        <w:spacing w:after="0"/>
        <w:ind w:left="0"/>
        <w:jc w:val="both"/>
      </w:pPr>
      <w:r>
        <w:rPr>
          <w:rFonts w:ascii="Times New Roman"/>
          <w:b w:val="false"/>
          <w:i w:val="false"/>
          <w:color w:val="000000"/>
          <w:sz w:val="28"/>
        </w:rPr>
        <w:t>
      улица А. Канкурова 1, 2, 3, 4, 5, 6, 7, 8, 9, 10, 11, 12, 13, 14, 15, 16, 17, 18, 19, 20, 21, 22, 23, 24, 25, 26, 27, 28, 29, 30, 31, 32, 33, 34, 35, 36, 37, 38, 39, 40, 41, 42, 43, 44, 45, 46, 47, 48, 49, 50, 51, 52, 53, 54, 55, 56, 57, 58, 59, 60, 61, 62, 63, 64, 65, 66, 67, 68, 69, 70, 71, 72, 73, 74, 75, 76, 77, 78, 79, 80, 81, 82, 83;</w:t>
      </w:r>
    </w:p>
    <w:p>
      <w:pPr>
        <w:spacing w:after="0"/>
        <w:ind w:left="0"/>
        <w:jc w:val="both"/>
      </w:pPr>
      <w:r>
        <w:rPr>
          <w:rFonts w:ascii="Times New Roman"/>
          <w:b w:val="false"/>
          <w:i w:val="false"/>
          <w:color w:val="000000"/>
          <w:sz w:val="28"/>
        </w:rPr>
        <w:t>
      переулок Алтын орда 1, 2, 3, 4, 5, 6, 7, 8, 9, 10, 11, 12, 13, 14, 15, 16, 17, 18, 19, 20, 21, 22, 23, 24, 25, 26, 27, 28, 29, 30, 31, 32, 33, 34, 35, 36, 37, 38;</w:t>
      </w:r>
    </w:p>
    <w:p>
      <w:pPr>
        <w:spacing w:after="0"/>
        <w:ind w:left="0"/>
        <w:jc w:val="both"/>
      </w:pPr>
      <w:r>
        <w:rPr>
          <w:rFonts w:ascii="Times New Roman"/>
          <w:b w:val="false"/>
          <w:i w:val="false"/>
          <w:color w:val="000000"/>
          <w:sz w:val="28"/>
        </w:rPr>
        <w:t>
      производственные кооперативы садоводческих обществ: Строитель, Кайрат, Рябинушка, Отдых, Энергетик, Ягодка, Лира, Юбилейный, Луч, Сауле, Мұгалім.</w:t>
      </w:r>
    </w:p>
    <w:p>
      <w:pPr>
        <w:spacing w:after="0"/>
        <w:ind w:left="0"/>
        <w:jc w:val="both"/>
      </w:pPr>
      <w:r>
        <w:rPr>
          <w:rFonts w:ascii="Times New Roman"/>
          <w:b w:val="false"/>
          <w:i w:val="false"/>
          <w:color w:val="000000"/>
          <w:sz w:val="28"/>
        </w:rPr>
        <w:t>
      Избирательный участок № 428</w:t>
      </w:r>
    </w:p>
    <w:p>
      <w:pPr>
        <w:spacing w:after="0"/>
        <w:ind w:left="0"/>
        <w:jc w:val="both"/>
      </w:pPr>
      <w:r>
        <w:rPr>
          <w:rFonts w:ascii="Times New Roman"/>
          <w:b w:val="false"/>
          <w:i w:val="false"/>
          <w:color w:val="000000"/>
          <w:sz w:val="28"/>
        </w:rPr>
        <w:t>
      Центр избирательного участка: город Каскелен, улица Ж. Бәрібаева 48, здание коммунального государственного учреждения "Средняя школа имени С. Керимбекова" государственного учреждения "Отдел образования по Карасайскому району Управления образования Алматинской области" (фойе).</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М. Бейсебаева 1, 2, 3, 4, 5, 6, 7, 8, 9, 10, 11, 12, 13, 14, 15, 16, 17, 18, 19, 20, 21, 22, 23, 24, 25, 26, 27, 28, 29, 30, 31, 32, 33, 34, 35, 36, 37, 38, 39, 40, 41, 42, 43, 44, 45, 46, 47, 48, 49, 50, 51, 52, 53, 54, 55, 56, 57, 58, 59, 60, 61, 62, 63, 64, 65, 66, 67, 68, 69, 70, 71, 72, 73, 74, 75, 76, 77, 78, 79, 80, 81, 82;</w:t>
      </w:r>
    </w:p>
    <w:p>
      <w:pPr>
        <w:spacing w:after="0"/>
        <w:ind w:left="0"/>
        <w:jc w:val="both"/>
      </w:pPr>
      <w:r>
        <w:rPr>
          <w:rFonts w:ascii="Times New Roman"/>
          <w:b w:val="false"/>
          <w:i w:val="false"/>
          <w:color w:val="000000"/>
          <w:sz w:val="28"/>
        </w:rPr>
        <w:t>
      улица А. Қисықова 1, 2, 3, 4, 5, 6, 7, 8, 9, 10, 11, 12, 13, 14, 15, 16, 17, 18, 19, 20, 21, 22, 23, 24, 25, 26, 27, 28, 29, 30, 31, 32, 33, 34, 35;</w:t>
      </w:r>
    </w:p>
    <w:p>
      <w:pPr>
        <w:spacing w:after="0"/>
        <w:ind w:left="0"/>
        <w:jc w:val="both"/>
      </w:pPr>
      <w:r>
        <w:rPr>
          <w:rFonts w:ascii="Times New Roman"/>
          <w:b w:val="false"/>
          <w:i w:val="false"/>
          <w:color w:val="000000"/>
          <w:sz w:val="28"/>
        </w:rPr>
        <w:t>
      улица А. Байғазиева 1, 3, 5, 7, 9, 11, 13, 15, 17, 19, 21, 23, 25, 27, 29, 31, 33, 35, 372, 4, 6, 8, 10, 12, 14, 16, 18, 20, 22, 24, 26, 28, 30, 32, 34, 36, 38, 40, 42, 44, 46, 48, 50, 52;</w:t>
      </w:r>
    </w:p>
    <w:p>
      <w:pPr>
        <w:spacing w:after="0"/>
        <w:ind w:left="0"/>
        <w:jc w:val="both"/>
      </w:pPr>
      <w:r>
        <w:rPr>
          <w:rFonts w:ascii="Times New Roman"/>
          <w:b w:val="false"/>
          <w:i w:val="false"/>
          <w:color w:val="000000"/>
          <w:sz w:val="28"/>
        </w:rPr>
        <w:t>
      улица Ә. Өмірәлі 1, 2, 3, 4, 5, 6, 7, 8, 9, 10, 11, 12, 13, 14, 15, 16, 17, 18, 19, 20, 21, 22, 23, 24, 25, 26, 27, 28, 29, 30, 31, 32, 33, 34, 35, 36, 37, 38, 39, 40, 41, 42, 43, 44, 45, 46, 47, 48, 49;</w:t>
      </w:r>
    </w:p>
    <w:p>
      <w:pPr>
        <w:spacing w:after="0"/>
        <w:ind w:left="0"/>
        <w:jc w:val="both"/>
      </w:pPr>
      <w:r>
        <w:rPr>
          <w:rFonts w:ascii="Times New Roman"/>
          <w:b w:val="false"/>
          <w:i w:val="false"/>
          <w:color w:val="000000"/>
          <w:sz w:val="28"/>
        </w:rPr>
        <w:t>
      улица Ағынтай батыра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улица М. Саламатова 1, 3, 5, 7, 9, 11, 13, 15, 17, 19, 21, 23, 25, 27, 29, 31, 33, 35, 37, 39, 2, 4, 6, 8, 10, 12, 14, 16, 18, 20, 22, 24, 26, 28, 30, 32, 34, 36, 38, 40, 42, 44, 46, 48, 50, 52, 54, 56, 58, 60, 62, 64, 66, 68, 70, 72, 74, 76, 78;</w:t>
      </w:r>
    </w:p>
    <w:p>
      <w:pPr>
        <w:spacing w:after="0"/>
        <w:ind w:left="0"/>
        <w:jc w:val="both"/>
      </w:pPr>
      <w:r>
        <w:rPr>
          <w:rFonts w:ascii="Times New Roman"/>
          <w:b w:val="false"/>
          <w:i w:val="false"/>
          <w:color w:val="000000"/>
          <w:sz w:val="28"/>
        </w:rPr>
        <w:t>
      улица Бастау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Избирательный участок № 429</w:t>
      </w:r>
    </w:p>
    <w:p>
      <w:pPr>
        <w:spacing w:after="0"/>
        <w:ind w:left="0"/>
        <w:jc w:val="both"/>
      </w:pPr>
      <w:r>
        <w:rPr>
          <w:rFonts w:ascii="Times New Roman"/>
          <w:b w:val="false"/>
          <w:i w:val="false"/>
          <w:color w:val="000000"/>
          <w:sz w:val="28"/>
        </w:rPr>
        <w:t>
      Центр избирательного участка: город Каскелен, улица Ж. Бәрібаева 48, здание коммунального государственного учреждения "Средняя школа имени С. Керимбекова" государственного учреждения "Отдел образования по Карасайскому району Управления образования Алматинской области" (новый корпус для старших классов).</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Абылайхана 66, 68, 70, 72, 74, 76, 78, 80, 82, 84, 86, 88, 90, 92, 94, 96, 98, 100, 102, 104, 177, 179, 181, 183, 185, 187, 189, 191, 193, 195, 197, 199, 201;</w:t>
      </w:r>
    </w:p>
    <w:p>
      <w:pPr>
        <w:spacing w:after="0"/>
        <w:ind w:left="0"/>
        <w:jc w:val="both"/>
      </w:pPr>
      <w:r>
        <w:rPr>
          <w:rFonts w:ascii="Times New Roman"/>
          <w:b w:val="false"/>
          <w:i w:val="false"/>
          <w:color w:val="000000"/>
          <w:sz w:val="28"/>
        </w:rPr>
        <w:t>
      улица Қазақстан Республикасының Тәуелсіздігіне 10 жыл 1, 2, 3, 4, 5, 6, 7, 8, 9, 10, 11, 12, 13, 14, 15, 16, 17, 18, 19, 20, 21, 22, 23, 24, 25, 26, 27, 28, 29, 30, 31, 32, 33, 34, 35, 36, 37, 38, 39, 40, 41, 42, 43, 44, 45, 46, 47, 48;</w:t>
      </w:r>
    </w:p>
    <w:p>
      <w:pPr>
        <w:spacing w:after="0"/>
        <w:ind w:left="0"/>
        <w:jc w:val="both"/>
      </w:pPr>
      <w:r>
        <w:rPr>
          <w:rFonts w:ascii="Times New Roman"/>
          <w:b w:val="false"/>
          <w:i w:val="false"/>
          <w:color w:val="000000"/>
          <w:sz w:val="28"/>
        </w:rPr>
        <w:t>
      улица Ж. Бәрібаева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улица А. Көбелекова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Айқайтас 1, 2, 3, 4, 5, 6, 7, 8, 9, 10, 11, 12, 13, 14, 15, 16, 17, 18, 19, 20, 21, 22, 23, 24, 25, 26, 27, 28, 29, 30, 31, 32, 33, 34, 35, 36;</w:t>
      </w:r>
    </w:p>
    <w:p>
      <w:pPr>
        <w:spacing w:after="0"/>
        <w:ind w:left="0"/>
        <w:jc w:val="both"/>
      </w:pPr>
      <w:r>
        <w:rPr>
          <w:rFonts w:ascii="Times New Roman"/>
          <w:b w:val="false"/>
          <w:i w:val="false"/>
          <w:color w:val="000000"/>
          <w:sz w:val="28"/>
        </w:rPr>
        <w:t>
      улица Бұқар жырау 1, 2, 3, 4, 5, 6, 7, 8, 9, 10, 11, 12, 13, 14, 15, 16, 17, 18, 19, 20, 21, 22, 23, 24, 25, 26, 27, 28, 29, 30, 31, 32, 33, 34, 35, 36;</w:t>
      </w:r>
    </w:p>
    <w:p>
      <w:pPr>
        <w:spacing w:after="0"/>
        <w:ind w:left="0"/>
        <w:jc w:val="both"/>
      </w:pPr>
      <w:r>
        <w:rPr>
          <w:rFonts w:ascii="Times New Roman"/>
          <w:b w:val="false"/>
          <w:i w:val="false"/>
          <w:color w:val="000000"/>
          <w:sz w:val="28"/>
        </w:rPr>
        <w:t>
      улица С. Тұяқбаева 1, 2, 3, 4, 5, 6, 7, 8, 9, 10, 11;</w:t>
      </w:r>
    </w:p>
    <w:p>
      <w:pPr>
        <w:spacing w:after="0"/>
        <w:ind w:left="0"/>
        <w:jc w:val="both"/>
      </w:pPr>
      <w:r>
        <w:rPr>
          <w:rFonts w:ascii="Times New Roman"/>
          <w:b w:val="false"/>
          <w:i w:val="false"/>
          <w:color w:val="000000"/>
          <w:sz w:val="28"/>
        </w:rPr>
        <w:t>
      улица А. Бұлғақбаева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переулок Ақмоншақ 1, 2, 3, 4, 5, 6, 7, 8, 9, 10, 11, 12, 13, 14.</w:t>
      </w:r>
    </w:p>
    <w:p>
      <w:pPr>
        <w:spacing w:after="0"/>
        <w:ind w:left="0"/>
        <w:jc w:val="both"/>
      </w:pPr>
      <w:r>
        <w:rPr>
          <w:rFonts w:ascii="Times New Roman"/>
          <w:b w:val="false"/>
          <w:i w:val="false"/>
          <w:color w:val="000000"/>
          <w:sz w:val="28"/>
        </w:rPr>
        <w:t>
      Избирательный участок № 430</w:t>
      </w:r>
    </w:p>
    <w:p>
      <w:pPr>
        <w:spacing w:after="0"/>
        <w:ind w:left="0"/>
        <w:jc w:val="both"/>
      </w:pPr>
      <w:r>
        <w:rPr>
          <w:rFonts w:ascii="Times New Roman"/>
          <w:b w:val="false"/>
          <w:i w:val="false"/>
          <w:color w:val="000000"/>
          <w:sz w:val="28"/>
        </w:rPr>
        <w:t>
      Центр избирательного участка: город Каскелен, улица М. Бейсебаева 147, здание акционерное общество "Алматыгазсервис-Холдинг".</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Абылайхана 106, 108, 110, 112, 114, 116, 118, 120, 122, 124, 126, 128, 130, 132, 134, 136, 138, 140, 142, 144, 146, 148, 150, 152, 154, 156, 158, 160, 162, 164, 166, 168, 170, 172, 174, 176, 178, 180, 182, 184, 186, 188, 190, 192, 194, 196, 198, 200;</w:t>
      </w:r>
    </w:p>
    <w:p>
      <w:pPr>
        <w:spacing w:after="0"/>
        <w:ind w:left="0"/>
        <w:jc w:val="both"/>
      </w:pPr>
      <w:r>
        <w:rPr>
          <w:rFonts w:ascii="Times New Roman"/>
          <w:b w:val="false"/>
          <w:i w:val="false"/>
          <w:color w:val="000000"/>
          <w:sz w:val="28"/>
        </w:rPr>
        <w:t>
      улица М. Саламатова 41, 43, 45, 47, 49, 51, 53, 55, 57, 59, 61, 63, 65, 67, 69, 71, 73, 75, 77, 79, 81, 83, 85, 87, 89, 91, 93, 95, 97, 99, 101, 103, 105, 107, 109, 111, 113, 115, 117, 119, 121, 123, 125, 127, 129, 131, 133, 135, 137, 139, 141, 143, 145, 80, 82, 84, 86, 88, 90, 92, 94, 96, 98, 100, 102, 104, 106, 108, 110, 112, 114, 116, 118, 120, 122, 124, 126, 128, 130, 132, 134, 136, 138, 140, 142, 144, 146;</w:t>
      </w:r>
    </w:p>
    <w:p>
      <w:pPr>
        <w:spacing w:after="0"/>
        <w:ind w:left="0"/>
        <w:jc w:val="both"/>
      </w:pPr>
      <w:r>
        <w:rPr>
          <w:rFonts w:ascii="Times New Roman"/>
          <w:b w:val="false"/>
          <w:i w:val="false"/>
          <w:color w:val="000000"/>
          <w:sz w:val="28"/>
        </w:rPr>
        <w:t>
      улица М. Бейсебаева 84, 86, 88, 90, 92, 94, 96, 98, 100, 102, 104, 106, 108, 110, 112, 114, 116, 118, 120, 122, 124, 126, 128, 130, 132, 134, 136, 138, 140, 142, 144, 146, 148, 150, 152, 154, 156, 158, 160, 162, 164, 166, 168, 170, 172, 174, 176, 178, 180, 182, 184, 186, 188, 190, 83, 85, 87, 89, 91, 93, 95, 97, 99, 101, 103, 105, 107, 109, 111, 113, 115, 117, 119, 121, 123, 125, 127, 129, 131, 133, 135, 137, 139, 141, 143, 145, 147, 149, 151, 153, 155, 157, 159, 161, 163, 165, 167, 169, 171, 173, 175, 177, 179, 181, 183, 185, 187, 189;</w:t>
      </w:r>
    </w:p>
    <w:p>
      <w:pPr>
        <w:spacing w:after="0"/>
        <w:ind w:left="0"/>
        <w:jc w:val="both"/>
      </w:pPr>
      <w:r>
        <w:rPr>
          <w:rFonts w:ascii="Times New Roman"/>
          <w:b w:val="false"/>
          <w:i w:val="false"/>
          <w:color w:val="000000"/>
          <w:sz w:val="28"/>
        </w:rPr>
        <w:t>
      улица Н. Әлімқұлова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А. Байтұрсынова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Ю. Гагарина 1, 2, 3, 4, 5, 6, 7, 8, 9, 10, 11, 12, 13, 14, 15, 16, 17, 18, 19, 20, 21, 22, 23, 24, 25, 26, 27, 28, 29;</w:t>
      </w:r>
    </w:p>
    <w:p>
      <w:pPr>
        <w:spacing w:after="0"/>
        <w:ind w:left="0"/>
        <w:jc w:val="both"/>
      </w:pPr>
      <w:r>
        <w:rPr>
          <w:rFonts w:ascii="Times New Roman"/>
          <w:b w:val="false"/>
          <w:i w:val="false"/>
          <w:color w:val="000000"/>
          <w:sz w:val="28"/>
        </w:rPr>
        <w:t>
      переулок Алшалы 1, 2, 3, 4, 5, 6, 7, 8, 9, 10, 11, 12, 13, 14, 15, 16, 17, 18;</w:t>
      </w:r>
    </w:p>
    <w:p>
      <w:pPr>
        <w:spacing w:after="0"/>
        <w:ind w:left="0"/>
        <w:jc w:val="both"/>
      </w:pPr>
      <w:r>
        <w:rPr>
          <w:rFonts w:ascii="Times New Roman"/>
          <w:b w:val="false"/>
          <w:i w:val="false"/>
          <w:color w:val="000000"/>
          <w:sz w:val="28"/>
        </w:rPr>
        <w:t>
      переулок Доланалы 1, 2, 3, 4, 5, 6, 7, 8, 9, 10, 11, 12, 13, 14.</w:t>
      </w:r>
    </w:p>
    <w:p>
      <w:pPr>
        <w:spacing w:after="0"/>
        <w:ind w:left="0"/>
        <w:jc w:val="both"/>
      </w:pPr>
      <w:r>
        <w:rPr>
          <w:rFonts w:ascii="Times New Roman"/>
          <w:b w:val="false"/>
          <w:i w:val="false"/>
          <w:color w:val="000000"/>
          <w:sz w:val="28"/>
        </w:rPr>
        <w:t>
      Избирательный участок № 431</w:t>
      </w:r>
    </w:p>
    <w:p>
      <w:pPr>
        <w:spacing w:after="0"/>
        <w:ind w:left="0"/>
        <w:jc w:val="both"/>
      </w:pPr>
      <w:r>
        <w:rPr>
          <w:rFonts w:ascii="Times New Roman"/>
          <w:b w:val="false"/>
          <w:i w:val="false"/>
          <w:color w:val="000000"/>
          <w:sz w:val="28"/>
        </w:rPr>
        <w:t>
      Центр избирательного участка: город Каскелен, улица Р. Мақашева 121в, здание коммунального государственного казенного предприятия "Ясли-Детский сад "Ерке-Нұр"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Аяз би 1, 2, 3, 4, 5, 6, 7, 8, 9, 10, 11, 12, 13, 14, 15, 16, 17, 18;</w:t>
      </w:r>
    </w:p>
    <w:p>
      <w:pPr>
        <w:spacing w:after="0"/>
        <w:ind w:left="0"/>
        <w:jc w:val="both"/>
      </w:pPr>
      <w:r>
        <w:rPr>
          <w:rFonts w:ascii="Times New Roman"/>
          <w:b w:val="false"/>
          <w:i w:val="false"/>
          <w:color w:val="000000"/>
          <w:sz w:val="28"/>
        </w:rPr>
        <w:t>
      улица Бұрған 1, 2, 3, 4, 5, 6, 7, 8, 9, 10, 11;</w:t>
      </w:r>
    </w:p>
    <w:p>
      <w:pPr>
        <w:spacing w:after="0"/>
        <w:ind w:left="0"/>
        <w:jc w:val="both"/>
      </w:pPr>
      <w:r>
        <w:rPr>
          <w:rFonts w:ascii="Times New Roman"/>
          <w:b w:val="false"/>
          <w:i w:val="false"/>
          <w:color w:val="000000"/>
          <w:sz w:val="28"/>
        </w:rPr>
        <w:t>
      улица Бәйдібек баба 1, 2, 3, 4, 5, 6, 7, 8, 9, 10, 11, 12, 13, 14, 15, 16, 17, 18, 19, 20, 21, 22, 23, 24, 25, 26, 27, 28, 29, 30, 31, 32, 33, 34, 35, 36, 37, 38, 39, 40, 41, 42, 43, 44, 45, 46, 47, 48, 49, 50, 51, 52, 53, 54, 55, 56, 57, 58, 59, 60, 61, 62, 63, 64, 65, 66, 67, 68, 69, 70, 71, 72, 73, 74, 75, 76, 77, 78, 79, 80, 81, 82, 83, 84, 85, 86, 87, 88, 89;</w:t>
      </w:r>
    </w:p>
    <w:p>
      <w:pPr>
        <w:spacing w:after="0"/>
        <w:ind w:left="0"/>
        <w:jc w:val="both"/>
      </w:pPr>
      <w:r>
        <w:rPr>
          <w:rFonts w:ascii="Times New Roman"/>
          <w:b w:val="false"/>
          <w:i w:val="false"/>
          <w:color w:val="000000"/>
          <w:sz w:val="28"/>
        </w:rPr>
        <w:t>
      улица Ақжайық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Көкбастау 1, 2, 3, 4, 5, 6, 7, 8, 9, 10, 11, 12, 13, 14, 15, 16, 17, 18, 19, 20, 21, 22, 23, 24, 25, 26, 27, 28, 29, 30, 31, 32, 33, 34, 35, 36, 37, 38, 39, 40, 41, 42, 43, 44, 45, 46, 47, 48, 49, 50, 51, 52, 53, 54, 55, 56, 57, 58, 59, 60, 61, 62, 63, 64, 65, 66, 67, 68, 69, 70, 71, 72, 73, 74, 75;</w:t>
      </w:r>
    </w:p>
    <w:p>
      <w:pPr>
        <w:spacing w:after="0"/>
        <w:ind w:left="0"/>
        <w:jc w:val="both"/>
      </w:pPr>
      <w:r>
        <w:rPr>
          <w:rFonts w:ascii="Times New Roman"/>
          <w:b w:val="false"/>
          <w:i w:val="false"/>
          <w:color w:val="000000"/>
          <w:sz w:val="28"/>
        </w:rPr>
        <w:t>
      улица Көкдала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Қайнар бұлақ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Қойтас 1, 2, 3, 4, 5, 6, 7, 8, 9, 10, 11, 12, 13, 14, 15, 16, 17, 18, 19, 20, 21, 22, 23, 24, 25, 26, 27, 28, 29, 30, 31, 32, 33, 34, 35, 36, 37, 38, 39, 40, 41, 42, 43, 44, 45, 46, 47, 48, 49, 50, 51, 52, 53, 54, 55, 56, 57, 58, 59, 60, 61, 62, 63, 64, 65, 66, 67, 68, 69, 70, 71, 72, 73, 74, 75, 76, 77, 78, 79, 80, 81, 82, 83;</w:t>
      </w:r>
    </w:p>
    <w:p>
      <w:pPr>
        <w:spacing w:after="0"/>
        <w:ind w:left="0"/>
        <w:jc w:val="both"/>
      </w:pPr>
      <w:r>
        <w:rPr>
          <w:rFonts w:ascii="Times New Roman"/>
          <w:b w:val="false"/>
          <w:i w:val="false"/>
          <w:color w:val="000000"/>
          <w:sz w:val="28"/>
        </w:rPr>
        <w:t>
      улица Саржайлау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Ақтілек 1, 2, 3, 4, 5, 6, 7, 8, 9, 10, 11, 12, 13, 14, 15, 16, 17, 18, 19, 20, 21, 22, 23, 24, 25, 26, 27, 28, 29, 30, 31, 32, 33, 34, 35;</w:t>
      </w:r>
    </w:p>
    <w:p>
      <w:pPr>
        <w:spacing w:after="0"/>
        <w:ind w:left="0"/>
        <w:jc w:val="both"/>
      </w:pPr>
      <w:r>
        <w:rPr>
          <w:rFonts w:ascii="Times New Roman"/>
          <w:b w:val="false"/>
          <w:i w:val="false"/>
          <w:color w:val="000000"/>
          <w:sz w:val="28"/>
        </w:rPr>
        <w:t>
      улица Атамекен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Мұғалжар 1, 2, 3, 4, 5, 6, 7, 8, 9, 10, 11, 12, 13, 14, 15, 16, 17, 18, 19, 20, 21, 22, 23, 24, 25;</w:t>
      </w:r>
    </w:p>
    <w:p>
      <w:pPr>
        <w:spacing w:after="0"/>
        <w:ind w:left="0"/>
        <w:jc w:val="both"/>
      </w:pPr>
      <w:r>
        <w:rPr>
          <w:rFonts w:ascii="Times New Roman"/>
          <w:b w:val="false"/>
          <w:i w:val="false"/>
          <w:color w:val="000000"/>
          <w:sz w:val="28"/>
        </w:rPr>
        <w:t>
      улица Құлынды 1, 2, 3, 4, 5, 6, 7, 8, 9, 10, 11, 12, 13, 14, 15, 16, 17, 18, 19, 20, 21, 22, 23, 24, 25, 26, 27, 28, 29, 30, 31, 32, 33, 34, 35;</w:t>
      </w:r>
    </w:p>
    <w:p>
      <w:pPr>
        <w:spacing w:after="0"/>
        <w:ind w:left="0"/>
        <w:jc w:val="both"/>
      </w:pPr>
      <w:r>
        <w:rPr>
          <w:rFonts w:ascii="Times New Roman"/>
          <w:b w:val="false"/>
          <w:i w:val="false"/>
          <w:color w:val="000000"/>
          <w:sz w:val="28"/>
        </w:rPr>
        <w:t>
      улица Көктал 1, 2, 3, 4, 5, 6, 7, 8, 9, 10, 11, 12, 13, 14, 15, 16, 17, 18, 19, 20, 21, 22, 23, 24, 25, 26, 27, 28, 29, 30;</w:t>
      </w:r>
    </w:p>
    <w:p>
      <w:pPr>
        <w:spacing w:after="0"/>
        <w:ind w:left="0"/>
        <w:jc w:val="both"/>
      </w:pPr>
      <w:r>
        <w:rPr>
          <w:rFonts w:ascii="Times New Roman"/>
          <w:b w:val="false"/>
          <w:i w:val="false"/>
          <w:color w:val="000000"/>
          <w:sz w:val="28"/>
        </w:rPr>
        <w:t>
      улица Мерей 1, 2, 3, 4, 5, 6, 7, 8, 9, 10;</w:t>
      </w:r>
    </w:p>
    <w:p>
      <w:pPr>
        <w:spacing w:after="0"/>
        <w:ind w:left="0"/>
        <w:jc w:val="both"/>
      </w:pPr>
      <w:r>
        <w:rPr>
          <w:rFonts w:ascii="Times New Roman"/>
          <w:b w:val="false"/>
          <w:i w:val="false"/>
          <w:color w:val="000000"/>
          <w:sz w:val="28"/>
        </w:rPr>
        <w:t>
      улица Бастау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w:t>
      </w:r>
    </w:p>
    <w:p>
      <w:pPr>
        <w:spacing w:after="0"/>
        <w:ind w:left="0"/>
        <w:jc w:val="both"/>
      </w:pPr>
      <w:r>
        <w:rPr>
          <w:rFonts w:ascii="Times New Roman"/>
          <w:b w:val="false"/>
          <w:i w:val="false"/>
          <w:color w:val="000000"/>
          <w:sz w:val="28"/>
        </w:rPr>
        <w:t>
      улица Р. Мақашева 2, 4, 6, 8, 10, 12, 14, 16, 18, 20, 22, 24, 26, 28, 30, 32, 34, 36, 38, 40, 42;</w:t>
      </w:r>
    </w:p>
    <w:p>
      <w:pPr>
        <w:spacing w:after="0"/>
        <w:ind w:left="0"/>
        <w:jc w:val="both"/>
      </w:pPr>
      <w:r>
        <w:rPr>
          <w:rFonts w:ascii="Times New Roman"/>
          <w:b w:val="false"/>
          <w:i w:val="false"/>
          <w:color w:val="000000"/>
          <w:sz w:val="28"/>
        </w:rPr>
        <w:t>
      улица С. Тұяқбаева 12, 13, 14, 15, 16, 17, 18, 19, 20, 21, 22, 23, 24, 25, 26, 27, 28, 29, 30, 31, 32, 33, 34, 35, 36, 37, 38, 39, 40, 41, 42, 43, 44, 45, 46, 47, 48, 49, 50, 51, 52, 53, 54, 55, 56, 57, 58, 59, 60, 61, 62, 63, 64, 65, 66, 67, 68, 69, 70, 71, 72, 73, 74;</w:t>
      </w:r>
    </w:p>
    <w:p>
      <w:pPr>
        <w:spacing w:after="0"/>
        <w:ind w:left="0"/>
        <w:jc w:val="both"/>
      </w:pPr>
      <w:r>
        <w:rPr>
          <w:rFonts w:ascii="Times New Roman"/>
          <w:b w:val="false"/>
          <w:i w:val="false"/>
          <w:color w:val="000000"/>
          <w:sz w:val="28"/>
        </w:rPr>
        <w:t>
      улица Шалқар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Әйтей батыра 1, 2, 3, 4, 5, 6, 7, 8, 9, 10, 11, 12, 13, 14, 15, 16, 17, 18, 19;</w:t>
      </w:r>
    </w:p>
    <w:p>
      <w:pPr>
        <w:spacing w:after="0"/>
        <w:ind w:left="0"/>
        <w:jc w:val="both"/>
      </w:pPr>
      <w:r>
        <w:rPr>
          <w:rFonts w:ascii="Times New Roman"/>
          <w:b w:val="false"/>
          <w:i w:val="false"/>
          <w:color w:val="000000"/>
          <w:sz w:val="28"/>
        </w:rPr>
        <w:t>
      улица Атамұра 1, 2, 3, 4, 5, 6, 7, 8, 9, 10, 11, 12, 13, 14, 15, 16, 17, 18, 19, 20, 21, 22, 23, 24, 25;</w:t>
      </w:r>
    </w:p>
    <w:p>
      <w:pPr>
        <w:spacing w:after="0"/>
        <w:ind w:left="0"/>
        <w:jc w:val="both"/>
      </w:pPr>
      <w:r>
        <w:rPr>
          <w:rFonts w:ascii="Times New Roman"/>
          <w:b w:val="false"/>
          <w:i w:val="false"/>
          <w:color w:val="000000"/>
          <w:sz w:val="28"/>
        </w:rPr>
        <w:t>
      улица Баянтау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Ақкент 1, 2, 3, 4, 5, 6, 7, 8, 9, 10, 11, 12, 13, 14, 15;</w:t>
      </w:r>
    </w:p>
    <w:p>
      <w:pPr>
        <w:spacing w:after="0"/>
        <w:ind w:left="0"/>
        <w:jc w:val="both"/>
      </w:pPr>
      <w:r>
        <w:rPr>
          <w:rFonts w:ascii="Times New Roman"/>
          <w:b w:val="false"/>
          <w:i w:val="false"/>
          <w:color w:val="000000"/>
          <w:sz w:val="28"/>
        </w:rPr>
        <w:t>
      улица Ақотау 1, 2, 3, 4, 5, 6, 7, 8, 9, 10, 11, 12, 13, 14, 15;</w:t>
      </w:r>
    </w:p>
    <w:p>
      <w:pPr>
        <w:spacing w:after="0"/>
        <w:ind w:left="0"/>
        <w:jc w:val="both"/>
      </w:pPr>
      <w:r>
        <w:rPr>
          <w:rFonts w:ascii="Times New Roman"/>
          <w:b w:val="false"/>
          <w:i w:val="false"/>
          <w:color w:val="000000"/>
          <w:sz w:val="28"/>
        </w:rPr>
        <w:t>
      улица Аманат 1, 2, 3, 4, 5, 6, 7, 8, 9, 10, 11, 12, 13, 14, 15, 16, 17, 18, 19, 20, 21, 22, 23, 24, 25, 26, 27, 28, 29, 30;</w:t>
      </w:r>
    </w:p>
    <w:p>
      <w:pPr>
        <w:spacing w:after="0"/>
        <w:ind w:left="0"/>
        <w:jc w:val="both"/>
      </w:pPr>
      <w:r>
        <w:rPr>
          <w:rFonts w:ascii="Times New Roman"/>
          <w:b w:val="false"/>
          <w:i w:val="false"/>
          <w:color w:val="000000"/>
          <w:sz w:val="28"/>
        </w:rPr>
        <w:t>
      улица Мамыртай 1, 2, 3, 4, 5, 6, 7, 8, 9, 10, 11, 12, 13, 14, 15, 16, 17, 18, 19, 20, 21;</w:t>
      </w:r>
    </w:p>
    <w:p>
      <w:pPr>
        <w:spacing w:after="0"/>
        <w:ind w:left="0"/>
        <w:jc w:val="both"/>
      </w:pPr>
      <w:r>
        <w:rPr>
          <w:rFonts w:ascii="Times New Roman"/>
          <w:b w:val="false"/>
          <w:i w:val="false"/>
          <w:color w:val="000000"/>
          <w:sz w:val="28"/>
        </w:rPr>
        <w:t>
      улица Өмір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Сырдария 1, 2, 3, 4, 5, 6, 7, 8, 9, 10, 11, 12, 13, 14, 15, 16;</w:t>
      </w:r>
    </w:p>
    <w:p>
      <w:pPr>
        <w:spacing w:after="0"/>
        <w:ind w:left="0"/>
        <w:jc w:val="both"/>
      </w:pPr>
      <w:r>
        <w:rPr>
          <w:rFonts w:ascii="Times New Roman"/>
          <w:b w:val="false"/>
          <w:i w:val="false"/>
          <w:color w:val="000000"/>
          <w:sz w:val="28"/>
        </w:rPr>
        <w:t>
      улица Таңбалытас 1, 2, 3, 4, 5, 6, 7, 8, 9, 10, 11, 12, 13, 14, 15, 16, 17, 18, 19, 20, 21, 22, 23, 24, 25, 26, 27;</w:t>
      </w:r>
    </w:p>
    <w:p>
      <w:pPr>
        <w:spacing w:after="0"/>
        <w:ind w:left="0"/>
        <w:jc w:val="both"/>
      </w:pPr>
      <w:r>
        <w:rPr>
          <w:rFonts w:ascii="Times New Roman"/>
          <w:b w:val="false"/>
          <w:i w:val="false"/>
          <w:color w:val="000000"/>
          <w:sz w:val="28"/>
        </w:rPr>
        <w:t>
      улица Тамшыбұлақ 1, 2, 3, 4, 5, 6, 7, 8, 9, 10, 11, 12, 13, 14, 15, 16, 17, 18, 19, 20, 21, 22, 23, 24, 25;</w:t>
      </w:r>
    </w:p>
    <w:p>
      <w:pPr>
        <w:spacing w:after="0"/>
        <w:ind w:left="0"/>
        <w:jc w:val="both"/>
      </w:pPr>
      <w:r>
        <w:rPr>
          <w:rFonts w:ascii="Times New Roman"/>
          <w:b w:val="false"/>
          <w:i w:val="false"/>
          <w:color w:val="000000"/>
          <w:sz w:val="28"/>
        </w:rPr>
        <w:t>
      улица Балбырауын 1, 2, 3, 4, 5, 6, 7, 8, 9, 10, 11, 12, 13, 14, 15, 16;</w:t>
      </w:r>
    </w:p>
    <w:p>
      <w:pPr>
        <w:spacing w:after="0"/>
        <w:ind w:left="0"/>
        <w:jc w:val="both"/>
      </w:pPr>
      <w:r>
        <w:rPr>
          <w:rFonts w:ascii="Times New Roman"/>
          <w:b w:val="false"/>
          <w:i w:val="false"/>
          <w:color w:val="000000"/>
          <w:sz w:val="28"/>
        </w:rPr>
        <w:t>
      улица Ақсу-Жабағылы 1, 2, 3, 4, 5, 6, 7, 8, 9, 10;</w:t>
      </w:r>
    </w:p>
    <w:p>
      <w:pPr>
        <w:spacing w:after="0"/>
        <w:ind w:left="0"/>
        <w:jc w:val="both"/>
      </w:pPr>
      <w:r>
        <w:rPr>
          <w:rFonts w:ascii="Times New Roman"/>
          <w:b w:val="false"/>
          <w:i w:val="false"/>
          <w:color w:val="000000"/>
          <w:sz w:val="28"/>
        </w:rPr>
        <w:t>
      улица Ақжелкен 1, 2, 3, 4, 5, 6, 7, 8, 9, 10, 11, 12, 13, 14, 15, 16;</w:t>
      </w:r>
    </w:p>
    <w:p>
      <w:pPr>
        <w:spacing w:after="0"/>
        <w:ind w:left="0"/>
        <w:jc w:val="both"/>
      </w:pPr>
      <w:r>
        <w:rPr>
          <w:rFonts w:ascii="Times New Roman"/>
          <w:b w:val="false"/>
          <w:i w:val="false"/>
          <w:color w:val="000000"/>
          <w:sz w:val="28"/>
        </w:rPr>
        <w:t>
      улица Армандастар 1, 2, 3, 4, 5, 6, 7, 8, 9, 10, 11, 12, 13, 14, 15, 16, 17, 18;</w:t>
      </w:r>
    </w:p>
    <w:p>
      <w:pPr>
        <w:spacing w:after="0"/>
        <w:ind w:left="0"/>
        <w:jc w:val="both"/>
      </w:pPr>
      <w:r>
        <w:rPr>
          <w:rFonts w:ascii="Times New Roman"/>
          <w:b w:val="false"/>
          <w:i w:val="false"/>
          <w:color w:val="000000"/>
          <w:sz w:val="28"/>
        </w:rPr>
        <w:t>
      улица Көкшоқы 1, 2, 3, 4, 5, 6, 7, 8, 9, 10, 11, 12;</w:t>
      </w:r>
    </w:p>
    <w:p>
      <w:pPr>
        <w:spacing w:after="0"/>
        <w:ind w:left="0"/>
        <w:jc w:val="both"/>
      </w:pPr>
      <w:r>
        <w:rPr>
          <w:rFonts w:ascii="Times New Roman"/>
          <w:b w:val="false"/>
          <w:i w:val="false"/>
          <w:color w:val="000000"/>
          <w:sz w:val="28"/>
        </w:rPr>
        <w:t>
      улица Сайрам 1, 2, 3, 4, 5, 6, 7, 8, 9, 10, 11, 12;</w:t>
      </w:r>
    </w:p>
    <w:p>
      <w:pPr>
        <w:spacing w:after="0"/>
        <w:ind w:left="0"/>
        <w:jc w:val="both"/>
      </w:pPr>
      <w:r>
        <w:rPr>
          <w:rFonts w:ascii="Times New Roman"/>
          <w:b w:val="false"/>
          <w:i w:val="false"/>
          <w:color w:val="000000"/>
          <w:sz w:val="28"/>
        </w:rPr>
        <w:t>
      улица Алакөл 1, 2, 3, 4, 5, 6, 7, 8, 9, 10, 11, 12;</w:t>
      </w:r>
    </w:p>
    <w:p>
      <w:pPr>
        <w:spacing w:after="0"/>
        <w:ind w:left="0"/>
        <w:jc w:val="both"/>
      </w:pPr>
      <w:r>
        <w:rPr>
          <w:rFonts w:ascii="Times New Roman"/>
          <w:b w:val="false"/>
          <w:i w:val="false"/>
          <w:color w:val="000000"/>
          <w:sz w:val="28"/>
        </w:rPr>
        <w:t>
      улица Бұланты 1, 2, 3, 4, 5, 6, 7, 8, 9, 10, 11, 12, 13;</w:t>
      </w:r>
    </w:p>
    <w:p>
      <w:pPr>
        <w:spacing w:after="0"/>
        <w:ind w:left="0"/>
        <w:jc w:val="both"/>
      </w:pPr>
      <w:r>
        <w:rPr>
          <w:rFonts w:ascii="Times New Roman"/>
          <w:b w:val="false"/>
          <w:i w:val="false"/>
          <w:color w:val="000000"/>
          <w:sz w:val="28"/>
        </w:rPr>
        <w:t>
      улица Шарын 1, 2, 3, 4, 5, 6, 7, 8, 9, 10, 11, 12, 13, 14, 15, 16, 17, 18, 19;</w:t>
      </w:r>
    </w:p>
    <w:p>
      <w:pPr>
        <w:spacing w:after="0"/>
        <w:ind w:left="0"/>
        <w:jc w:val="both"/>
      </w:pPr>
      <w:r>
        <w:rPr>
          <w:rFonts w:ascii="Times New Roman"/>
          <w:b w:val="false"/>
          <w:i w:val="false"/>
          <w:color w:val="000000"/>
          <w:sz w:val="28"/>
        </w:rPr>
        <w:t>
      улица Даналық 1, 2, 3, 4, 5, 6, 7, 8, 9, 10, 11, 12, 13, 14, 15, 16, 17, 18, 19, 20;</w:t>
      </w:r>
    </w:p>
    <w:p>
      <w:pPr>
        <w:spacing w:after="0"/>
        <w:ind w:left="0"/>
        <w:jc w:val="both"/>
      </w:pPr>
      <w:r>
        <w:rPr>
          <w:rFonts w:ascii="Times New Roman"/>
          <w:b w:val="false"/>
          <w:i w:val="false"/>
          <w:color w:val="000000"/>
          <w:sz w:val="28"/>
        </w:rPr>
        <w:t>
      улица Күншуақ 1, 2, 3, 4, 5, 6, 7, 8, 9, 10, 11, 12, 13, 14, 15, 16, 17, 18, 19, 20, 21, 22, 23, 24, 25, 26, 27, 28, 29, 30, 31, 32, 33, 34;</w:t>
      </w:r>
    </w:p>
    <w:p>
      <w:pPr>
        <w:spacing w:after="0"/>
        <w:ind w:left="0"/>
        <w:jc w:val="both"/>
      </w:pPr>
      <w:r>
        <w:rPr>
          <w:rFonts w:ascii="Times New Roman"/>
          <w:b w:val="false"/>
          <w:i w:val="false"/>
          <w:color w:val="000000"/>
          <w:sz w:val="28"/>
        </w:rPr>
        <w:t>
      улица Рух 1, 2, 3, 4, 5, 6, 7, 8, 9, 10, 11, 12, 13, 14, 15, 16, 17, 18, 19, 20, 21, 22;</w:t>
      </w:r>
    </w:p>
    <w:p>
      <w:pPr>
        <w:spacing w:after="0"/>
        <w:ind w:left="0"/>
        <w:jc w:val="both"/>
      </w:pPr>
      <w:r>
        <w:rPr>
          <w:rFonts w:ascii="Times New Roman"/>
          <w:b w:val="false"/>
          <w:i w:val="false"/>
          <w:color w:val="000000"/>
          <w:sz w:val="28"/>
        </w:rPr>
        <w:t>
      улица Рамазан 1, 2, 3, 4, 5, 6, 7, 8, 9, 10, 11, 12, 13, 14, 15, 16, 17, 18, 19, 20;</w:t>
      </w:r>
    </w:p>
    <w:p>
      <w:pPr>
        <w:spacing w:after="0"/>
        <w:ind w:left="0"/>
        <w:jc w:val="both"/>
      </w:pPr>
      <w:r>
        <w:rPr>
          <w:rFonts w:ascii="Times New Roman"/>
          <w:b w:val="false"/>
          <w:i w:val="false"/>
          <w:color w:val="000000"/>
          <w:sz w:val="28"/>
        </w:rPr>
        <w:t>
      улица Адай 1, 2, 3, 4, 5, 6, 7, 8, 9, 10, 11, 12, 13, 14, 15, 16;</w:t>
      </w:r>
    </w:p>
    <w:p>
      <w:pPr>
        <w:spacing w:after="0"/>
        <w:ind w:left="0"/>
        <w:jc w:val="both"/>
      </w:pPr>
      <w:r>
        <w:rPr>
          <w:rFonts w:ascii="Times New Roman"/>
          <w:b w:val="false"/>
          <w:i w:val="false"/>
          <w:color w:val="000000"/>
          <w:sz w:val="28"/>
        </w:rPr>
        <w:t>
      улица Қазығұрт 1, 2, 3, 4, 5, 6, 7, 8, 9, 10, 11, 12, 13, 14, 15, 16, 17, 18, 19;</w:t>
      </w:r>
    </w:p>
    <w:p>
      <w:pPr>
        <w:spacing w:after="0"/>
        <w:ind w:left="0"/>
        <w:jc w:val="both"/>
      </w:pPr>
      <w:r>
        <w:rPr>
          <w:rFonts w:ascii="Times New Roman"/>
          <w:b w:val="false"/>
          <w:i w:val="false"/>
          <w:color w:val="000000"/>
          <w:sz w:val="28"/>
        </w:rPr>
        <w:t>
      переулок Көкбастау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переулок Бозқараған 1, 2, 3, 4, 5, 6, 7, 8, 9, 10;</w:t>
      </w:r>
    </w:p>
    <w:p>
      <w:pPr>
        <w:spacing w:after="0"/>
        <w:ind w:left="0"/>
        <w:jc w:val="both"/>
      </w:pPr>
      <w:r>
        <w:rPr>
          <w:rFonts w:ascii="Times New Roman"/>
          <w:b w:val="false"/>
          <w:i w:val="false"/>
          <w:color w:val="000000"/>
          <w:sz w:val="28"/>
        </w:rPr>
        <w:t>
      многоэтажные дома по улице Ж. Жанғозина: 41, 41а, 43, 43а, 47, 47а, 49.</w:t>
      </w:r>
    </w:p>
    <w:p>
      <w:pPr>
        <w:spacing w:after="0"/>
        <w:ind w:left="0"/>
        <w:jc w:val="both"/>
      </w:pPr>
      <w:r>
        <w:rPr>
          <w:rFonts w:ascii="Times New Roman"/>
          <w:b w:val="false"/>
          <w:i w:val="false"/>
          <w:color w:val="000000"/>
          <w:sz w:val="28"/>
        </w:rPr>
        <w:t>
      Избирательный участок № 432</w:t>
      </w:r>
    </w:p>
    <w:p>
      <w:pPr>
        <w:spacing w:after="0"/>
        <w:ind w:left="0"/>
        <w:jc w:val="both"/>
      </w:pPr>
      <w:r>
        <w:rPr>
          <w:rFonts w:ascii="Times New Roman"/>
          <w:b w:val="false"/>
          <w:i w:val="false"/>
          <w:color w:val="000000"/>
          <w:sz w:val="28"/>
        </w:rPr>
        <w:t>
      Центр избирательного участка: город Каскелен, улица Абылайхана 40, здание коммунального государственного казенного предприятия "Районный дом культуры акима Карасайского района" государственного учреждения "Отдел культуры, развития языков и спорта Карасайского района" (фойе, левое крыло).</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Балқаш 1, 2, 3, 4, 5, 6, 7, 8, 9, 10, 11, 12, 13, 14, 15, 16, 17, 18, 19, 20, 21, 22, 23, 24, 25, 26, 27, 28, 29, 30, 31, 32, 33, 34, 35, 36, 37, 38;</w:t>
      </w:r>
    </w:p>
    <w:p>
      <w:pPr>
        <w:spacing w:after="0"/>
        <w:ind w:left="0"/>
        <w:jc w:val="both"/>
      </w:pPr>
      <w:r>
        <w:rPr>
          <w:rFonts w:ascii="Times New Roman"/>
          <w:b w:val="false"/>
          <w:i w:val="false"/>
          <w:color w:val="000000"/>
          <w:sz w:val="28"/>
        </w:rPr>
        <w:t>
      улица Ақши 1, 2, 3, 4, 5, 6, 7, 8, 9, 10, 11, 12, 13, 14, 15, 16, 17, 18, 19, 20, 21, 22, 23, 24, 25, 26, 27, 28, 29, 30, 31, 32, 33, 34, 35, 36;</w:t>
      </w:r>
    </w:p>
    <w:p>
      <w:pPr>
        <w:spacing w:after="0"/>
        <w:ind w:left="0"/>
        <w:jc w:val="both"/>
      </w:pPr>
      <w:r>
        <w:rPr>
          <w:rFonts w:ascii="Times New Roman"/>
          <w:b w:val="false"/>
          <w:i w:val="false"/>
          <w:color w:val="000000"/>
          <w:sz w:val="28"/>
        </w:rPr>
        <w:t>
      улица Суық бұлақ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Қаратал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улица Қаскасу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Ақсай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Үлкенсаз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Бесқарағай 1, 2, 3, 4, 5, 6, 7, 8, 9, 10, 11, 12, 13, 14, 15, 16, 17, 18, 19, 20, 21, 22, 23, 24, 25, 26, 27, 28, 29, 30;</w:t>
      </w:r>
    </w:p>
    <w:p>
      <w:pPr>
        <w:spacing w:after="0"/>
        <w:ind w:left="0"/>
        <w:jc w:val="both"/>
      </w:pPr>
      <w:r>
        <w:rPr>
          <w:rFonts w:ascii="Times New Roman"/>
          <w:b w:val="false"/>
          <w:i w:val="false"/>
          <w:color w:val="000000"/>
          <w:sz w:val="28"/>
        </w:rPr>
        <w:t>
      улица Көктерек 1, 2, 3, 4, 5, 6, 7, 8, 9, 10, 11, 12, 13, 14, 15, 16, 17, 18;</w:t>
      </w:r>
    </w:p>
    <w:p>
      <w:pPr>
        <w:spacing w:after="0"/>
        <w:ind w:left="0"/>
        <w:jc w:val="both"/>
      </w:pPr>
      <w:r>
        <w:rPr>
          <w:rFonts w:ascii="Times New Roman"/>
          <w:b w:val="false"/>
          <w:i w:val="false"/>
          <w:color w:val="000000"/>
          <w:sz w:val="28"/>
        </w:rPr>
        <w:t>
      улица Бозой 1, 2, 3, 4, 5, 6, 7, 8, 9, 10, 11, 12, 13, 14, 15, 16, 17, 18, 19, 20;</w:t>
      </w:r>
    </w:p>
    <w:p>
      <w:pPr>
        <w:spacing w:after="0"/>
        <w:ind w:left="0"/>
        <w:jc w:val="both"/>
      </w:pPr>
      <w:r>
        <w:rPr>
          <w:rFonts w:ascii="Times New Roman"/>
          <w:b w:val="false"/>
          <w:i w:val="false"/>
          <w:color w:val="000000"/>
          <w:sz w:val="28"/>
        </w:rPr>
        <w:t>
      улица Тұлпарсаз 1, 2, 3, 4, 5, 6, 7, 8, 9, 10, 11, 12, 13, 14, 15, 16, 17, 18, 19, 20, 21, 22, 23, 24, 25, 26, 27, 28, 29, 30;</w:t>
      </w:r>
    </w:p>
    <w:p>
      <w:pPr>
        <w:spacing w:after="0"/>
        <w:ind w:left="0"/>
        <w:jc w:val="both"/>
      </w:pPr>
      <w:r>
        <w:rPr>
          <w:rFonts w:ascii="Times New Roman"/>
          <w:b w:val="false"/>
          <w:i w:val="false"/>
          <w:color w:val="000000"/>
          <w:sz w:val="28"/>
        </w:rPr>
        <w:t>
      улица Мамыр 1, 2, 3, 4, 5, 6, 7, 8, 9, 10, 11, 12, 13, 14, 15, 16, 17, 18, 19, 20, 21, 22, 23, 24, 25, 26, 27;</w:t>
      </w:r>
    </w:p>
    <w:p>
      <w:pPr>
        <w:spacing w:after="0"/>
        <w:ind w:left="0"/>
        <w:jc w:val="both"/>
      </w:pPr>
      <w:r>
        <w:rPr>
          <w:rFonts w:ascii="Times New Roman"/>
          <w:b w:val="false"/>
          <w:i w:val="false"/>
          <w:color w:val="000000"/>
          <w:sz w:val="28"/>
        </w:rPr>
        <w:t>
      улица Қарасу 1, 2, 3, 4, 5, 6, 7, 8, 9, 10, 11, 12, 13, 14, 15, 16, 17, 18, 19, 20, 21, 22, 23, 24, 25, 26;</w:t>
      </w:r>
    </w:p>
    <w:p>
      <w:pPr>
        <w:spacing w:after="0"/>
        <w:ind w:left="0"/>
        <w:jc w:val="both"/>
      </w:pPr>
      <w:r>
        <w:rPr>
          <w:rFonts w:ascii="Times New Roman"/>
          <w:b w:val="false"/>
          <w:i w:val="false"/>
          <w:color w:val="000000"/>
          <w:sz w:val="28"/>
        </w:rPr>
        <w:t>
      улица Қарағайлы 1, 2, 3, 4, 5, 6, 7, 8, 9, 10, 11, 12, 13, 14, 15, 16, 17, 18, 19, 20;</w:t>
      </w:r>
    </w:p>
    <w:p>
      <w:pPr>
        <w:spacing w:after="0"/>
        <w:ind w:left="0"/>
        <w:jc w:val="both"/>
      </w:pPr>
      <w:r>
        <w:rPr>
          <w:rFonts w:ascii="Times New Roman"/>
          <w:b w:val="false"/>
          <w:i w:val="false"/>
          <w:color w:val="000000"/>
          <w:sz w:val="28"/>
        </w:rPr>
        <w:t>
      улица Аққайың 1, 2, 3, 4, 5, 6, 7, 8, 9, 10, 11, 12;</w:t>
      </w:r>
    </w:p>
    <w:p>
      <w:pPr>
        <w:spacing w:after="0"/>
        <w:ind w:left="0"/>
        <w:jc w:val="both"/>
      </w:pPr>
      <w:r>
        <w:rPr>
          <w:rFonts w:ascii="Times New Roman"/>
          <w:b w:val="false"/>
          <w:i w:val="false"/>
          <w:color w:val="000000"/>
          <w:sz w:val="28"/>
        </w:rPr>
        <w:t>
      улица Мойынкұм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Қаракастек 1, 2, 3, 4, 5, 6, 7, 8, 9, 10, 11, 12.</w:t>
      </w:r>
    </w:p>
    <w:p>
      <w:pPr>
        <w:spacing w:after="0"/>
        <w:ind w:left="0"/>
        <w:jc w:val="both"/>
      </w:pPr>
      <w:r>
        <w:rPr>
          <w:rFonts w:ascii="Times New Roman"/>
          <w:b w:val="false"/>
          <w:i w:val="false"/>
          <w:color w:val="000000"/>
          <w:sz w:val="28"/>
        </w:rPr>
        <w:t>
      Избирательный участок № 433</w:t>
      </w:r>
    </w:p>
    <w:p>
      <w:pPr>
        <w:spacing w:after="0"/>
        <w:ind w:left="0"/>
        <w:jc w:val="both"/>
      </w:pPr>
      <w:r>
        <w:rPr>
          <w:rFonts w:ascii="Times New Roman"/>
          <w:b w:val="false"/>
          <w:i w:val="false"/>
          <w:color w:val="000000"/>
          <w:sz w:val="28"/>
        </w:rPr>
        <w:t>
      Центр избирательного участка: город Каскелен, улица Д. Бөгенбая 1А, здание коммунального государственного учреждения "Детско–юношеская спортивная школа № 1 Карасайского района" государственного учреждения "Управления физической культуры и спорта Алматинской области".</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Абылайхана 42, 44, 46, 48, 50, 52, 54, 56, 58, 60, 62, 64;</w:t>
      </w:r>
    </w:p>
    <w:p>
      <w:pPr>
        <w:spacing w:after="0"/>
        <w:ind w:left="0"/>
        <w:jc w:val="both"/>
      </w:pPr>
      <w:r>
        <w:rPr>
          <w:rFonts w:ascii="Times New Roman"/>
          <w:b w:val="false"/>
          <w:i w:val="false"/>
          <w:color w:val="000000"/>
          <w:sz w:val="28"/>
        </w:rPr>
        <w:t>
      улица Д. Бөгенбая 1, 2, 3, 4, 5, 6, 7, 8, 9, 10, 11, 12, 13, 14, 15, 16, 17, 18, 19, 20, 21, 22, 23, 24, 25, 26, 27, 28, 29, 30, 31, 32;</w:t>
      </w:r>
    </w:p>
    <w:p>
      <w:pPr>
        <w:spacing w:after="0"/>
        <w:ind w:left="0"/>
        <w:jc w:val="both"/>
      </w:pPr>
      <w:r>
        <w:rPr>
          <w:rFonts w:ascii="Times New Roman"/>
          <w:b w:val="false"/>
          <w:i w:val="false"/>
          <w:color w:val="000000"/>
          <w:sz w:val="28"/>
        </w:rPr>
        <w:t>
      улица Н. Тілендиева 1, 2, 3, 4, 5, 6, 7, 8, 9, 10, 11, 12, 13, 14, 15, 16, 17, 18, 19, 20, 21, 22, 23, 24, 25, 26, 27, 28, 29, 30, 31, 32, 33;</w:t>
      </w:r>
    </w:p>
    <w:p>
      <w:pPr>
        <w:spacing w:after="0"/>
        <w:ind w:left="0"/>
        <w:jc w:val="both"/>
      </w:pPr>
      <w:r>
        <w:rPr>
          <w:rFonts w:ascii="Times New Roman"/>
          <w:b w:val="false"/>
          <w:i w:val="false"/>
          <w:color w:val="000000"/>
          <w:sz w:val="28"/>
        </w:rPr>
        <w:t>
      улица Д. Қонаева 1, 2, 3, 4, 5, 6, 7, 8, 9, 10, 11, 12, 13, 14, 15, 16, 17, 18, 19, 20, 21, 22, 23;</w:t>
      </w:r>
    </w:p>
    <w:p>
      <w:pPr>
        <w:spacing w:after="0"/>
        <w:ind w:left="0"/>
        <w:jc w:val="both"/>
      </w:pPr>
      <w:r>
        <w:rPr>
          <w:rFonts w:ascii="Times New Roman"/>
          <w:b w:val="false"/>
          <w:i w:val="false"/>
          <w:color w:val="000000"/>
          <w:sz w:val="28"/>
        </w:rPr>
        <w:t>
      улица Айдарлы 1, 2, 3, 4, 5, 6, 7, 8, 9, 10, 11, 12, 13, 14, 15, 16, 17, 18, 19, 20, 21, 22, 23, 24, 25, 26, 27;</w:t>
      </w:r>
    </w:p>
    <w:p>
      <w:pPr>
        <w:spacing w:after="0"/>
        <w:ind w:left="0"/>
        <w:jc w:val="both"/>
      </w:pPr>
      <w:r>
        <w:rPr>
          <w:rFonts w:ascii="Times New Roman"/>
          <w:b w:val="false"/>
          <w:i w:val="false"/>
          <w:color w:val="000000"/>
          <w:sz w:val="28"/>
        </w:rPr>
        <w:t>
      улица Алпамыс 1, 2, 3, 4, 5, 6, 7, 8, 9, 10, 11, 12, 13, 14, 15, 16, 17, 18, 19, 20, 21, 22, 23, 24, 25, 26;</w:t>
      </w:r>
    </w:p>
    <w:p>
      <w:pPr>
        <w:spacing w:after="0"/>
        <w:ind w:left="0"/>
        <w:jc w:val="both"/>
      </w:pPr>
      <w:r>
        <w:rPr>
          <w:rFonts w:ascii="Times New Roman"/>
          <w:b w:val="false"/>
          <w:i w:val="false"/>
          <w:color w:val="000000"/>
          <w:sz w:val="28"/>
        </w:rPr>
        <w:t>
      улица А. Асқарова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w:t>
      </w:r>
    </w:p>
    <w:p>
      <w:pPr>
        <w:spacing w:after="0"/>
        <w:ind w:left="0"/>
        <w:jc w:val="both"/>
      </w:pPr>
      <w:r>
        <w:rPr>
          <w:rFonts w:ascii="Times New Roman"/>
          <w:b w:val="false"/>
          <w:i w:val="false"/>
          <w:color w:val="000000"/>
          <w:sz w:val="28"/>
        </w:rPr>
        <w:t>
      улица Ғ. Мұратбаева 1, 2, 3, 4, 5, 6, 7, 8, 9;</w:t>
      </w:r>
    </w:p>
    <w:p>
      <w:pPr>
        <w:spacing w:after="0"/>
        <w:ind w:left="0"/>
        <w:jc w:val="both"/>
      </w:pPr>
      <w:r>
        <w:rPr>
          <w:rFonts w:ascii="Times New Roman"/>
          <w:b w:val="false"/>
          <w:i w:val="false"/>
          <w:color w:val="000000"/>
          <w:sz w:val="28"/>
        </w:rPr>
        <w:t>
      улица Тастақ 1, 2, 3, 4, 5, 6, 7, 8, 9, 10, 11, 12, 13, 14, 15, 16, 17, 18, 19, 20, 21, 22, 23;</w:t>
      </w:r>
    </w:p>
    <w:p>
      <w:pPr>
        <w:spacing w:after="0"/>
        <w:ind w:left="0"/>
        <w:jc w:val="both"/>
      </w:pPr>
      <w:r>
        <w:rPr>
          <w:rFonts w:ascii="Times New Roman"/>
          <w:b w:val="false"/>
          <w:i w:val="false"/>
          <w:color w:val="000000"/>
          <w:sz w:val="28"/>
        </w:rPr>
        <w:t>
      улица Райымбек батыра 1, 3, 5, 7, 9, 11, 13, 15, 17, 19, 21, 23, 25, 27, 29, 2, 4, 6, 8, 10, 12, 14, 16, 18, 20, 22;</w:t>
      </w:r>
    </w:p>
    <w:p>
      <w:pPr>
        <w:spacing w:after="0"/>
        <w:ind w:left="0"/>
        <w:jc w:val="both"/>
      </w:pPr>
      <w:r>
        <w:rPr>
          <w:rFonts w:ascii="Times New Roman"/>
          <w:b w:val="false"/>
          <w:i w:val="false"/>
          <w:color w:val="000000"/>
          <w:sz w:val="28"/>
        </w:rPr>
        <w:t>
      переулок Байқоныс 1, 2, 3, 4, 5, 6, 7, 8, 9, 10, 11, 12, 13;</w:t>
      </w:r>
    </w:p>
    <w:p>
      <w:pPr>
        <w:spacing w:after="0"/>
        <w:ind w:left="0"/>
        <w:jc w:val="both"/>
      </w:pPr>
      <w:r>
        <w:rPr>
          <w:rFonts w:ascii="Times New Roman"/>
          <w:b w:val="false"/>
          <w:i w:val="false"/>
          <w:color w:val="000000"/>
          <w:sz w:val="28"/>
        </w:rPr>
        <w:t>
      переулок Жаркент 1, 2, 3, 4, 5, 6, 7, 8, 9, 10, 11, 12, 13, 14, 15, 16, 17, 18, 19, 20, 21, 22, 23, 24, 25, 26, 27, 28, 29, 30.</w:t>
      </w:r>
    </w:p>
    <w:p>
      <w:pPr>
        <w:spacing w:after="0"/>
        <w:ind w:left="0"/>
        <w:jc w:val="both"/>
      </w:pPr>
      <w:r>
        <w:rPr>
          <w:rFonts w:ascii="Times New Roman"/>
          <w:b w:val="false"/>
          <w:i w:val="false"/>
          <w:color w:val="000000"/>
          <w:sz w:val="28"/>
        </w:rPr>
        <w:t>
      Избирательный участок № 434</w:t>
      </w:r>
    </w:p>
    <w:p>
      <w:pPr>
        <w:spacing w:after="0"/>
        <w:ind w:left="0"/>
        <w:jc w:val="both"/>
      </w:pPr>
      <w:r>
        <w:rPr>
          <w:rFonts w:ascii="Times New Roman"/>
          <w:b w:val="false"/>
          <w:i w:val="false"/>
          <w:color w:val="000000"/>
          <w:sz w:val="28"/>
        </w:rPr>
        <w:t>
      Центр избирательного участка: город Каскелен, микрорайон "Алтын Ауыл" 25, здание коммунального государственного учреждения "Средняя школа Алтын ауыл" государственного учреждения "Отдел образования по Карасайскому району Управления образования Алматинской области" (фойе).</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Қалқаман 1, 2, 3, 4, 5, 6, 7, 8, 9, 10, 11, 12, 13, 14, 15;</w:t>
      </w:r>
    </w:p>
    <w:p>
      <w:pPr>
        <w:spacing w:after="0"/>
        <w:ind w:left="0"/>
        <w:jc w:val="both"/>
      </w:pPr>
      <w:r>
        <w:rPr>
          <w:rFonts w:ascii="Times New Roman"/>
          <w:b w:val="false"/>
          <w:i w:val="false"/>
          <w:color w:val="000000"/>
          <w:sz w:val="28"/>
        </w:rPr>
        <w:t>
      улица Іргелі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Алтынқұм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Темір қазық 1, 2, 3, 4, 5, 6, 7, 8, 9, 10, 11, 12, 13, 14, 15, 16, 17, 18, 19;</w:t>
      </w:r>
    </w:p>
    <w:p>
      <w:pPr>
        <w:spacing w:after="0"/>
        <w:ind w:left="0"/>
        <w:jc w:val="both"/>
      </w:pPr>
      <w:r>
        <w:rPr>
          <w:rFonts w:ascii="Times New Roman"/>
          <w:b w:val="false"/>
          <w:i w:val="false"/>
          <w:color w:val="000000"/>
          <w:sz w:val="28"/>
        </w:rPr>
        <w:t>
      улица Жеті өзен 1, 2, 3, 4, 5, 6, 7, 8, 9, 10;</w:t>
      </w:r>
    </w:p>
    <w:p>
      <w:pPr>
        <w:spacing w:after="0"/>
        <w:ind w:left="0"/>
        <w:jc w:val="both"/>
      </w:pPr>
      <w:r>
        <w:rPr>
          <w:rFonts w:ascii="Times New Roman"/>
          <w:b w:val="false"/>
          <w:i w:val="false"/>
          <w:color w:val="000000"/>
          <w:sz w:val="28"/>
        </w:rPr>
        <w:t>
      улица Тараз 1, 2, 3, 4, 5, 6, 7, 8, 9, 10, 11, 12, 13, 14, 15;</w:t>
      </w:r>
    </w:p>
    <w:p>
      <w:pPr>
        <w:spacing w:after="0"/>
        <w:ind w:left="0"/>
        <w:jc w:val="both"/>
      </w:pPr>
      <w:r>
        <w:rPr>
          <w:rFonts w:ascii="Times New Roman"/>
          <w:b w:val="false"/>
          <w:i w:val="false"/>
          <w:color w:val="000000"/>
          <w:sz w:val="28"/>
        </w:rPr>
        <w:t>
      улица Сәмен батыра 1, 2, 3, 4, 5, 6, 7, 8, 9, 10, 11, 12, 13, 14, 15, 16, 17, 18, 19, 20, 21, 22, 23, 24, 25, 26, 27, 28, 29, 30;</w:t>
      </w:r>
    </w:p>
    <w:p>
      <w:pPr>
        <w:spacing w:after="0"/>
        <w:ind w:left="0"/>
        <w:jc w:val="both"/>
      </w:pPr>
      <w:r>
        <w:rPr>
          <w:rFonts w:ascii="Times New Roman"/>
          <w:b w:val="false"/>
          <w:i w:val="false"/>
          <w:color w:val="000000"/>
          <w:sz w:val="28"/>
        </w:rPr>
        <w:t>
      улица Майса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Есіл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Қызылсай 1, 2, 3, 4, 5, 6, 7, 8, 9, 10, 11, 12, 13, 14, 15, 16, 17, 18, 19, 20, 21, 22, 23, 24, 25, 26, 27, 28, 29, 30, 31, 32, 33, 34, 35;</w:t>
      </w:r>
    </w:p>
    <w:p>
      <w:pPr>
        <w:spacing w:after="0"/>
        <w:ind w:left="0"/>
        <w:jc w:val="both"/>
      </w:pPr>
      <w:r>
        <w:rPr>
          <w:rFonts w:ascii="Times New Roman"/>
          <w:b w:val="false"/>
          <w:i w:val="false"/>
          <w:color w:val="000000"/>
          <w:sz w:val="28"/>
        </w:rPr>
        <w:t>
      улица С. Бурашева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Мойылды 1, 2, 3, 4, 5, 6, 7, 8, 9, 10, 11, 12, 13, 14, 15, 16, 17, 18, 19, 20;</w:t>
      </w:r>
    </w:p>
    <w:p>
      <w:pPr>
        <w:spacing w:after="0"/>
        <w:ind w:left="0"/>
        <w:jc w:val="both"/>
      </w:pPr>
      <w:r>
        <w:rPr>
          <w:rFonts w:ascii="Times New Roman"/>
          <w:b w:val="false"/>
          <w:i w:val="false"/>
          <w:color w:val="000000"/>
          <w:sz w:val="28"/>
        </w:rPr>
        <w:t>
      улица Ақбұлақ 1, 2, 3, 4, 5, 6, 7, 8, 9, 10, 11, 12, 13, 14, 15, 16, 17, 18, 19, 20;</w:t>
      </w:r>
    </w:p>
    <w:p>
      <w:pPr>
        <w:spacing w:after="0"/>
        <w:ind w:left="0"/>
        <w:jc w:val="both"/>
      </w:pPr>
      <w:r>
        <w:rPr>
          <w:rFonts w:ascii="Times New Roman"/>
          <w:b w:val="false"/>
          <w:i w:val="false"/>
          <w:color w:val="000000"/>
          <w:sz w:val="28"/>
        </w:rPr>
        <w:t>
      улица Сусар 1, 2, 3, 4, 5, 6, 7, 8, 9, 10, 11, 12, 13, 14, 15, 16, 17, 18, 19, 20, 21, 22, 23, 24, 25;</w:t>
      </w:r>
    </w:p>
    <w:p>
      <w:pPr>
        <w:spacing w:after="0"/>
        <w:ind w:left="0"/>
        <w:jc w:val="both"/>
      </w:pPr>
      <w:r>
        <w:rPr>
          <w:rFonts w:ascii="Times New Roman"/>
          <w:b w:val="false"/>
          <w:i w:val="false"/>
          <w:color w:val="000000"/>
          <w:sz w:val="28"/>
        </w:rPr>
        <w:t>
      улица Самұрық 1, 2, 3, 4, 5, 6, 7, 8, 9, 10, 11, 12, 13, 14, 15, 16, 17, 18, 19, 20;</w:t>
      </w:r>
    </w:p>
    <w:p>
      <w:pPr>
        <w:spacing w:after="0"/>
        <w:ind w:left="0"/>
        <w:jc w:val="both"/>
      </w:pPr>
      <w:r>
        <w:rPr>
          <w:rFonts w:ascii="Times New Roman"/>
          <w:b w:val="false"/>
          <w:i w:val="false"/>
          <w:color w:val="000000"/>
          <w:sz w:val="28"/>
        </w:rPr>
        <w:t>
      улица Алатау 1, 2, 3, 4, 5, 6, 7, 8, 9, 10, 11, 12, 13, 14, 15, 16, 17, 18, 19, 20, 21, 22, 23, 24, 25;</w:t>
      </w:r>
    </w:p>
    <w:p>
      <w:pPr>
        <w:spacing w:after="0"/>
        <w:ind w:left="0"/>
        <w:jc w:val="both"/>
      </w:pPr>
      <w:r>
        <w:rPr>
          <w:rFonts w:ascii="Times New Roman"/>
          <w:b w:val="false"/>
          <w:i w:val="false"/>
          <w:color w:val="000000"/>
          <w:sz w:val="28"/>
        </w:rPr>
        <w:t>
      улица Жерұйық 1, 2, 3, 4, 5, 6, 7, 8, 9, 10, 11, 12, 13, 14, 15, 16, 17, 18, 19, 20, 21, 22, 23, 24, 25, 26, 27, 28, 29, 30;</w:t>
      </w:r>
    </w:p>
    <w:p>
      <w:pPr>
        <w:spacing w:after="0"/>
        <w:ind w:left="0"/>
        <w:jc w:val="both"/>
      </w:pPr>
      <w:r>
        <w:rPr>
          <w:rFonts w:ascii="Times New Roman"/>
          <w:b w:val="false"/>
          <w:i w:val="false"/>
          <w:color w:val="000000"/>
          <w:sz w:val="28"/>
        </w:rPr>
        <w:t>
      улица Арқарлы 1, 2, 3, 4, 5, 6, 7, 8, 9, 10, 11, 12, 13, 14, 15, 16, 17, 18, 19, 20;</w:t>
      </w:r>
    </w:p>
    <w:p>
      <w:pPr>
        <w:spacing w:after="0"/>
        <w:ind w:left="0"/>
        <w:jc w:val="both"/>
      </w:pPr>
      <w:r>
        <w:rPr>
          <w:rFonts w:ascii="Times New Roman"/>
          <w:b w:val="false"/>
          <w:i w:val="false"/>
          <w:color w:val="000000"/>
          <w:sz w:val="28"/>
        </w:rPr>
        <w:t>
      улица Баталы 1, 2, 3, 4, 5, 6, 7, 8, 9, 10, 11, 12, 13, 14, 15, 16, 17, 18, 19, 20, 21, 22, 23, 24, 25, 26, 27, 28, 29, 30;</w:t>
      </w:r>
    </w:p>
    <w:p>
      <w:pPr>
        <w:spacing w:after="0"/>
        <w:ind w:left="0"/>
        <w:jc w:val="both"/>
      </w:pPr>
      <w:r>
        <w:rPr>
          <w:rFonts w:ascii="Times New Roman"/>
          <w:b w:val="false"/>
          <w:i w:val="false"/>
          <w:color w:val="000000"/>
          <w:sz w:val="28"/>
        </w:rPr>
        <w:t>
      улица Дәстүр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Ұялы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Қызғалдақ 1, 2, 3, 4, 5, 6, 7, 8, 9, 10, 11, 12, 13, 14, 15, 16, 17, 18, 19, 20, 21, 22, 23, 24, 25, 26, 27, 28, 29, 30, 31, 32, 33, 34, 35;</w:t>
      </w:r>
    </w:p>
    <w:p>
      <w:pPr>
        <w:spacing w:after="0"/>
        <w:ind w:left="0"/>
        <w:jc w:val="both"/>
      </w:pPr>
      <w:r>
        <w:rPr>
          <w:rFonts w:ascii="Times New Roman"/>
          <w:b w:val="false"/>
          <w:i w:val="false"/>
          <w:color w:val="000000"/>
          <w:sz w:val="28"/>
        </w:rPr>
        <w:t>
      улица Қосшоқы 1, 2, 3, 4, 5, 6, 7, 8, 9, 10, 11, 12, 13, 14, 15;</w:t>
      </w:r>
    </w:p>
    <w:p>
      <w:pPr>
        <w:spacing w:after="0"/>
        <w:ind w:left="0"/>
        <w:jc w:val="both"/>
      </w:pPr>
      <w:r>
        <w:rPr>
          <w:rFonts w:ascii="Times New Roman"/>
          <w:b w:val="false"/>
          <w:i w:val="false"/>
          <w:color w:val="000000"/>
          <w:sz w:val="28"/>
        </w:rPr>
        <w:t>
      улица Құмкент 1, 2, 3, 4, 5, 6, 7, 8, 9, 10, 11, 12, 13, 14, 15, 16, 17, 18, 19, 20, 21, 22, 23, 24, 25;</w:t>
      </w:r>
    </w:p>
    <w:p>
      <w:pPr>
        <w:spacing w:after="0"/>
        <w:ind w:left="0"/>
        <w:jc w:val="both"/>
      </w:pPr>
      <w:r>
        <w:rPr>
          <w:rFonts w:ascii="Times New Roman"/>
          <w:b w:val="false"/>
          <w:i w:val="false"/>
          <w:color w:val="000000"/>
          <w:sz w:val="28"/>
        </w:rPr>
        <w:t>
      улица Мерген 1, 2, 3, 4, 5, 6, 7, 8, 9, 10, 11, 12, 13, 14, 15, 16, 17, 18, 19, 20, 21, 22, 23, 24, 25, 26, 27, 28, 29, 30;</w:t>
      </w:r>
    </w:p>
    <w:p>
      <w:pPr>
        <w:spacing w:after="0"/>
        <w:ind w:left="0"/>
        <w:jc w:val="both"/>
      </w:pPr>
      <w:r>
        <w:rPr>
          <w:rFonts w:ascii="Times New Roman"/>
          <w:b w:val="false"/>
          <w:i w:val="false"/>
          <w:color w:val="000000"/>
          <w:sz w:val="28"/>
        </w:rPr>
        <w:t>
      улица Мұзарт 1, 2, 3, 4, 5, 6, 7, 8, 9, 10, 11, 12, 13, 14, 15, 16, 17, 18, 19, 20;</w:t>
      </w:r>
    </w:p>
    <w:p>
      <w:pPr>
        <w:spacing w:after="0"/>
        <w:ind w:left="0"/>
        <w:jc w:val="both"/>
      </w:pPr>
      <w:r>
        <w:rPr>
          <w:rFonts w:ascii="Times New Roman"/>
          <w:b w:val="false"/>
          <w:i w:val="false"/>
          <w:color w:val="000000"/>
          <w:sz w:val="28"/>
        </w:rPr>
        <w:t>
      улица Отау 1, 2, 3, 4, 5, 6, 7, 8, 9, 10, 11, 12, 13, 14, 15;</w:t>
      </w:r>
    </w:p>
    <w:p>
      <w:pPr>
        <w:spacing w:after="0"/>
        <w:ind w:left="0"/>
        <w:jc w:val="both"/>
      </w:pPr>
      <w:r>
        <w:rPr>
          <w:rFonts w:ascii="Times New Roman"/>
          <w:b w:val="false"/>
          <w:i w:val="false"/>
          <w:color w:val="000000"/>
          <w:sz w:val="28"/>
        </w:rPr>
        <w:t>
      улица Наркескен 1, 2, 3, 4, 5, 6, 7, 8, 9, 10, 11, 12, 13, 14, 15, 16, 17, 18, 19, 20, 21, 22, 23, 24, 25;</w:t>
      </w:r>
    </w:p>
    <w:p>
      <w:pPr>
        <w:spacing w:after="0"/>
        <w:ind w:left="0"/>
        <w:jc w:val="both"/>
      </w:pPr>
      <w:r>
        <w:rPr>
          <w:rFonts w:ascii="Times New Roman"/>
          <w:b w:val="false"/>
          <w:i w:val="false"/>
          <w:color w:val="000000"/>
          <w:sz w:val="28"/>
        </w:rPr>
        <w:t>
      улица Қарашоқы 1, 2, 3, 4, 5, 6, 7, 8, 9, 10, 11, 12, 13, 14, 15;</w:t>
      </w:r>
    </w:p>
    <w:p>
      <w:pPr>
        <w:spacing w:after="0"/>
        <w:ind w:left="0"/>
        <w:jc w:val="both"/>
      </w:pPr>
      <w:r>
        <w:rPr>
          <w:rFonts w:ascii="Times New Roman"/>
          <w:b w:val="false"/>
          <w:i w:val="false"/>
          <w:color w:val="000000"/>
          <w:sz w:val="28"/>
        </w:rPr>
        <w:t>
      улица Желмая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Кемеңгер 1, 2, 3, 4, 5, 6, 7, 8, 9, 10, 11, 12, 13, 14, 15;</w:t>
      </w:r>
    </w:p>
    <w:p>
      <w:pPr>
        <w:spacing w:after="0"/>
        <w:ind w:left="0"/>
        <w:jc w:val="both"/>
      </w:pPr>
      <w:r>
        <w:rPr>
          <w:rFonts w:ascii="Times New Roman"/>
          <w:b w:val="false"/>
          <w:i w:val="false"/>
          <w:color w:val="000000"/>
          <w:sz w:val="28"/>
        </w:rPr>
        <w:t>
      улица Көкпар 1, 2, 3, 4, 5, 6, 7, 8, 9, 10, 11, 12, 13, 14, 15;</w:t>
      </w:r>
    </w:p>
    <w:p>
      <w:pPr>
        <w:spacing w:after="0"/>
        <w:ind w:left="0"/>
        <w:jc w:val="both"/>
      </w:pPr>
      <w:r>
        <w:rPr>
          <w:rFonts w:ascii="Times New Roman"/>
          <w:b w:val="false"/>
          <w:i w:val="false"/>
          <w:color w:val="000000"/>
          <w:sz w:val="28"/>
        </w:rPr>
        <w:t>
      улица Қағанат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Қазына 1, 2, 3, 4, 5, 6, 7, 8, 9, 10, 11, 12, 13, 14, 15, 16, 17, 18, 19, 20, 21, 22, 23, 24, 25, 26, 27, 28, 29, 30, 31, 32, 33, 34, 35;</w:t>
      </w:r>
    </w:p>
    <w:p>
      <w:pPr>
        <w:spacing w:after="0"/>
        <w:ind w:left="0"/>
        <w:jc w:val="both"/>
      </w:pPr>
      <w:r>
        <w:rPr>
          <w:rFonts w:ascii="Times New Roman"/>
          <w:b w:val="false"/>
          <w:i w:val="false"/>
          <w:color w:val="000000"/>
          <w:sz w:val="28"/>
        </w:rPr>
        <w:t>
      улица Жас дәурен 1, 2, 3, 4, 5, 6, 7, 8, 9, 10, 11, 12, 13, 14, 15, 16, 17, 18, 19, 20, 21, 22, 23, 24, 25;</w:t>
      </w:r>
    </w:p>
    <w:p>
      <w:pPr>
        <w:spacing w:after="0"/>
        <w:ind w:left="0"/>
        <w:jc w:val="both"/>
      </w:pPr>
      <w:r>
        <w:rPr>
          <w:rFonts w:ascii="Times New Roman"/>
          <w:b w:val="false"/>
          <w:i w:val="false"/>
          <w:color w:val="000000"/>
          <w:sz w:val="28"/>
        </w:rPr>
        <w:t>
      улица Сұлукөл 1, 2, 3, 4, 5, 6, 7, 8, 9, 10, 11, 12, 13, 14, 15, 16, 17, 18, 19, 20;</w:t>
      </w:r>
    </w:p>
    <w:p>
      <w:pPr>
        <w:spacing w:after="0"/>
        <w:ind w:left="0"/>
        <w:jc w:val="both"/>
      </w:pPr>
      <w:r>
        <w:rPr>
          <w:rFonts w:ascii="Times New Roman"/>
          <w:b w:val="false"/>
          <w:i w:val="false"/>
          <w:color w:val="000000"/>
          <w:sz w:val="28"/>
        </w:rPr>
        <w:t>
      улица Бұлбұл 1, 2, 3, 4, 5, 6, 7, 8, 9, 10, 11, 12, 13;</w:t>
      </w:r>
    </w:p>
    <w:p>
      <w:pPr>
        <w:spacing w:after="0"/>
        <w:ind w:left="0"/>
        <w:jc w:val="both"/>
      </w:pPr>
      <w:r>
        <w:rPr>
          <w:rFonts w:ascii="Times New Roman"/>
          <w:b w:val="false"/>
          <w:i w:val="false"/>
          <w:color w:val="000000"/>
          <w:sz w:val="28"/>
        </w:rPr>
        <w:t>
      улица Жігер 1, 2, 3, 4, 5, 6, 7, 8, 9, 10, 11, 12, 13, 14, 15, 16, 17, 18, 19, 20, 21, 22, 23, 24;</w:t>
      </w:r>
    </w:p>
    <w:p>
      <w:pPr>
        <w:spacing w:after="0"/>
        <w:ind w:left="0"/>
        <w:jc w:val="both"/>
      </w:pPr>
      <w:r>
        <w:rPr>
          <w:rFonts w:ascii="Times New Roman"/>
          <w:b w:val="false"/>
          <w:i w:val="false"/>
          <w:color w:val="000000"/>
          <w:sz w:val="28"/>
        </w:rPr>
        <w:t>
      улица Көксай 1, 2, 3, 4, 5, 6, 7, 8, 9, 10, 11, 12, 13, 14, 15, 16, 17, 18, 19, 20, 21, 22, 23, 24;</w:t>
      </w:r>
    </w:p>
    <w:p>
      <w:pPr>
        <w:spacing w:after="0"/>
        <w:ind w:left="0"/>
        <w:jc w:val="both"/>
      </w:pPr>
      <w:r>
        <w:rPr>
          <w:rFonts w:ascii="Times New Roman"/>
          <w:b w:val="false"/>
          <w:i w:val="false"/>
          <w:color w:val="000000"/>
          <w:sz w:val="28"/>
        </w:rPr>
        <w:t>
      улица Мейірім 1, 2, 3, 4, 5, 6, 7, 8, 9, 10, 11, 12, 13, 14, 15, 16, 17, 18, 19, 20, 21, 22, 23, 24;</w:t>
      </w:r>
    </w:p>
    <w:p>
      <w:pPr>
        <w:spacing w:after="0"/>
        <w:ind w:left="0"/>
        <w:jc w:val="both"/>
      </w:pPr>
      <w:r>
        <w:rPr>
          <w:rFonts w:ascii="Times New Roman"/>
          <w:b w:val="false"/>
          <w:i w:val="false"/>
          <w:color w:val="000000"/>
          <w:sz w:val="28"/>
        </w:rPr>
        <w:t>
      улица Таң самалы 1, 2, 3, 4, 5, 6, 7, 8, 9, 10, 11, 12, 13, 14, 15, 16, 17, 18, 19, 20, 21, 22, 23;</w:t>
      </w:r>
    </w:p>
    <w:p>
      <w:pPr>
        <w:spacing w:after="0"/>
        <w:ind w:left="0"/>
        <w:jc w:val="both"/>
      </w:pPr>
      <w:r>
        <w:rPr>
          <w:rFonts w:ascii="Times New Roman"/>
          <w:b w:val="false"/>
          <w:i w:val="false"/>
          <w:color w:val="000000"/>
          <w:sz w:val="28"/>
        </w:rPr>
        <w:t>
      улица Анажан 1, 2, 3, 4, 5, 6, 7, 8, 9, 10, 11, 12, 13, 14, 15, 16, 17, 18, 19, 20, 21, 22, 23, 24, 25, 26;</w:t>
      </w:r>
    </w:p>
    <w:p>
      <w:pPr>
        <w:spacing w:after="0"/>
        <w:ind w:left="0"/>
        <w:jc w:val="both"/>
      </w:pPr>
      <w:r>
        <w:rPr>
          <w:rFonts w:ascii="Times New Roman"/>
          <w:b w:val="false"/>
          <w:i w:val="false"/>
          <w:color w:val="000000"/>
          <w:sz w:val="28"/>
        </w:rPr>
        <w:t>
      улица Қыз Жібек 1, 2, 3, 4, 5, 6, 7, 8, 9, 10, 11, 12, 13, 14, 15, 16, 17, 18, 19, 20, 21, 22, 23, 24, 25;</w:t>
      </w:r>
    </w:p>
    <w:p>
      <w:pPr>
        <w:spacing w:after="0"/>
        <w:ind w:left="0"/>
        <w:jc w:val="both"/>
      </w:pPr>
      <w:r>
        <w:rPr>
          <w:rFonts w:ascii="Times New Roman"/>
          <w:b w:val="false"/>
          <w:i w:val="false"/>
          <w:color w:val="000000"/>
          <w:sz w:val="28"/>
        </w:rPr>
        <w:t>
      улица Үсенбай Тастанбеков 1, 2, 3, 4, 5, 6, 7, 8, 9, 10, 11, 12, 13, 14, 15, 16, 17, 18, 19, 20, 21, 22, 23, 24, 25, 26, 27, 28, 29, 30, 31, 32, 33, 34, 35;</w:t>
      </w:r>
    </w:p>
    <w:p>
      <w:pPr>
        <w:spacing w:after="0"/>
        <w:ind w:left="0"/>
        <w:jc w:val="both"/>
      </w:pPr>
      <w:r>
        <w:rPr>
          <w:rFonts w:ascii="Times New Roman"/>
          <w:b w:val="false"/>
          <w:i w:val="false"/>
          <w:color w:val="000000"/>
          <w:sz w:val="28"/>
        </w:rPr>
        <w:t>
      улица Дарабоз 1, 2, 3, 4, 5, 6, 7, 8, 9, 10, 11, 12, 13, 14, 15, 16, 17, 18, 19, 20, 21, 22;</w:t>
      </w:r>
    </w:p>
    <w:p>
      <w:pPr>
        <w:spacing w:after="0"/>
        <w:ind w:left="0"/>
        <w:jc w:val="both"/>
      </w:pPr>
      <w:r>
        <w:rPr>
          <w:rFonts w:ascii="Times New Roman"/>
          <w:b w:val="false"/>
          <w:i w:val="false"/>
          <w:color w:val="000000"/>
          <w:sz w:val="28"/>
        </w:rPr>
        <w:t>
      переулок Жетісу 1, 2, 3, 4, 5, 6, 7, 8, 9, 10, 11, 12, 13, 14, 15, 16, 17, 18, 19, 20, 21, 22, 23, 24, 25, 26, 27, 28, 29, 30, 31, 32, 33, 34, 35;</w:t>
      </w:r>
    </w:p>
    <w:p>
      <w:pPr>
        <w:spacing w:after="0"/>
        <w:ind w:left="0"/>
        <w:jc w:val="both"/>
      </w:pPr>
      <w:r>
        <w:rPr>
          <w:rFonts w:ascii="Times New Roman"/>
          <w:b w:val="false"/>
          <w:i w:val="false"/>
          <w:color w:val="000000"/>
          <w:sz w:val="28"/>
        </w:rPr>
        <w:t>
      переулок Берел 1, 2, 3, 4, 5, 6, 7, 8, 9, 10, 11, 12, 13, 14, 15, 16, 17, 18, 19, 20; многоэтажные дома: 3, 4, 5, 7.</w:t>
      </w:r>
    </w:p>
    <w:p>
      <w:pPr>
        <w:spacing w:after="0"/>
        <w:ind w:left="0"/>
        <w:jc w:val="both"/>
      </w:pPr>
      <w:r>
        <w:rPr>
          <w:rFonts w:ascii="Times New Roman"/>
          <w:b w:val="false"/>
          <w:i w:val="false"/>
          <w:color w:val="000000"/>
          <w:sz w:val="28"/>
        </w:rPr>
        <w:t>
      Избирательный участок № 435</w:t>
      </w:r>
    </w:p>
    <w:p>
      <w:pPr>
        <w:spacing w:after="0"/>
        <w:ind w:left="0"/>
        <w:jc w:val="both"/>
      </w:pPr>
      <w:r>
        <w:rPr>
          <w:rFonts w:ascii="Times New Roman"/>
          <w:b w:val="false"/>
          <w:i w:val="false"/>
          <w:color w:val="000000"/>
          <w:sz w:val="28"/>
        </w:rPr>
        <w:t>
      Центр избирательного участка: город Каскелен, микрорайон "Алтын Ауыл" 25, здание коммунального государственного учреждения "Средняя школа Алтын Ауыл" государственного учреждения "Отдел образования по Карасайскому району Управления образования Алматинской области" (крыло начальных классов).</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общежития: 1, 1а, 1б;</w:t>
      </w:r>
    </w:p>
    <w:p>
      <w:pPr>
        <w:spacing w:after="0"/>
        <w:ind w:left="0"/>
        <w:jc w:val="both"/>
      </w:pPr>
      <w:r>
        <w:rPr>
          <w:rFonts w:ascii="Times New Roman"/>
          <w:b w:val="false"/>
          <w:i w:val="false"/>
          <w:color w:val="000000"/>
          <w:sz w:val="28"/>
        </w:rPr>
        <w:t>
      многоэтажные дома в микрорайоне "Алтын Ауыл" 1, 2, 3, 4, 5, 6, 7, 8, 9, 10, 11, 12, 13, 14, 15, 16, 17, 18, 19, 20, 21, 22, 23, 24;</w:t>
      </w:r>
    </w:p>
    <w:p>
      <w:pPr>
        <w:spacing w:after="0"/>
        <w:ind w:left="0"/>
        <w:jc w:val="both"/>
      </w:pPr>
      <w:r>
        <w:rPr>
          <w:rFonts w:ascii="Times New Roman"/>
          <w:b w:val="false"/>
          <w:i w:val="false"/>
          <w:color w:val="000000"/>
          <w:sz w:val="28"/>
        </w:rPr>
        <w:t>
      коттеджные дома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w:t>
      </w:r>
    </w:p>
    <w:p>
      <w:pPr>
        <w:spacing w:after="0"/>
        <w:ind w:left="0"/>
        <w:jc w:val="both"/>
      </w:pPr>
      <w:r>
        <w:rPr>
          <w:rFonts w:ascii="Times New Roman"/>
          <w:b w:val="false"/>
          <w:i w:val="false"/>
          <w:color w:val="000000"/>
          <w:sz w:val="28"/>
        </w:rPr>
        <w:t>
      Избирательный участок № 436</w:t>
      </w:r>
    </w:p>
    <w:p>
      <w:pPr>
        <w:spacing w:after="0"/>
        <w:ind w:left="0"/>
        <w:jc w:val="both"/>
      </w:pPr>
      <w:r>
        <w:rPr>
          <w:rFonts w:ascii="Times New Roman"/>
          <w:b w:val="false"/>
          <w:i w:val="false"/>
          <w:color w:val="000000"/>
          <w:sz w:val="28"/>
        </w:rPr>
        <w:t>
      Центр избирательного участка: город Каскелен, улица Ә. Қастеева 49, здание коммунального государственного учреждения "Средняя школа имени Н. Алимкулова" государственного учреждения "Отдел образования по Карасайскому району управления образования Алматинской области" (спортивный зал).</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Тастақ 24, 25, 26, 27, 28, 29, 30, 31, 32, 33, 34, 35, 36, 37, 38, 39, 40, 41, 42, 43, 44, 45, 46, 47, 48, 49, 50, 51, 52, 53, 54, 55, 56, 57, 58, 59, 60, 61, 62, 63, 64, 65, 66, 67, 68, 69, 70, 71, 72, 73, 74;</w:t>
      </w:r>
    </w:p>
    <w:p>
      <w:pPr>
        <w:spacing w:after="0"/>
        <w:ind w:left="0"/>
        <w:jc w:val="both"/>
      </w:pPr>
      <w:r>
        <w:rPr>
          <w:rFonts w:ascii="Times New Roman"/>
          <w:b w:val="false"/>
          <w:i w:val="false"/>
          <w:color w:val="000000"/>
          <w:sz w:val="28"/>
        </w:rPr>
        <w:t>
      улица Әл-Фараби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улица Махамбет-Исатая 1, 2, 3, 4, 5, 6, 7, 8, 9, 10, 11, 12, 13, 14, 15, 16, 17, 18, 19, 20;</w:t>
      </w:r>
    </w:p>
    <w:p>
      <w:pPr>
        <w:spacing w:after="0"/>
        <w:ind w:left="0"/>
        <w:jc w:val="both"/>
      </w:pPr>
      <w:r>
        <w:rPr>
          <w:rFonts w:ascii="Times New Roman"/>
          <w:b w:val="false"/>
          <w:i w:val="false"/>
          <w:color w:val="000000"/>
          <w:sz w:val="28"/>
        </w:rPr>
        <w:t>
      улица Ә. Қастеева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Шапағат 1, 2, 3, 4, 5, 6, 7, 8, 9, 10, 11, 12;</w:t>
      </w:r>
    </w:p>
    <w:p>
      <w:pPr>
        <w:spacing w:after="0"/>
        <w:ind w:left="0"/>
        <w:jc w:val="both"/>
      </w:pPr>
      <w:r>
        <w:rPr>
          <w:rFonts w:ascii="Times New Roman"/>
          <w:b w:val="false"/>
          <w:i w:val="false"/>
          <w:color w:val="000000"/>
          <w:sz w:val="28"/>
        </w:rPr>
        <w:t>
      улица С. Сейфуллина 1, 2, 3, 4, 5, 6, 7, 8, 9, 10;</w:t>
      </w:r>
    </w:p>
    <w:p>
      <w:pPr>
        <w:spacing w:after="0"/>
        <w:ind w:left="0"/>
        <w:jc w:val="both"/>
      </w:pPr>
      <w:r>
        <w:rPr>
          <w:rFonts w:ascii="Times New Roman"/>
          <w:b w:val="false"/>
          <w:i w:val="false"/>
          <w:color w:val="000000"/>
          <w:sz w:val="28"/>
        </w:rPr>
        <w:t>
      улица Марғұлана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Көктем 1, 2, 3, 4, 5, 6, 7, 8, 9, 10, 11, 12, 13, 14, 15, 16, 17, 18, 19, 20;</w:t>
      </w:r>
    </w:p>
    <w:p>
      <w:pPr>
        <w:spacing w:after="0"/>
        <w:ind w:left="0"/>
        <w:jc w:val="both"/>
      </w:pPr>
      <w:r>
        <w:rPr>
          <w:rFonts w:ascii="Times New Roman"/>
          <w:b w:val="false"/>
          <w:i w:val="false"/>
          <w:color w:val="000000"/>
          <w:sz w:val="28"/>
        </w:rPr>
        <w:t>
      улица Жибек жолы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Райымбек батыра 24, 26, 28, 30, 32, 34, 36, 38, 40, 42, 44, 46, 48, 50, 52, 54, 56, 58, 31, 33, 35, 37, 39, 41, 43, 45, 47, 49, 51, 53, 55, 57, 59;</w:t>
      </w:r>
    </w:p>
    <w:p>
      <w:pPr>
        <w:spacing w:after="0"/>
        <w:ind w:left="0"/>
        <w:jc w:val="both"/>
      </w:pPr>
      <w:r>
        <w:rPr>
          <w:rFonts w:ascii="Times New Roman"/>
          <w:b w:val="false"/>
          <w:i w:val="false"/>
          <w:color w:val="000000"/>
          <w:sz w:val="28"/>
        </w:rPr>
        <w:t>
      переулок Алтынкөл 1, 2, 3, 4, 5, 6, 7, 8, 9;</w:t>
      </w:r>
    </w:p>
    <w:p>
      <w:pPr>
        <w:spacing w:after="0"/>
        <w:ind w:left="0"/>
        <w:jc w:val="both"/>
      </w:pPr>
      <w:r>
        <w:rPr>
          <w:rFonts w:ascii="Times New Roman"/>
          <w:b w:val="false"/>
          <w:i w:val="false"/>
          <w:color w:val="000000"/>
          <w:sz w:val="28"/>
        </w:rPr>
        <w:t>
      переулок Ордалы 1, 2, 3, 4, 5, 6, 7;</w:t>
      </w:r>
    </w:p>
    <w:p>
      <w:pPr>
        <w:spacing w:after="0"/>
        <w:ind w:left="0"/>
        <w:jc w:val="both"/>
      </w:pPr>
      <w:r>
        <w:rPr>
          <w:rFonts w:ascii="Times New Roman"/>
          <w:b w:val="false"/>
          <w:i w:val="false"/>
          <w:color w:val="000000"/>
          <w:sz w:val="28"/>
        </w:rPr>
        <w:t>
      переулок Бақдаулет 1, 2, 3, 4, 5, 6, 7, 8, 9, 10, 11, 12, 13, 14, 15, 16, 17, 18.</w:t>
      </w:r>
    </w:p>
    <w:p>
      <w:pPr>
        <w:spacing w:after="0"/>
        <w:ind w:left="0"/>
        <w:jc w:val="both"/>
      </w:pPr>
      <w:r>
        <w:rPr>
          <w:rFonts w:ascii="Times New Roman"/>
          <w:b w:val="false"/>
          <w:i w:val="false"/>
          <w:color w:val="000000"/>
          <w:sz w:val="28"/>
        </w:rPr>
        <w:t>
      Избирательный участок № 437</w:t>
      </w:r>
    </w:p>
    <w:p>
      <w:pPr>
        <w:spacing w:after="0"/>
        <w:ind w:left="0"/>
        <w:jc w:val="both"/>
      </w:pPr>
      <w:r>
        <w:rPr>
          <w:rFonts w:ascii="Times New Roman"/>
          <w:b w:val="false"/>
          <w:i w:val="false"/>
          <w:color w:val="000000"/>
          <w:sz w:val="28"/>
        </w:rPr>
        <w:t>
      Центр избирательного участка: город Каскелен, улица Райымбек батыра 26, здание товарищество с ограниченной ответственностью "RIZA-2017".</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Жаңа жол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Қ. Рысқұлбекова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улица Сұңқар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Долан 1, 2, 3, 4, 5, 6, 7, 8, 9, 10, 11, 12, 13, 14, 15, 16, 17, 18, 19, 20;</w:t>
      </w:r>
    </w:p>
    <w:p>
      <w:pPr>
        <w:spacing w:after="0"/>
        <w:ind w:left="0"/>
        <w:jc w:val="both"/>
      </w:pPr>
      <w:r>
        <w:rPr>
          <w:rFonts w:ascii="Times New Roman"/>
          <w:b w:val="false"/>
          <w:i w:val="false"/>
          <w:color w:val="000000"/>
          <w:sz w:val="28"/>
        </w:rPr>
        <w:t>
      улица Шығыс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Райымбек батыра 24, 26, 28, 30, 32, 34, 36, 38, 40, 42, 44, 46, 48, 50, 52, 54, 56, 58, 60, 62, 64, 66, 68, 70, 72, 74, 76, 78, 80, 82, 84, 86, 88, 90, 92, 94, 96, 98, 100, 102, 104, 106, 108, 110, 112, 114, 116, 118, 120, 122, 124, 31, 33, 35, 37, 39, 41, 43, 45, 47, 49, 51, 53, 55, 57, 59, 61, 63, 65, 67, 69, 71, 73, 75, 77, 79, 81, 83, 85, 87, 89, 91, 93, 95, 97, 99, 101, 103, 105, 107, 109, 111, 113, 115, 117, 119, 121, 123, 125;</w:t>
      </w:r>
    </w:p>
    <w:p>
      <w:pPr>
        <w:spacing w:after="0"/>
        <w:ind w:left="0"/>
        <w:jc w:val="both"/>
      </w:pPr>
      <w:r>
        <w:rPr>
          <w:rFonts w:ascii="Times New Roman"/>
          <w:b w:val="false"/>
          <w:i w:val="false"/>
          <w:color w:val="000000"/>
          <w:sz w:val="28"/>
        </w:rPr>
        <w:t>
      улица Кәусар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Ақшағала 1, 2, 3, 4, 5, 6, 7, 8, 9, 10, 11, 12, 13, 14, 15, 16, 17, 18, 19, 20, 21, 22, 23, 24, 25, 26, 27, 28, 29, 30, 31, 32, 33, 34, 35;</w:t>
      </w:r>
    </w:p>
    <w:p>
      <w:pPr>
        <w:spacing w:after="0"/>
        <w:ind w:left="0"/>
        <w:jc w:val="both"/>
      </w:pPr>
      <w:r>
        <w:rPr>
          <w:rFonts w:ascii="Times New Roman"/>
          <w:b w:val="false"/>
          <w:i w:val="false"/>
          <w:color w:val="000000"/>
          <w:sz w:val="28"/>
        </w:rPr>
        <w:t>
      улица Сарыбұлақ 1, 2, 3, 4, 5, 6, 7, 8, 9, 10, 11, 12, 13, 14, 15, 16, 17, 18, 19, 20;</w:t>
      </w:r>
    </w:p>
    <w:p>
      <w:pPr>
        <w:spacing w:after="0"/>
        <w:ind w:left="0"/>
        <w:jc w:val="both"/>
      </w:pPr>
      <w:r>
        <w:rPr>
          <w:rFonts w:ascii="Times New Roman"/>
          <w:b w:val="false"/>
          <w:i w:val="false"/>
          <w:color w:val="000000"/>
          <w:sz w:val="28"/>
        </w:rPr>
        <w:t>
      улица Айнабұлақ 1, 2, 3, 4, 5, 6, 7, 8, 9, 10, 11, 12, 13, 14, 15, 16, 17, 18, 19, 20, 21, 22, 23, 24, 25, 26, 27, 28, 29, 30;</w:t>
      </w:r>
    </w:p>
    <w:p>
      <w:pPr>
        <w:spacing w:after="0"/>
        <w:ind w:left="0"/>
        <w:jc w:val="both"/>
      </w:pPr>
      <w:r>
        <w:rPr>
          <w:rFonts w:ascii="Times New Roman"/>
          <w:b w:val="false"/>
          <w:i w:val="false"/>
          <w:color w:val="000000"/>
          <w:sz w:val="28"/>
        </w:rPr>
        <w:t>
      улица Талапкер 1, 2, 3, 4, 5, 6, 7, 8, 9, 10, 11, 12, 13, 14, 15, 16, 17, 18, 19, 20;</w:t>
      </w:r>
    </w:p>
    <w:p>
      <w:pPr>
        <w:spacing w:after="0"/>
        <w:ind w:left="0"/>
        <w:jc w:val="both"/>
      </w:pPr>
      <w:r>
        <w:rPr>
          <w:rFonts w:ascii="Times New Roman"/>
          <w:b w:val="false"/>
          <w:i w:val="false"/>
          <w:color w:val="000000"/>
          <w:sz w:val="28"/>
        </w:rPr>
        <w:t>
      улица Хантәңірі 1, 2, 3, 4, 5, 6, 7, 8, 9, 10, 11, 12, 13, 14, 15, 16, 17, 18, 19, 20;</w:t>
      </w:r>
    </w:p>
    <w:p>
      <w:pPr>
        <w:spacing w:after="0"/>
        <w:ind w:left="0"/>
        <w:jc w:val="both"/>
      </w:pPr>
      <w:r>
        <w:rPr>
          <w:rFonts w:ascii="Times New Roman"/>
          <w:b w:val="false"/>
          <w:i w:val="false"/>
          <w:color w:val="000000"/>
          <w:sz w:val="28"/>
        </w:rPr>
        <w:t>
      улица Бірлік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Арна 1, 2, 3, 4, 5, 6, 7, 8, 9, 10, 11, 12, 13, 14, 15, 16, 17, 18, 19, 20, 21, 22, 23, 24, 25;</w:t>
      </w:r>
    </w:p>
    <w:p>
      <w:pPr>
        <w:spacing w:after="0"/>
        <w:ind w:left="0"/>
        <w:jc w:val="both"/>
      </w:pPr>
      <w:r>
        <w:rPr>
          <w:rFonts w:ascii="Times New Roman"/>
          <w:b w:val="false"/>
          <w:i w:val="false"/>
          <w:color w:val="000000"/>
          <w:sz w:val="28"/>
        </w:rPr>
        <w:t>
      улица Ақмаржан 1, 2, 3, 4, 5, 6, 7, 8, 9, 10, 11, 12, 13, 14, 15, 16, 17, 18, 19, 20, 21, 22, 23, 24, 25;</w:t>
      </w:r>
    </w:p>
    <w:p>
      <w:pPr>
        <w:spacing w:after="0"/>
        <w:ind w:left="0"/>
        <w:jc w:val="both"/>
      </w:pPr>
      <w:r>
        <w:rPr>
          <w:rFonts w:ascii="Times New Roman"/>
          <w:b w:val="false"/>
          <w:i w:val="false"/>
          <w:color w:val="000000"/>
          <w:sz w:val="28"/>
        </w:rPr>
        <w:t>
      переулок Көкорай 1, 2, 3, 4, 5, 6, 7, 8, 9, 10;</w:t>
      </w:r>
    </w:p>
    <w:p>
      <w:pPr>
        <w:spacing w:after="0"/>
        <w:ind w:left="0"/>
        <w:jc w:val="both"/>
      </w:pPr>
      <w:r>
        <w:rPr>
          <w:rFonts w:ascii="Times New Roman"/>
          <w:b w:val="false"/>
          <w:i w:val="false"/>
          <w:color w:val="000000"/>
          <w:sz w:val="28"/>
        </w:rPr>
        <w:t>
      переулок Райымбек батыра 60, 62, 64, 66, 68, 70, 72, 74, 76, 78, 80, 82, 84, 86, 88, 90, 92, 94, 96, 98, 100, 102, 104, 106, 108, 110, 112, 114, 116, 118, 120, 122, 124, 126, 128, 130, 132, 134, 136, 138, 140, 142, 144, 146, 148, 150, 152, 154, 156, 158, 160, 162, 164, 166, 168, 170, 172, 174, 176, 178, 180, 182, 184, 186, 188, 190, 192, 194, 196, 198, 200, 202, 204, 206, 208, 210, 61, 63, 65, 67, 69, 71, 73, 75, 77, 79, 81, 83, 85, 87, 89, 91, 93, 95, 97, 99, 101, 103, 105, 107, 109, 111, 113, 115, 117, 119, 121, 123, 125, 127, 129, 131, 133, 135, 137, 139, 141, 143, 145, 147, 149, 151, 153, 155, 157, 159, 161, 163, 165, 167, 169, 171, 173, 175, 177, 179, 181, 183, 185, 187, 189, 191, 193, 195, 197, 199, 201, 203, 205, 207, 209.</w:t>
      </w:r>
    </w:p>
    <w:p>
      <w:pPr>
        <w:spacing w:after="0"/>
        <w:ind w:left="0"/>
        <w:jc w:val="both"/>
      </w:pPr>
      <w:r>
        <w:rPr>
          <w:rFonts w:ascii="Times New Roman"/>
          <w:b w:val="false"/>
          <w:i w:val="false"/>
          <w:color w:val="000000"/>
          <w:sz w:val="28"/>
        </w:rPr>
        <w:t>
      Избирательный участок № 438</w:t>
      </w:r>
    </w:p>
    <w:p>
      <w:pPr>
        <w:spacing w:after="0"/>
        <w:ind w:left="0"/>
        <w:jc w:val="both"/>
      </w:pPr>
      <w:r>
        <w:rPr>
          <w:rFonts w:ascii="Times New Roman"/>
          <w:b w:val="false"/>
          <w:i w:val="false"/>
          <w:color w:val="000000"/>
          <w:sz w:val="28"/>
        </w:rPr>
        <w:t>
      Центр избирательного участка: город Каскелен, улица А. Байғазиева 158, здание коммунального государственного казенного предприятия "Каскеленский колледж культуры" государственного учреждения "Управления образования Алматинской области" (кабинет №1).</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Көшек батыра 125, 127, 129, 131, 133, 135, 137, 139, 141, 143, 145, 147, 149, 151, 153, 155, 157, 159, 161, 163, 165, 167, 169, 171, 173, 175, 177, 179, 181, 183, 185, 187, 189, 191, 193, 195, 197, 199;</w:t>
      </w:r>
    </w:p>
    <w:p>
      <w:pPr>
        <w:spacing w:after="0"/>
        <w:ind w:left="0"/>
        <w:jc w:val="both"/>
      </w:pPr>
      <w:r>
        <w:rPr>
          <w:rFonts w:ascii="Times New Roman"/>
          <w:b w:val="false"/>
          <w:i w:val="false"/>
          <w:color w:val="000000"/>
          <w:sz w:val="28"/>
        </w:rPr>
        <w:t>
      улица Р. Байжарасова 23, 24, 25, 26, 27, 28, 29, 30, 31, 32, 33, 34, 35, 36, 37, 38, 39, 40, 41, 42, 43, 44, 45, 46, 47, 48, 49, 50, 51, 52, 53, 54, 55;</w:t>
      </w:r>
    </w:p>
    <w:p>
      <w:pPr>
        <w:spacing w:after="0"/>
        <w:ind w:left="0"/>
        <w:jc w:val="both"/>
      </w:pPr>
      <w:r>
        <w:rPr>
          <w:rFonts w:ascii="Times New Roman"/>
          <w:b w:val="false"/>
          <w:i w:val="false"/>
          <w:color w:val="000000"/>
          <w:sz w:val="28"/>
        </w:rPr>
        <w:t>
      улица А. Байғазиева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w:t>
      </w:r>
    </w:p>
    <w:p>
      <w:pPr>
        <w:spacing w:after="0"/>
        <w:ind w:left="0"/>
        <w:jc w:val="both"/>
      </w:pPr>
      <w:r>
        <w:rPr>
          <w:rFonts w:ascii="Times New Roman"/>
          <w:b w:val="false"/>
          <w:i w:val="false"/>
          <w:color w:val="000000"/>
          <w:sz w:val="28"/>
        </w:rPr>
        <w:t>
      улица Т. Қаражанова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К. Сатпаева 1, 2, 3, 4, 5, 6, 7, 8, 9, 10, 11, 12, 13, 14, 15, 16, 17, 18, 19, 20, 21, 22, 23, 24;</w:t>
      </w:r>
    </w:p>
    <w:p>
      <w:pPr>
        <w:spacing w:after="0"/>
        <w:ind w:left="0"/>
        <w:jc w:val="both"/>
      </w:pPr>
      <w:r>
        <w:rPr>
          <w:rFonts w:ascii="Times New Roman"/>
          <w:b w:val="false"/>
          <w:i w:val="false"/>
          <w:color w:val="000000"/>
          <w:sz w:val="28"/>
        </w:rPr>
        <w:t>
      улица Әйтеке би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Воинов–интернационалистов 1, 2, 3, 4, 5, 6, 7, 8, 9, 10, 11, 12, 13, 14, 15, 16, 17,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Б. Қалтаева 23, 25, 27, 29, 31, 33, 35, 37, 39, 41, 43, 45, 47, 49, 51, 53, 55, 57, 59, 24, 26, 28, 30, 32, 34, 36, 38, 40, 42, 44, 46, 48, 50, 52, 54, 56, 58;</w:t>
      </w:r>
    </w:p>
    <w:p>
      <w:pPr>
        <w:spacing w:after="0"/>
        <w:ind w:left="0"/>
        <w:jc w:val="both"/>
      </w:pPr>
      <w:r>
        <w:rPr>
          <w:rFonts w:ascii="Times New Roman"/>
          <w:b w:val="false"/>
          <w:i w:val="false"/>
          <w:color w:val="000000"/>
          <w:sz w:val="28"/>
        </w:rPr>
        <w:t>
      улица Сүйінбая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улица Үшқоныр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Көктөбе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w:t>
      </w:r>
    </w:p>
    <w:p>
      <w:pPr>
        <w:spacing w:after="0"/>
        <w:ind w:left="0"/>
        <w:jc w:val="both"/>
      </w:pPr>
      <w:r>
        <w:rPr>
          <w:rFonts w:ascii="Times New Roman"/>
          <w:b w:val="false"/>
          <w:i w:val="false"/>
          <w:color w:val="000000"/>
          <w:sz w:val="28"/>
        </w:rPr>
        <w:t>
      улица Алмалы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Отырар 1, 2, 3, 4, 5, 6, 7, 8, 9, 10, 11, 12, 13, 14, 15, 16, 17, 18, 19, 20, 21, 22, 23, 24, 25, 26, 27, 28, 29, 30, 31, 32, 33, 34, 35;</w:t>
      </w:r>
    </w:p>
    <w:p>
      <w:pPr>
        <w:spacing w:after="0"/>
        <w:ind w:left="0"/>
        <w:jc w:val="both"/>
      </w:pPr>
      <w:r>
        <w:rPr>
          <w:rFonts w:ascii="Times New Roman"/>
          <w:b w:val="false"/>
          <w:i w:val="false"/>
          <w:color w:val="000000"/>
          <w:sz w:val="28"/>
        </w:rPr>
        <w:t>
      улица Ордабасы 1, 2, 3, 4, 5, 6, 7, 8, 9, 10, 11, 12, 13, 14, 15, 16, 17, 18, 19, 20, 21, 22, 23, 24, 25, 26, 27, 28, 29, 30;</w:t>
      </w:r>
    </w:p>
    <w:p>
      <w:pPr>
        <w:spacing w:after="0"/>
        <w:ind w:left="0"/>
        <w:jc w:val="both"/>
      </w:pPr>
      <w:r>
        <w:rPr>
          <w:rFonts w:ascii="Times New Roman"/>
          <w:b w:val="false"/>
          <w:i w:val="false"/>
          <w:color w:val="000000"/>
          <w:sz w:val="28"/>
        </w:rPr>
        <w:t>
      улица Алтай 1, 2, 3, 4, 5, 6, 7, 8, 9, 10, 11, 12, 13, 14, 15;</w:t>
      </w:r>
    </w:p>
    <w:p>
      <w:pPr>
        <w:spacing w:after="0"/>
        <w:ind w:left="0"/>
        <w:jc w:val="both"/>
      </w:pPr>
      <w:r>
        <w:rPr>
          <w:rFonts w:ascii="Times New Roman"/>
          <w:b w:val="false"/>
          <w:i w:val="false"/>
          <w:color w:val="000000"/>
          <w:sz w:val="28"/>
        </w:rPr>
        <w:t>
      улица Алаш Орда 1, 2, 3, 4, 5, 6, 7, 8, 9, 10, 11, 12, 13, 14, 15, 16;</w:t>
      </w:r>
    </w:p>
    <w:p>
      <w:pPr>
        <w:spacing w:after="0"/>
        <w:ind w:left="0"/>
        <w:jc w:val="both"/>
      </w:pPr>
      <w:r>
        <w:rPr>
          <w:rFonts w:ascii="Times New Roman"/>
          <w:b w:val="false"/>
          <w:i w:val="false"/>
          <w:color w:val="000000"/>
          <w:sz w:val="28"/>
        </w:rPr>
        <w:t>
      улица Баласағұн 1, 2, 3, 4, 5, 6, 7, 8, 9, 10, 11, 12, 13, 14, 15, 16, 17, 18, 19, 20, 21, 22;</w:t>
      </w:r>
    </w:p>
    <w:p>
      <w:pPr>
        <w:spacing w:after="0"/>
        <w:ind w:left="0"/>
        <w:jc w:val="both"/>
      </w:pPr>
      <w:r>
        <w:rPr>
          <w:rFonts w:ascii="Times New Roman"/>
          <w:b w:val="false"/>
          <w:i w:val="false"/>
          <w:color w:val="000000"/>
          <w:sz w:val="28"/>
        </w:rPr>
        <w:t>
      улица Алтынқорған 1, 2, 3, 4, 5, 6, 7, 8, 9, 10, 11, 12, 13, 14, 15, 16, 17, 18, 19, 20;</w:t>
      </w:r>
    </w:p>
    <w:p>
      <w:pPr>
        <w:spacing w:after="0"/>
        <w:ind w:left="0"/>
        <w:jc w:val="both"/>
      </w:pPr>
      <w:r>
        <w:rPr>
          <w:rFonts w:ascii="Times New Roman"/>
          <w:b w:val="false"/>
          <w:i w:val="false"/>
          <w:color w:val="000000"/>
          <w:sz w:val="28"/>
        </w:rPr>
        <w:t>
      улица Әулиеағаш 1, 2, 3, 4, 5, 6, 7, 8, 9, 10, 11, 12, 13, 14, 15, 16, 17, 18, 19;</w:t>
      </w:r>
    </w:p>
    <w:p>
      <w:pPr>
        <w:spacing w:after="0"/>
        <w:ind w:left="0"/>
        <w:jc w:val="both"/>
      </w:pPr>
      <w:r>
        <w:rPr>
          <w:rFonts w:ascii="Times New Roman"/>
          <w:b w:val="false"/>
          <w:i w:val="false"/>
          <w:color w:val="000000"/>
          <w:sz w:val="28"/>
        </w:rPr>
        <w:t>
      улица Байбақты 1, 2, 3, 4, 5, 6, 7, 8, 9, 10, 11, 12, 13, 14, 15;</w:t>
      </w:r>
    </w:p>
    <w:p>
      <w:pPr>
        <w:spacing w:after="0"/>
        <w:ind w:left="0"/>
        <w:jc w:val="both"/>
      </w:pPr>
      <w:r>
        <w:rPr>
          <w:rFonts w:ascii="Times New Roman"/>
          <w:b w:val="false"/>
          <w:i w:val="false"/>
          <w:color w:val="000000"/>
          <w:sz w:val="28"/>
        </w:rPr>
        <w:t>
      улица Дешті-Қыпшақ 1, 2, 3, 4, 5, 6, 7, 8, 9, 10, 11, 12, 13, 14, 15, 16, 17, 18, 19, 20, 21, 22, 23, 24, 25, 26, 27, 28, 29, 30, 31, 32, 33;</w:t>
      </w:r>
    </w:p>
    <w:p>
      <w:pPr>
        <w:spacing w:after="0"/>
        <w:ind w:left="0"/>
        <w:jc w:val="both"/>
      </w:pPr>
      <w:r>
        <w:rPr>
          <w:rFonts w:ascii="Times New Roman"/>
          <w:b w:val="false"/>
          <w:i w:val="false"/>
          <w:color w:val="000000"/>
          <w:sz w:val="28"/>
        </w:rPr>
        <w:t>
      улица Ақбиік 1, 2, 3, 4, 5, 6, 7, 8, 9, 10, 11, 12, 13, 14, 15, 16, 17, 18, 19, 20;</w:t>
      </w:r>
    </w:p>
    <w:p>
      <w:pPr>
        <w:spacing w:after="0"/>
        <w:ind w:left="0"/>
        <w:jc w:val="both"/>
      </w:pPr>
      <w:r>
        <w:rPr>
          <w:rFonts w:ascii="Times New Roman"/>
          <w:b w:val="false"/>
          <w:i w:val="false"/>
          <w:color w:val="000000"/>
          <w:sz w:val="28"/>
        </w:rPr>
        <w:t>
      улица Жұмбақтас 1, 2, 3, 4, 5, 6, 7, 8, 9, 10, 11, 12, 13, 14, 15, 16, 17, 18, 19, 20, 21;</w:t>
      </w:r>
    </w:p>
    <w:p>
      <w:pPr>
        <w:spacing w:after="0"/>
        <w:ind w:left="0"/>
        <w:jc w:val="both"/>
      </w:pPr>
      <w:r>
        <w:rPr>
          <w:rFonts w:ascii="Times New Roman"/>
          <w:b w:val="false"/>
          <w:i w:val="false"/>
          <w:color w:val="000000"/>
          <w:sz w:val="28"/>
        </w:rPr>
        <w:t>
      улица Керімағаш 1, 2, 3, 4, 5, 6, 7, 8, 9, 10, 11, 12, 13, 14, 15, 16, 17;</w:t>
      </w:r>
    </w:p>
    <w:p>
      <w:pPr>
        <w:spacing w:after="0"/>
        <w:ind w:left="0"/>
        <w:jc w:val="both"/>
      </w:pPr>
      <w:r>
        <w:rPr>
          <w:rFonts w:ascii="Times New Roman"/>
          <w:b w:val="false"/>
          <w:i w:val="false"/>
          <w:color w:val="000000"/>
          <w:sz w:val="28"/>
        </w:rPr>
        <w:t>
      улица Киелі бұлақ 1, 2, 3, 4, 5, 6, 7, 8, 9, 10, 11, 12, 13, 14, 15, 16, 17, 18;</w:t>
      </w:r>
    </w:p>
    <w:p>
      <w:pPr>
        <w:spacing w:after="0"/>
        <w:ind w:left="0"/>
        <w:jc w:val="both"/>
      </w:pPr>
      <w:r>
        <w:rPr>
          <w:rFonts w:ascii="Times New Roman"/>
          <w:b w:val="false"/>
          <w:i w:val="false"/>
          <w:color w:val="000000"/>
          <w:sz w:val="28"/>
        </w:rPr>
        <w:t>
      улица Ақдидар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Ерулік 1, 2, 3, 4, 5, 6, 7, 8, 9, 10, 11, 12, 13, 14, 15, 16, 17, 18, 19, 20, 21, 22, 23, 24, 25, 26, 27, 28, 29, 30, 31;</w:t>
      </w:r>
    </w:p>
    <w:p>
      <w:pPr>
        <w:spacing w:after="0"/>
        <w:ind w:left="0"/>
        <w:jc w:val="both"/>
      </w:pPr>
      <w:r>
        <w:rPr>
          <w:rFonts w:ascii="Times New Roman"/>
          <w:b w:val="false"/>
          <w:i w:val="false"/>
          <w:color w:val="000000"/>
          <w:sz w:val="28"/>
        </w:rPr>
        <w:t>
      улица Жуалы 1, 2, 3, 4, 5, 6, 7, 8, 9, 10, 11, 12, 13, 14, 15, 16, 17, 18, 19, 20, 21, 22, 23, 24, 25, 26, 27, 28, 29, 30, 31, 32, 33, 34, 35, 36;</w:t>
      </w:r>
    </w:p>
    <w:p>
      <w:pPr>
        <w:spacing w:after="0"/>
        <w:ind w:left="0"/>
        <w:jc w:val="both"/>
      </w:pPr>
      <w:r>
        <w:rPr>
          <w:rFonts w:ascii="Times New Roman"/>
          <w:b w:val="false"/>
          <w:i w:val="false"/>
          <w:color w:val="000000"/>
          <w:sz w:val="28"/>
        </w:rPr>
        <w:t>
      улица Көкпекті 1, 2, 3, 4, 5, 6, 7, 8, 9, 10, 11, 12, 13, 14, 15, 16, 17, 18, 19, 20, 21, 22, 23, 24, 25, 26, 27, 28, 29, 30, 31, 32;</w:t>
      </w:r>
    </w:p>
    <w:p>
      <w:pPr>
        <w:spacing w:after="0"/>
        <w:ind w:left="0"/>
        <w:jc w:val="both"/>
      </w:pPr>
      <w:r>
        <w:rPr>
          <w:rFonts w:ascii="Times New Roman"/>
          <w:b w:val="false"/>
          <w:i w:val="false"/>
          <w:color w:val="000000"/>
          <w:sz w:val="28"/>
        </w:rPr>
        <w:t>
      улица Қоскүмбез 1, 2, 3, 4, 5, 6, 7, 8, 9, 10, 11, 12, 13, 14, 15, 16, 17, 18, 19, 20, 21;</w:t>
      </w:r>
    </w:p>
    <w:p>
      <w:pPr>
        <w:spacing w:after="0"/>
        <w:ind w:left="0"/>
        <w:jc w:val="both"/>
      </w:pPr>
      <w:r>
        <w:rPr>
          <w:rFonts w:ascii="Times New Roman"/>
          <w:b w:val="false"/>
          <w:i w:val="false"/>
          <w:color w:val="000000"/>
          <w:sz w:val="28"/>
        </w:rPr>
        <w:t>
      улица Миялы 1, 2, 3, 4, 5, 6, 7, 8, 9, 10, 11, 12, 13, 14, 15, 16;</w:t>
      </w:r>
    </w:p>
    <w:p>
      <w:pPr>
        <w:spacing w:after="0"/>
        <w:ind w:left="0"/>
        <w:jc w:val="both"/>
      </w:pPr>
      <w:r>
        <w:rPr>
          <w:rFonts w:ascii="Times New Roman"/>
          <w:b w:val="false"/>
          <w:i w:val="false"/>
          <w:color w:val="000000"/>
          <w:sz w:val="28"/>
        </w:rPr>
        <w:t>
      улица Сарыжаз 1, 2, 3, 4, 5, 6, 7, 8, 9, 10, 11, 12, 13, 14, 15, 16;</w:t>
      </w:r>
    </w:p>
    <w:p>
      <w:pPr>
        <w:spacing w:after="0"/>
        <w:ind w:left="0"/>
        <w:jc w:val="both"/>
      </w:pPr>
      <w:r>
        <w:rPr>
          <w:rFonts w:ascii="Times New Roman"/>
          <w:b w:val="false"/>
          <w:i w:val="false"/>
          <w:color w:val="000000"/>
          <w:sz w:val="28"/>
        </w:rPr>
        <w:t>
      улица Ханшайым 1, 2, 3, 4, 5, 6, 7, 8, 9, 10, 11;</w:t>
      </w:r>
    </w:p>
    <w:p>
      <w:pPr>
        <w:spacing w:after="0"/>
        <w:ind w:left="0"/>
        <w:jc w:val="both"/>
      </w:pPr>
      <w:r>
        <w:rPr>
          <w:rFonts w:ascii="Times New Roman"/>
          <w:b w:val="false"/>
          <w:i w:val="false"/>
          <w:color w:val="000000"/>
          <w:sz w:val="28"/>
        </w:rPr>
        <w:t>
      переулок Сығанақ 1, 2, 3, 4, 5, 6, 7, 8, 9, 10, 11, 12, 13, 14, 15, 16, 17, 18, 19, 20, 21, 22, 23, 24, 25, 26, 27, 28, 29, 30, 31, 32, 33, 34, 35;</w:t>
      </w:r>
    </w:p>
    <w:p>
      <w:pPr>
        <w:spacing w:after="0"/>
        <w:ind w:left="0"/>
        <w:jc w:val="both"/>
      </w:pPr>
      <w:r>
        <w:rPr>
          <w:rFonts w:ascii="Times New Roman"/>
          <w:b w:val="false"/>
          <w:i w:val="false"/>
          <w:color w:val="000000"/>
          <w:sz w:val="28"/>
        </w:rPr>
        <w:t>
      переулок Алмалы 1, 2, 3, 4, 5, 6, 7, 8, 9, 10, 11, 12, 13, 14, 15, 16, 17, 18.</w:t>
      </w:r>
    </w:p>
    <w:p>
      <w:pPr>
        <w:spacing w:after="0"/>
        <w:ind w:left="0"/>
        <w:jc w:val="both"/>
      </w:pPr>
      <w:r>
        <w:rPr>
          <w:rFonts w:ascii="Times New Roman"/>
          <w:b w:val="false"/>
          <w:i w:val="false"/>
          <w:color w:val="000000"/>
          <w:sz w:val="28"/>
        </w:rPr>
        <w:t>
      Избирательный участок № 439</w:t>
      </w:r>
    </w:p>
    <w:p>
      <w:pPr>
        <w:spacing w:after="0"/>
        <w:ind w:left="0"/>
        <w:jc w:val="both"/>
      </w:pPr>
      <w:r>
        <w:rPr>
          <w:rFonts w:ascii="Times New Roman"/>
          <w:b w:val="false"/>
          <w:i w:val="false"/>
          <w:color w:val="000000"/>
          <w:sz w:val="28"/>
        </w:rPr>
        <w:t>
      Центр избирательного участка: город Каскелен, улица А. Байғазиева 158, здание коммунального государственного казенного предприятия "Каскеленский колледж культуры" государственного учреждения "Управления образования Алматинской области" (спортивный зал).</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w:t>
      </w:r>
    </w:p>
    <w:p>
      <w:pPr>
        <w:spacing w:after="0"/>
        <w:ind w:left="0"/>
        <w:jc w:val="both"/>
      </w:pPr>
      <w:r>
        <w:rPr>
          <w:rFonts w:ascii="Times New Roman"/>
          <w:b w:val="false"/>
          <w:i w:val="false"/>
          <w:color w:val="000000"/>
          <w:sz w:val="28"/>
        </w:rPr>
        <w:t>
      улица Шымбұлақ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w:t>
      </w:r>
    </w:p>
    <w:p>
      <w:pPr>
        <w:spacing w:after="0"/>
        <w:ind w:left="0"/>
        <w:jc w:val="both"/>
      </w:pPr>
      <w:r>
        <w:rPr>
          <w:rFonts w:ascii="Times New Roman"/>
          <w:b w:val="false"/>
          <w:i w:val="false"/>
          <w:color w:val="000000"/>
          <w:sz w:val="28"/>
        </w:rPr>
        <w:t>
      улица Медеу 1, 2, 3, 4, 5, 6, 7, 8, 9, 10, 11, 12, 13, 14, 15, 16, 17, 18, 19, 20, 21, 22, 23, 24, 25, 26, 27, 28, 29;</w:t>
      </w:r>
    </w:p>
    <w:p>
      <w:pPr>
        <w:spacing w:after="0"/>
        <w:ind w:left="0"/>
        <w:jc w:val="both"/>
      </w:pPr>
      <w:r>
        <w:rPr>
          <w:rFonts w:ascii="Times New Roman"/>
          <w:b w:val="false"/>
          <w:i w:val="false"/>
          <w:color w:val="000000"/>
          <w:sz w:val="28"/>
        </w:rPr>
        <w:t>
      улица Қ. Шәкеева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Желтоқсан 1, 2, 3, 4, 5, 6, 7, 8, 9, 10, 11, 12, 13, 14, 15, 16, 17, 18, 19, 20, 21, 22, 23, 24, 25, 26, 27, 28, 29, 30, 31, 32, 33, 34, 35, 36;</w:t>
      </w:r>
    </w:p>
    <w:p>
      <w:pPr>
        <w:spacing w:after="0"/>
        <w:ind w:left="0"/>
        <w:jc w:val="both"/>
      </w:pPr>
      <w:r>
        <w:rPr>
          <w:rFonts w:ascii="Times New Roman"/>
          <w:b w:val="false"/>
          <w:i w:val="false"/>
          <w:color w:val="000000"/>
          <w:sz w:val="28"/>
        </w:rPr>
        <w:t>
      улица Желтау 1, 2, 3, 4, 5, 6, 7, 8, 9, 10, 11, 12, 13, 14, 15, 16, 17, 18, 19, 20;</w:t>
      </w:r>
    </w:p>
    <w:p>
      <w:pPr>
        <w:spacing w:after="0"/>
        <w:ind w:left="0"/>
        <w:jc w:val="both"/>
      </w:pPr>
      <w:r>
        <w:rPr>
          <w:rFonts w:ascii="Times New Roman"/>
          <w:b w:val="false"/>
          <w:i w:val="false"/>
          <w:color w:val="000000"/>
          <w:sz w:val="28"/>
        </w:rPr>
        <w:t>
      улица Ә. Өмірәлі 120, 122, 124, 126, 128, 130, 132, 134, 136, 138, 140, 142, 144, 146, 148, 150, 152;</w:t>
      </w:r>
    </w:p>
    <w:p>
      <w:pPr>
        <w:spacing w:after="0"/>
        <w:ind w:left="0"/>
        <w:jc w:val="both"/>
      </w:pPr>
      <w:r>
        <w:rPr>
          <w:rFonts w:ascii="Times New Roman"/>
          <w:b w:val="false"/>
          <w:i w:val="false"/>
          <w:color w:val="000000"/>
          <w:sz w:val="28"/>
        </w:rPr>
        <w:t>
      улица Ұлытау 1, 2, 3, 4, 5, 6, 7, 8, 9, 10, 11, 12, 13, 14, 15, 16, 17, 18, 19, 20;</w:t>
      </w:r>
    </w:p>
    <w:p>
      <w:pPr>
        <w:spacing w:after="0"/>
        <w:ind w:left="0"/>
        <w:jc w:val="both"/>
      </w:pPr>
      <w:r>
        <w:rPr>
          <w:rFonts w:ascii="Times New Roman"/>
          <w:b w:val="false"/>
          <w:i w:val="false"/>
          <w:color w:val="000000"/>
          <w:sz w:val="28"/>
        </w:rPr>
        <w:t>
      улица Аңырақай 1, 2, 3, 4, 5, 6, 7, 8, 9, 10, 11, 12, 13, 14, 15, 16, 17, 18, 19, 20, 21, 22, 23, 24, 25;</w:t>
      </w:r>
    </w:p>
    <w:p>
      <w:pPr>
        <w:spacing w:after="0"/>
        <w:ind w:left="0"/>
        <w:jc w:val="both"/>
      </w:pPr>
      <w:r>
        <w:rPr>
          <w:rFonts w:ascii="Times New Roman"/>
          <w:b w:val="false"/>
          <w:i w:val="false"/>
          <w:color w:val="000000"/>
          <w:sz w:val="28"/>
        </w:rPr>
        <w:t>
      улица Сұлусай 1, 2, 3, 4, 5, 6, 7, 8, 9, 10, 11, 12, 13, 14, 15;</w:t>
      </w:r>
    </w:p>
    <w:p>
      <w:pPr>
        <w:spacing w:after="0"/>
        <w:ind w:left="0"/>
        <w:jc w:val="both"/>
      </w:pPr>
      <w:r>
        <w:rPr>
          <w:rFonts w:ascii="Times New Roman"/>
          <w:b w:val="false"/>
          <w:i w:val="false"/>
          <w:color w:val="000000"/>
          <w:sz w:val="28"/>
        </w:rPr>
        <w:t>
      улица Елтөре 1, 2, 3, 4, 5, 6, 7, 8, 9, 10, 11, 12, 13, 14, 15, 16, 17, 18, 19, 20;</w:t>
      </w:r>
    </w:p>
    <w:p>
      <w:pPr>
        <w:spacing w:after="0"/>
        <w:ind w:left="0"/>
        <w:jc w:val="both"/>
      </w:pPr>
      <w:r>
        <w:rPr>
          <w:rFonts w:ascii="Times New Roman"/>
          <w:b w:val="false"/>
          <w:i w:val="false"/>
          <w:color w:val="000000"/>
          <w:sz w:val="28"/>
        </w:rPr>
        <w:t>
      улица Аққайнар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Ақмешіт 1, 2, 3, 4, 5, 6, 7, 8, 9, 10, 11, 12, 13, 14, 15, 16, 17, 18, 19, 20, 21, 22, 23, 24, 25;</w:t>
      </w:r>
    </w:p>
    <w:p>
      <w:pPr>
        <w:spacing w:after="0"/>
        <w:ind w:left="0"/>
        <w:jc w:val="both"/>
      </w:pPr>
      <w:r>
        <w:rPr>
          <w:rFonts w:ascii="Times New Roman"/>
          <w:b w:val="false"/>
          <w:i w:val="false"/>
          <w:color w:val="000000"/>
          <w:sz w:val="28"/>
        </w:rPr>
        <w:t>
      улица Ұлағат 1, 2, 3, 4, 5, 6, 7, 8, 9, 10, 11, 12, 13, 14, 15;</w:t>
      </w:r>
    </w:p>
    <w:p>
      <w:pPr>
        <w:spacing w:after="0"/>
        <w:ind w:left="0"/>
        <w:jc w:val="both"/>
      </w:pPr>
      <w:r>
        <w:rPr>
          <w:rFonts w:ascii="Times New Roman"/>
          <w:b w:val="false"/>
          <w:i w:val="false"/>
          <w:color w:val="000000"/>
          <w:sz w:val="28"/>
        </w:rPr>
        <w:t>
      улица Алтын орда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улица Алматы 1, 2, 3, 4, 5, 6, 7, 8, 9, 10, 11, 12, 13, 14, 15, 16, 17, 18, 19, 20, 21, 22, 23, 24, 25;</w:t>
      </w:r>
    </w:p>
    <w:p>
      <w:pPr>
        <w:spacing w:after="0"/>
        <w:ind w:left="0"/>
        <w:jc w:val="both"/>
      </w:pPr>
      <w:r>
        <w:rPr>
          <w:rFonts w:ascii="Times New Roman"/>
          <w:b w:val="false"/>
          <w:i w:val="false"/>
          <w:color w:val="000000"/>
          <w:sz w:val="28"/>
        </w:rPr>
        <w:t>
      улица Баянды 1, 2, 3, 4, 5, 6, 7, 8, 9, 10, 11, 12, 13, 14, 15, 16, 17, 18, 19, 20, 21;</w:t>
      </w:r>
    </w:p>
    <w:p>
      <w:pPr>
        <w:spacing w:after="0"/>
        <w:ind w:left="0"/>
        <w:jc w:val="both"/>
      </w:pPr>
      <w:r>
        <w:rPr>
          <w:rFonts w:ascii="Times New Roman"/>
          <w:b w:val="false"/>
          <w:i w:val="false"/>
          <w:color w:val="000000"/>
          <w:sz w:val="28"/>
        </w:rPr>
        <w:t>
      улица Көкшетау 1, 2, 3, 4, 5, 6, 7, 8, 9, 10, 11, 12, 13, 14, 15, 16, 17, 18, 19;</w:t>
      </w:r>
    </w:p>
    <w:p>
      <w:pPr>
        <w:spacing w:after="0"/>
        <w:ind w:left="0"/>
        <w:jc w:val="both"/>
      </w:pPr>
      <w:r>
        <w:rPr>
          <w:rFonts w:ascii="Times New Roman"/>
          <w:b w:val="false"/>
          <w:i w:val="false"/>
          <w:color w:val="000000"/>
          <w:sz w:val="28"/>
        </w:rPr>
        <w:t>
      улица Жұпар 1, 2, 3, 4, 5, 6, 7, 8, 9, 10, 11, 12, 13, 14, 15, 16, 17, 18, 19, 20, 21, 22, 23, 24, 25, 26;</w:t>
      </w:r>
    </w:p>
    <w:p>
      <w:pPr>
        <w:spacing w:after="0"/>
        <w:ind w:left="0"/>
        <w:jc w:val="both"/>
      </w:pPr>
      <w:r>
        <w:rPr>
          <w:rFonts w:ascii="Times New Roman"/>
          <w:b w:val="false"/>
          <w:i w:val="false"/>
          <w:color w:val="000000"/>
          <w:sz w:val="28"/>
        </w:rPr>
        <w:t>
      улица Ғұмырлы 1, 2, 3, 4, 5, 6, 7, 8, 9, 10, 11, 12, 13, 14, 15, 16, 17, 18, 19, 20, 21, 22, 23, 24, 25, 26;</w:t>
      </w:r>
    </w:p>
    <w:p>
      <w:pPr>
        <w:spacing w:after="0"/>
        <w:ind w:left="0"/>
        <w:jc w:val="both"/>
      </w:pPr>
      <w:r>
        <w:rPr>
          <w:rFonts w:ascii="Times New Roman"/>
          <w:b w:val="false"/>
          <w:i w:val="false"/>
          <w:color w:val="000000"/>
          <w:sz w:val="28"/>
        </w:rPr>
        <w:t>
      улица Шағбан 1, 2, 3, 4, 5, 6, 7, 8, 9, 10, 11, 12, 13, 14, 15, 16, 17, 18, 19, 20, 21, 22, 23, 24, 25, 26, 27, 28, 29, 30, 31, 32, 33, 34, 35, 36, 37, 38, 39, 40, 41, 42, 43, 44, 45, 46, 47, 48, 49, 50, 51;</w:t>
      </w:r>
    </w:p>
    <w:p>
      <w:pPr>
        <w:spacing w:after="0"/>
        <w:ind w:left="0"/>
        <w:jc w:val="both"/>
      </w:pPr>
      <w:r>
        <w:rPr>
          <w:rFonts w:ascii="Times New Roman"/>
          <w:b w:val="false"/>
          <w:i w:val="false"/>
          <w:color w:val="000000"/>
          <w:sz w:val="28"/>
        </w:rPr>
        <w:t>
      улица Ақтолқын 1, 2, 3, 4, 5, 6, 7, 8, 9, 10, 11, 12, 13, 14, 15;</w:t>
      </w:r>
    </w:p>
    <w:p>
      <w:pPr>
        <w:spacing w:after="0"/>
        <w:ind w:left="0"/>
        <w:jc w:val="both"/>
      </w:pPr>
      <w:r>
        <w:rPr>
          <w:rFonts w:ascii="Times New Roman"/>
          <w:b w:val="false"/>
          <w:i w:val="false"/>
          <w:color w:val="000000"/>
          <w:sz w:val="28"/>
        </w:rPr>
        <w:t>
      улица Сабырлы 1, 2, 3, 4, 5, 6, 7, 8, 9, 10;</w:t>
      </w:r>
    </w:p>
    <w:p>
      <w:pPr>
        <w:spacing w:after="0"/>
        <w:ind w:left="0"/>
        <w:jc w:val="both"/>
      </w:pPr>
      <w:r>
        <w:rPr>
          <w:rFonts w:ascii="Times New Roman"/>
          <w:b w:val="false"/>
          <w:i w:val="false"/>
          <w:color w:val="000000"/>
          <w:sz w:val="28"/>
        </w:rPr>
        <w:t>
      улица Жидебай 1, 2, 3, 4, 5, 6, 7, 8, 9, 10, 11;</w:t>
      </w:r>
    </w:p>
    <w:p>
      <w:pPr>
        <w:spacing w:after="0"/>
        <w:ind w:left="0"/>
        <w:jc w:val="both"/>
      </w:pPr>
      <w:r>
        <w:rPr>
          <w:rFonts w:ascii="Times New Roman"/>
          <w:b w:val="false"/>
          <w:i w:val="false"/>
          <w:color w:val="000000"/>
          <w:sz w:val="28"/>
        </w:rPr>
        <w:t>
      улица Назқоңыр 1, 2, 3, 4, 5, 6, 7, 8, 9, 10, 11, 12, 13, 14;</w:t>
      </w:r>
    </w:p>
    <w:p>
      <w:pPr>
        <w:spacing w:after="0"/>
        <w:ind w:left="0"/>
        <w:jc w:val="both"/>
      </w:pPr>
      <w:r>
        <w:rPr>
          <w:rFonts w:ascii="Times New Roman"/>
          <w:b w:val="false"/>
          <w:i w:val="false"/>
          <w:color w:val="000000"/>
          <w:sz w:val="28"/>
        </w:rPr>
        <w:t>
      переулок Т. Тоқтарова 1, 2, 3, 4, 5, 6, 7, 8, 9, 10, 11;</w:t>
      </w:r>
    </w:p>
    <w:p>
      <w:pPr>
        <w:spacing w:after="0"/>
        <w:ind w:left="0"/>
        <w:jc w:val="both"/>
      </w:pPr>
      <w:r>
        <w:rPr>
          <w:rFonts w:ascii="Times New Roman"/>
          <w:b w:val="false"/>
          <w:i w:val="false"/>
          <w:color w:val="000000"/>
          <w:sz w:val="28"/>
        </w:rPr>
        <w:t>
      производственные кооперативы садоводческих обществ: Арман, Апорт, Достык, Достык-1, Ветеран-1,Ветеран-2, Восход, Камета, Мечта, Мираж, Орленок, Электрон, Достык тау, Гүлдер, Теремки, Бытовик.</w:t>
      </w:r>
    </w:p>
    <w:p>
      <w:pPr>
        <w:spacing w:after="0"/>
        <w:ind w:left="0"/>
        <w:jc w:val="both"/>
      </w:pPr>
      <w:r>
        <w:rPr>
          <w:rFonts w:ascii="Times New Roman"/>
          <w:b w:val="false"/>
          <w:i w:val="false"/>
          <w:color w:val="000000"/>
          <w:sz w:val="28"/>
        </w:rPr>
        <w:t>
      Избирательный участок № 440</w:t>
      </w:r>
    </w:p>
    <w:p>
      <w:pPr>
        <w:spacing w:after="0"/>
        <w:ind w:left="0"/>
        <w:jc w:val="both"/>
      </w:pPr>
      <w:r>
        <w:rPr>
          <w:rFonts w:ascii="Times New Roman"/>
          <w:b w:val="false"/>
          <w:i w:val="false"/>
          <w:color w:val="000000"/>
          <w:sz w:val="28"/>
        </w:rPr>
        <w:t>
      Центр избирательного участка: город Каскелен, улица Қайназар батыра 34, здание коммунального государственного казенного предприятия "Каскеленский профессионально–технический колледж имени С. Жандосова" государственного учреждения "Управление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многоэтажные дома по улице Наурызбай батыра 1, 3, 5, 7, 9, 11, 13, 15, 17, 19, 21, 23, 25, 27, 29, 31, 33, 35, 37, 39, 41, 43, 45, 47, 49, 51, 53, 55, 57, 59, 61, 63, 65, 67, 69, 71, 73, 75, 77, 79, 81, 83, 85, 87, 89, 91, 93, 95, 97;</w:t>
      </w:r>
    </w:p>
    <w:p>
      <w:pPr>
        <w:spacing w:after="0"/>
        <w:ind w:left="0"/>
        <w:jc w:val="both"/>
      </w:pPr>
      <w:r>
        <w:rPr>
          <w:rFonts w:ascii="Times New Roman"/>
          <w:b w:val="false"/>
          <w:i w:val="false"/>
          <w:color w:val="000000"/>
          <w:sz w:val="28"/>
        </w:rPr>
        <w:t>
      улица Ы. Алтынсарина 1, 2, 3, 4, 5, 6, 7, 8, 9, 10, 11, 12, 13, 14, 15, 16, 17, 18, 19, 20, 21;</w:t>
      </w:r>
    </w:p>
    <w:p>
      <w:pPr>
        <w:spacing w:after="0"/>
        <w:ind w:left="0"/>
        <w:jc w:val="both"/>
      </w:pPr>
      <w:r>
        <w:rPr>
          <w:rFonts w:ascii="Times New Roman"/>
          <w:b w:val="false"/>
          <w:i w:val="false"/>
          <w:color w:val="000000"/>
          <w:sz w:val="28"/>
        </w:rPr>
        <w:t>
      улица Арасан 1, 2, 3, 4, 5, 6, 7, 8, 9, 10, 11, 12, 13, 14, 15, 16, 17;</w:t>
      </w:r>
    </w:p>
    <w:p>
      <w:pPr>
        <w:spacing w:after="0"/>
        <w:ind w:left="0"/>
        <w:jc w:val="both"/>
      </w:pPr>
      <w:r>
        <w:rPr>
          <w:rFonts w:ascii="Times New Roman"/>
          <w:b w:val="false"/>
          <w:i w:val="false"/>
          <w:color w:val="000000"/>
          <w:sz w:val="28"/>
        </w:rPr>
        <w:t>
      улица Ынтымақ 1, 2, 3, 4, 5, 6, 7, 8, 9, 10, 11, 12, 13, 14, 15, 16, 17, 18, 19, 20;</w:t>
      </w:r>
    </w:p>
    <w:p>
      <w:pPr>
        <w:spacing w:after="0"/>
        <w:ind w:left="0"/>
        <w:jc w:val="both"/>
      </w:pPr>
      <w:r>
        <w:rPr>
          <w:rFonts w:ascii="Times New Roman"/>
          <w:b w:val="false"/>
          <w:i w:val="false"/>
          <w:color w:val="000000"/>
          <w:sz w:val="28"/>
        </w:rPr>
        <w:t>
      улица Жиделі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Қайназар батыра 1,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улица Еңбекші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улица Береке 1, 2, 3, 4, 5, 6, 7, 8, 9, 10, 11, 12, 13, 14, 15, 16, 17, 18, 19;</w:t>
      </w:r>
    </w:p>
    <w:p>
      <w:pPr>
        <w:spacing w:after="0"/>
        <w:ind w:left="0"/>
        <w:jc w:val="both"/>
      </w:pPr>
      <w:r>
        <w:rPr>
          <w:rFonts w:ascii="Times New Roman"/>
          <w:b w:val="false"/>
          <w:i w:val="false"/>
          <w:color w:val="000000"/>
          <w:sz w:val="28"/>
        </w:rPr>
        <w:t>
      улица Ақниет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Шаңырақ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Шамшырақ 1, 2, 3, 4, 5, 6, 7, 8, 9, 10, 11, 12, 13, 14, 15, 16, 17, 18, 19, 20;</w:t>
      </w:r>
    </w:p>
    <w:p>
      <w:pPr>
        <w:spacing w:after="0"/>
        <w:ind w:left="0"/>
        <w:jc w:val="both"/>
      </w:pPr>
      <w:r>
        <w:rPr>
          <w:rFonts w:ascii="Times New Roman"/>
          <w:b w:val="false"/>
          <w:i w:val="false"/>
          <w:color w:val="000000"/>
          <w:sz w:val="28"/>
        </w:rPr>
        <w:t>
      переулок Сарайшық 1, 2, 3, 4, 5, 6, 7, 8, 9, 10, 11, 12, 13, 14, 15, 16, 17, 18.</w:t>
      </w:r>
    </w:p>
    <w:p>
      <w:pPr>
        <w:spacing w:after="0"/>
        <w:ind w:left="0"/>
        <w:jc w:val="both"/>
      </w:pPr>
      <w:r>
        <w:rPr>
          <w:rFonts w:ascii="Times New Roman"/>
          <w:b w:val="false"/>
          <w:i w:val="false"/>
          <w:color w:val="000000"/>
          <w:sz w:val="28"/>
        </w:rPr>
        <w:t>
      Избирательный участок № 441</w:t>
      </w:r>
    </w:p>
    <w:p>
      <w:pPr>
        <w:spacing w:after="0"/>
        <w:ind w:left="0"/>
        <w:jc w:val="both"/>
      </w:pPr>
      <w:r>
        <w:rPr>
          <w:rFonts w:ascii="Times New Roman"/>
          <w:b w:val="false"/>
          <w:i w:val="false"/>
          <w:color w:val="000000"/>
          <w:sz w:val="28"/>
        </w:rPr>
        <w:t>
      Центр избирательного участка: город Каскелен, улица Қайназар батыра 34, здание коммунального государственного казенного предприятия "Каскеленский профессионально–технический колледж имени С. Жандосова" государственного учреждения "Управление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многоэтажные дома по улице Наурызбай батыра 2, 4, 6, 8, 10, 12, 14, 16, 18, 20, 22, 24, 26, 28, 30, 32, 34, 36, 38, 40, 42, 44, 46, 48, 50, 52, 54, 56, 58, 60, 62, 64, 66, 68, 70, 72, 74, 76, 78, 80, 82, 84, 86, 88, 90, 92, 94, 96, 98;</w:t>
      </w:r>
    </w:p>
    <w:p>
      <w:pPr>
        <w:spacing w:after="0"/>
        <w:ind w:left="0"/>
        <w:jc w:val="both"/>
      </w:pPr>
      <w:r>
        <w:rPr>
          <w:rFonts w:ascii="Times New Roman"/>
          <w:b w:val="false"/>
          <w:i w:val="false"/>
          <w:color w:val="000000"/>
          <w:sz w:val="28"/>
        </w:rPr>
        <w:t>
      улица Намыс 1, 2, 3, 4, 5, 6, 7, 8, 9, 10, 11, 12, 13, 14, 15, 16, 17, 18, 19, 20, 21, 22;</w:t>
      </w:r>
    </w:p>
    <w:p>
      <w:pPr>
        <w:spacing w:after="0"/>
        <w:ind w:left="0"/>
        <w:jc w:val="both"/>
      </w:pPr>
      <w:r>
        <w:rPr>
          <w:rFonts w:ascii="Times New Roman"/>
          <w:b w:val="false"/>
          <w:i w:val="false"/>
          <w:color w:val="000000"/>
          <w:sz w:val="28"/>
        </w:rPr>
        <w:t>
      улица Сарқырама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w:t>
      </w:r>
    </w:p>
    <w:p>
      <w:pPr>
        <w:spacing w:after="0"/>
        <w:ind w:left="0"/>
        <w:jc w:val="both"/>
      </w:pPr>
      <w:r>
        <w:rPr>
          <w:rFonts w:ascii="Times New Roman"/>
          <w:b w:val="false"/>
          <w:i w:val="false"/>
          <w:color w:val="000000"/>
          <w:sz w:val="28"/>
        </w:rPr>
        <w:t>
      улица Ақдала 1, 2, 3, 4, 5, 6, 7, 8, 9, 10, 11, 12, 13, 14, 15, 16, 17, 18, 19, 20;</w:t>
      </w:r>
    </w:p>
    <w:p>
      <w:pPr>
        <w:spacing w:after="0"/>
        <w:ind w:left="0"/>
        <w:jc w:val="both"/>
      </w:pPr>
      <w:r>
        <w:rPr>
          <w:rFonts w:ascii="Times New Roman"/>
          <w:b w:val="false"/>
          <w:i w:val="false"/>
          <w:color w:val="000000"/>
          <w:sz w:val="28"/>
        </w:rPr>
        <w:t>
      улица Құсжолы 1, 2, 3, 4, 5, 6, 7, 8, 9, 10, 11, 12;</w:t>
      </w:r>
    </w:p>
    <w:p>
      <w:pPr>
        <w:spacing w:after="0"/>
        <w:ind w:left="0"/>
        <w:jc w:val="both"/>
      </w:pPr>
      <w:r>
        <w:rPr>
          <w:rFonts w:ascii="Times New Roman"/>
          <w:b w:val="false"/>
          <w:i w:val="false"/>
          <w:color w:val="000000"/>
          <w:sz w:val="28"/>
        </w:rPr>
        <w:t>
      улица Үркер 1, 2, 3, 4, 5, 6, 7, 8, 9, 10, 11, 12, 13, 14, 15;</w:t>
      </w:r>
    </w:p>
    <w:p>
      <w:pPr>
        <w:spacing w:after="0"/>
        <w:ind w:left="0"/>
        <w:jc w:val="both"/>
      </w:pPr>
      <w:r>
        <w:rPr>
          <w:rFonts w:ascii="Times New Roman"/>
          <w:b w:val="false"/>
          <w:i w:val="false"/>
          <w:color w:val="000000"/>
          <w:sz w:val="28"/>
        </w:rPr>
        <w:t>
      улица Ә. Молдағұлова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Н. Бердіқұлова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переулок Балдаурен 1, 2, 3;</w:t>
      </w:r>
    </w:p>
    <w:p>
      <w:pPr>
        <w:spacing w:after="0"/>
        <w:ind w:left="0"/>
        <w:jc w:val="both"/>
      </w:pPr>
      <w:r>
        <w:rPr>
          <w:rFonts w:ascii="Times New Roman"/>
          <w:b w:val="false"/>
          <w:i w:val="false"/>
          <w:color w:val="000000"/>
          <w:sz w:val="28"/>
        </w:rPr>
        <w:t>
      переулок М. Төлебаева 1, 2, 3, 4, 5, 6, 7, 8, 9, 10, 11, 12;</w:t>
      </w:r>
    </w:p>
    <w:p>
      <w:pPr>
        <w:spacing w:after="0"/>
        <w:ind w:left="0"/>
        <w:jc w:val="both"/>
      </w:pPr>
      <w:r>
        <w:rPr>
          <w:rFonts w:ascii="Times New Roman"/>
          <w:b w:val="false"/>
          <w:i w:val="false"/>
          <w:color w:val="000000"/>
          <w:sz w:val="28"/>
        </w:rPr>
        <w:t>
      переулок Кұс жолы 1, 2, 3, 4, 5, 6, 7, 8, 9, 10.</w:t>
      </w:r>
    </w:p>
    <w:p>
      <w:pPr>
        <w:spacing w:after="0"/>
        <w:ind w:left="0"/>
        <w:jc w:val="both"/>
      </w:pPr>
      <w:r>
        <w:rPr>
          <w:rFonts w:ascii="Times New Roman"/>
          <w:b w:val="false"/>
          <w:i w:val="false"/>
          <w:color w:val="000000"/>
          <w:sz w:val="28"/>
        </w:rPr>
        <w:t>
      Избирательный участок № 442</w:t>
      </w:r>
    </w:p>
    <w:p>
      <w:pPr>
        <w:spacing w:after="0"/>
        <w:ind w:left="0"/>
        <w:jc w:val="both"/>
      </w:pPr>
      <w:r>
        <w:rPr>
          <w:rFonts w:ascii="Times New Roman"/>
          <w:b w:val="false"/>
          <w:i w:val="false"/>
          <w:color w:val="000000"/>
          <w:sz w:val="28"/>
        </w:rPr>
        <w:t>
      Центр избирательного участка: город Каскелен, улица Ж. Жанғозина 48, здание коммунального государственного учреждения "Средняя школа имени К. Сатбаева" государственного учреждения "Отдел образования по Карасайскому району Управления образования Алматинской области" (фойе).</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w:t>
      </w:r>
    </w:p>
    <w:p>
      <w:pPr>
        <w:spacing w:after="0"/>
        <w:ind w:left="0"/>
        <w:jc w:val="both"/>
      </w:pPr>
      <w:r>
        <w:rPr>
          <w:rFonts w:ascii="Times New Roman"/>
          <w:b w:val="false"/>
          <w:i w:val="false"/>
          <w:color w:val="000000"/>
          <w:sz w:val="28"/>
        </w:rPr>
        <w:t>
      улица Көшек батыра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Р. Мақашева 1, 3, 5, 7, 9, 11, 13, 15, 17, 19, 21, 23, 25, 27, 29, 31, 33, 35, 37, 39, 41, 43;</w:t>
      </w:r>
    </w:p>
    <w:p>
      <w:pPr>
        <w:spacing w:after="0"/>
        <w:ind w:left="0"/>
        <w:jc w:val="both"/>
      </w:pPr>
      <w:r>
        <w:rPr>
          <w:rFonts w:ascii="Times New Roman"/>
          <w:b w:val="false"/>
          <w:i w:val="false"/>
          <w:color w:val="000000"/>
          <w:sz w:val="28"/>
        </w:rPr>
        <w:t>
      улица Б. Момышұлы 1, 2, 3, 4, 5, 6, 7, 8, 9, 10, 11, 12, 13, 14, 15, 16, 17, 18, 19, 20, 21, 22, 23, 24, 25;</w:t>
      </w:r>
    </w:p>
    <w:p>
      <w:pPr>
        <w:spacing w:after="0"/>
        <w:ind w:left="0"/>
        <w:jc w:val="both"/>
      </w:pPr>
      <w:r>
        <w:rPr>
          <w:rFonts w:ascii="Times New Roman"/>
          <w:b w:val="false"/>
          <w:i w:val="false"/>
          <w:color w:val="000000"/>
          <w:sz w:val="28"/>
        </w:rPr>
        <w:t>
      улица Ж. Жанғозина 1, 3, 5, 7, 9, 11, 13, 15, 17, 19, 21, 23, 25, 27, 29, 31, 33, 35, 37, 39, 41, 43, 45, 47, 49, 51, 53, 55, 57, 59, 61, 63, 65, 67, 69, 71, 73, 75, 77, 79, 81, 83, 85, 87, 89, 91, 93, 95, 97, 99, 101;</w:t>
      </w:r>
    </w:p>
    <w:p>
      <w:pPr>
        <w:spacing w:after="0"/>
        <w:ind w:left="0"/>
        <w:jc w:val="both"/>
      </w:pPr>
      <w:r>
        <w:rPr>
          <w:rFonts w:ascii="Times New Roman"/>
          <w:b w:val="false"/>
          <w:i w:val="false"/>
          <w:color w:val="000000"/>
          <w:sz w:val="28"/>
        </w:rPr>
        <w:t>
      переулок Абая 1, 2, 3, 4, 5, 6, 7, 8, 9, 10;</w:t>
      </w:r>
    </w:p>
    <w:p>
      <w:pPr>
        <w:spacing w:after="0"/>
        <w:ind w:left="0"/>
        <w:jc w:val="both"/>
      </w:pPr>
      <w:r>
        <w:rPr>
          <w:rFonts w:ascii="Times New Roman"/>
          <w:b w:val="false"/>
          <w:i w:val="false"/>
          <w:color w:val="000000"/>
          <w:sz w:val="28"/>
        </w:rPr>
        <w:t>
      переулок Қоңыр өлең 1, 2, 3, 4, 5, 6, 7, 8, 9, 10, 11, 12, 13, 14, 15, 16, 17, 18, 19, 20, 21, 22, 23, 24, 25, 26, 27, 28, 29, 30, 31, 32, 33, 34, 35, 36, 37, 38, 39, 40, 41, 42, 43, 44, 45; Карасайская центральная районная больница.</w:t>
      </w:r>
    </w:p>
    <w:p>
      <w:pPr>
        <w:spacing w:after="0"/>
        <w:ind w:left="0"/>
        <w:jc w:val="both"/>
      </w:pPr>
      <w:r>
        <w:rPr>
          <w:rFonts w:ascii="Times New Roman"/>
          <w:b w:val="false"/>
          <w:i w:val="false"/>
          <w:color w:val="000000"/>
          <w:sz w:val="28"/>
        </w:rPr>
        <w:t>
      Избирательный участок № 443</w:t>
      </w:r>
    </w:p>
    <w:p>
      <w:pPr>
        <w:spacing w:after="0"/>
        <w:ind w:left="0"/>
        <w:jc w:val="both"/>
      </w:pPr>
      <w:r>
        <w:rPr>
          <w:rFonts w:ascii="Times New Roman"/>
          <w:b w:val="false"/>
          <w:i w:val="false"/>
          <w:color w:val="000000"/>
          <w:sz w:val="28"/>
        </w:rPr>
        <w:t>
      Центр избирательного участка: город Каскелен, улица Жайықты 2а, здание коммунального государственного казенного предприятия "Детский сад "Айголек"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Сайран 1, 2, 3, 4, 5, 6, 7, 8, 9, 10, 11, 12, 13, 14, 15, 16, 17, 18, 19, 20, 21, 22, 23, 24, 25, 26, 27, 28, 29, 30, 31, 32, 33, 34, 35, 36;</w:t>
      </w:r>
    </w:p>
    <w:p>
      <w:pPr>
        <w:spacing w:after="0"/>
        <w:ind w:left="0"/>
        <w:jc w:val="both"/>
      </w:pPr>
      <w:r>
        <w:rPr>
          <w:rFonts w:ascii="Times New Roman"/>
          <w:b w:val="false"/>
          <w:i w:val="false"/>
          <w:color w:val="000000"/>
          <w:sz w:val="28"/>
        </w:rPr>
        <w:t>
      улица Әділет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Жайықты 1, 2, 3, 4, 5, 6, 7, 8, 9, 10, 11, 12, 13, 14, 15, 16, 17, 18, 19, 20, 21, 22, 23, 24, 25;</w:t>
      </w:r>
    </w:p>
    <w:p>
      <w:pPr>
        <w:spacing w:after="0"/>
        <w:ind w:left="0"/>
        <w:jc w:val="both"/>
      </w:pPr>
      <w:r>
        <w:rPr>
          <w:rFonts w:ascii="Times New Roman"/>
          <w:b w:val="false"/>
          <w:i w:val="false"/>
          <w:color w:val="000000"/>
          <w:sz w:val="28"/>
        </w:rPr>
        <w:t>
      улица Сарыарқа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p>
      <w:pPr>
        <w:spacing w:after="0"/>
        <w:ind w:left="0"/>
        <w:jc w:val="both"/>
      </w:pPr>
      <w:r>
        <w:rPr>
          <w:rFonts w:ascii="Times New Roman"/>
          <w:b w:val="false"/>
          <w:i w:val="false"/>
          <w:color w:val="000000"/>
          <w:sz w:val="28"/>
        </w:rPr>
        <w:t>
      улица Бөктер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w:t>
      </w:r>
    </w:p>
    <w:p>
      <w:pPr>
        <w:spacing w:after="0"/>
        <w:ind w:left="0"/>
        <w:jc w:val="both"/>
      </w:pPr>
      <w:r>
        <w:rPr>
          <w:rFonts w:ascii="Times New Roman"/>
          <w:b w:val="false"/>
          <w:i w:val="false"/>
          <w:color w:val="000000"/>
          <w:sz w:val="28"/>
        </w:rPr>
        <w:t>
      улица Құлагер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p>
      <w:pPr>
        <w:spacing w:after="0"/>
        <w:ind w:left="0"/>
        <w:jc w:val="both"/>
      </w:pPr>
      <w:r>
        <w:rPr>
          <w:rFonts w:ascii="Times New Roman"/>
          <w:b w:val="false"/>
          <w:i w:val="false"/>
          <w:color w:val="000000"/>
          <w:sz w:val="28"/>
        </w:rPr>
        <w:t>
      улица Жеңіс 1, 2, 3, 4, 5, 6, 7, 8, 9, 10, 11, 12, 13, 14, 15, 16, 17, 18, 19, 20;</w:t>
      </w:r>
    </w:p>
    <w:p>
      <w:pPr>
        <w:spacing w:after="0"/>
        <w:ind w:left="0"/>
        <w:jc w:val="both"/>
      </w:pPr>
      <w:r>
        <w:rPr>
          <w:rFonts w:ascii="Times New Roman"/>
          <w:b w:val="false"/>
          <w:i w:val="false"/>
          <w:color w:val="000000"/>
          <w:sz w:val="28"/>
        </w:rPr>
        <w:t>
      улица Парасат 1, 2, 3, 4, 5, 6, 7, 8, 9, 10, 11, 12, 13, 14, 15, 16, 17, 18, 19, 20, 21, 22, 23, 24, 25, 26, 27, 28, 29, 30, 31, 32, 33, 34, 35, 36, 37, 38, 39, 40, 41, 42, 43, 44, 45, 46, 47, 48, 49, 50; кварталы: 1, 21, 22, 23.</w:t>
      </w:r>
    </w:p>
    <w:p>
      <w:pPr>
        <w:spacing w:after="0"/>
        <w:ind w:left="0"/>
        <w:jc w:val="both"/>
      </w:pPr>
      <w:r>
        <w:rPr>
          <w:rFonts w:ascii="Times New Roman"/>
          <w:b w:val="false"/>
          <w:i w:val="false"/>
          <w:color w:val="000000"/>
          <w:sz w:val="28"/>
        </w:rPr>
        <w:t>
      Избирательный участок № 444</w:t>
      </w:r>
    </w:p>
    <w:p>
      <w:pPr>
        <w:spacing w:after="0"/>
        <w:ind w:left="0"/>
        <w:jc w:val="both"/>
      </w:pPr>
      <w:r>
        <w:rPr>
          <w:rFonts w:ascii="Times New Roman"/>
          <w:b w:val="false"/>
          <w:i w:val="false"/>
          <w:color w:val="000000"/>
          <w:sz w:val="28"/>
        </w:rPr>
        <w:t>
      Центр избирательного участка: село Айтей, улица Наурыз 4, здание коммунального государственного учреждения "Средняя школа имени Б. Косынова с дошкольным мини-центром"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Айтей:</w:t>
      </w:r>
    </w:p>
    <w:p>
      <w:pPr>
        <w:spacing w:after="0"/>
        <w:ind w:left="0"/>
        <w:jc w:val="both"/>
      </w:pPr>
      <w:r>
        <w:rPr>
          <w:rFonts w:ascii="Times New Roman"/>
          <w:b w:val="false"/>
          <w:i w:val="false"/>
          <w:color w:val="000000"/>
          <w:sz w:val="28"/>
        </w:rPr>
        <w:t>
      улица Ақжар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Алтын сақа 1, 2, 3, 4, 5, 6, 7, 8, 9, 10, 11, 12, 13, 14, 15, 16, 17, 18, 19, 20, 21, 22, 23, 24, 25, 26, 27, 28, 29, 30;</w:t>
      </w:r>
    </w:p>
    <w:p>
      <w:pPr>
        <w:spacing w:after="0"/>
        <w:ind w:left="0"/>
        <w:jc w:val="both"/>
      </w:pPr>
      <w:r>
        <w:rPr>
          <w:rFonts w:ascii="Times New Roman"/>
          <w:b w:val="false"/>
          <w:i w:val="false"/>
          <w:color w:val="000000"/>
          <w:sz w:val="28"/>
        </w:rPr>
        <w:t>
      улица Аңырақай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Байқоныр 1,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улица Байтерек 1, 2, 3, 4, 5, 6, 7, 8, 9, 10, 11, 12, 13, 14, 15, 16, 17, 18, 19, 20, 21, 22, 23, 24, 25, 26;</w:t>
      </w:r>
    </w:p>
    <w:p>
      <w:pPr>
        <w:spacing w:after="0"/>
        <w:ind w:left="0"/>
        <w:jc w:val="both"/>
      </w:pPr>
      <w:r>
        <w:rPr>
          <w:rFonts w:ascii="Times New Roman"/>
          <w:b w:val="false"/>
          <w:i w:val="false"/>
          <w:color w:val="000000"/>
          <w:sz w:val="28"/>
        </w:rPr>
        <w:t>
      улица Достық 1, 2, 3, 4, 5, 6, 7, 8, 9, 10, 11, 12, 13, 14, 15, 16, 17, 18, 19, 20, 21, 22, 23, 24, 25, 26, 27, 28, 29, 30;</w:t>
      </w:r>
    </w:p>
    <w:p>
      <w:pPr>
        <w:spacing w:after="0"/>
        <w:ind w:left="0"/>
        <w:jc w:val="both"/>
      </w:pPr>
      <w:r>
        <w:rPr>
          <w:rFonts w:ascii="Times New Roman"/>
          <w:b w:val="false"/>
          <w:i w:val="false"/>
          <w:color w:val="000000"/>
          <w:sz w:val="28"/>
        </w:rPr>
        <w:t>
      улица Б. Ашекеева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w:t>
      </w:r>
    </w:p>
    <w:p>
      <w:pPr>
        <w:spacing w:after="0"/>
        <w:ind w:left="0"/>
        <w:jc w:val="both"/>
      </w:pPr>
      <w:r>
        <w:rPr>
          <w:rFonts w:ascii="Times New Roman"/>
          <w:b w:val="false"/>
          <w:i w:val="false"/>
          <w:color w:val="000000"/>
          <w:sz w:val="28"/>
        </w:rPr>
        <w:t>
      улица Желтоқсан 1, 2, 3, 4, 5, 6, 7, 8, 9, 10, 11, 12, 13, 14, 15, 16, 17, 18, 19, 20, 21, 22, 23, 24, 25, 26, 27, 28, 29, 30, 31, 32;</w:t>
      </w:r>
    </w:p>
    <w:p>
      <w:pPr>
        <w:spacing w:after="0"/>
        <w:ind w:left="0"/>
        <w:jc w:val="both"/>
      </w:pPr>
      <w:r>
        <w:rPr>
          <w:rFonts w:ascii="Times New Roman"/>
          <w:b w:val="false"/>
          <w:i w:val="false"/>
          <w:color w:val="000000"/>
          <w:sz w:val="28"/>
        </w:rPr>
        <w:t>
      улица Желдісай 1, 2, 3, 4, 5, 6, 7, 8, 9, 10, 11, 12, 13, 14, 15, 16, 17, 18, 19, 20, 21, 22, 23, 24, 25, 26, 27, 28, 29, 30, 31, 32, 33, 34, 35, 36, 37, 38, 39, 40, 41, 42, 43, 44, 45, 46, 47, 48, 49, 50, 51, 52, 53;</w:t>
      </w:r>
    </w:p>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w:t>
      </w:r>
    </w:p>
    <w:p>
      <w:pPr>
        <w:spacing w:after="0"/>
        <w:ind w:left="0"/>
        <w:jc w:val="both"/>
      </w:pPr>
      <w:r>
        <w:rPr>
          <w:rFonts w:ascii="Times New Roman"/>
          <w:b w:val="false"/>
          <w:i w:val="false"/>
          <w:color w:val="000000"/>
          <w:sz w:val="28"/>
        </w:rPr>
        <w:t>
      улица Қазығұрт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Каратөбе 1, 2, 3, 4, 5, 6, 7, 8, 9, 10, 11, 12, 13, 14, 15, 16, 17, 18, 19, 20, 21, 22, 23, 24;</w:t>
      </w:r>
    </w:p>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 72, 73, 74, 75, 76, 77, 78, 79, 80, 81, 82, 83, 84, 85, 86, 87, 88, 89;</w:t>
      </w:r>
    </w:p>
    <w:p>
      <w:pPr>
        <w:spacing w:after="0"/>
        <w:ind w:left="0"/>
        <w:jc w:val="both"/>
      </w:pPr>
      <w:r>
        <w:rPr>
          <w:rFonts w:ascii="Times New Roman"/>
          <w:b w:val="false"/>
          <w:i w:val="false"/>
          <w:color w:val="000000"/>
          <w:sz w:val="28"/>
        </w:rPr>
        <w:t>
      улица Т. Бокина 1, 2, 3, 4, 5, 6, 7, 8, 9, 10, 11, 12, 13, 14, 15, 16, 17, 18, 19, 20, 21, 22, 23, 24, 25, 26, 27, 28, 29, 30, 31, 32;</w:t>
      </w:r>
    </w:p>
    <w:p>
      <w:pPr>
        <w:spacing w:after="0"/>
        <w:ind w:left="0"/>
        <w:jc w:val="both"/>
      </w:pPr>
      <w:r>
        <w:rPr>
          <w:rFonts w:ascii="Times New Roman"/>
          <w:b w:val="false"/>
          <w:i w:val="false"/>
          <w:color w:val="000000"/>
          <w:sz w:val="28"/>
        </w:rPr>
        <w:t>
      улица Ұлытау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Ақмешіт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Избирательный участок № 445</w:t>
      </w:r>
    </w:p>
    <w:p>
      <w:pPr>
        <w:spacing w:after="0"/>
        <w:ind w:left="0"/>
        <w:jc w:val="both"/>
      </w:pPr>
      <w:r>
        <w:rPr>
          <w:rFonts w:ascii="Times New Roman"/>
          <w:b w:val="false"/>
          <w:i w:val="false"/>
          <w:color w:val="000000"/>
          <w:sz w:val="28"/>
        </w:rPr>
        <w:t>
      Центр избирательного участка: село Айтей, улица Наурыз 4, здание коммунального государственного учреждения "Средняя школа имени Б. Косынова с дошкольным мини-центром"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Айтей:</w:t>
      </w:r>
    </w:p>
    <w:p>
      <w:pPr>
        <w:spacing w:after="0"/>
        <w:ind w:left="0"/>
        <w:jc w:val="both"/>
      </w:pPr>
      <w:r>
        <w:rPr>
          <w:rFonts w:ascii="Times New Roman"/>
          <w:b w:val="false"/>
          <w:i w:val="false"/>
          <w:color w:val="000000"/>
          <w:sz w:val="28"/>
        </w:rPr>
        <w:t>
      улица Аққайнар 1, 2, 3, 4, 5, 6, 7, 8, 9, 10, 11, 12, 13, 14, 15, 16, 17, 18, 19, 20, 21, 22, 23, 24, 25, 26, 27;</w:t>
      </w:r>
    </w:p>
    <w:p>
      <w:pPr>
        <w:spacing w:after="0"/>
        <w:ind w:left="0"/>
        <w:jc w:val="both"/>
      </w:pPr>
      <w:r>
        <w:rPr>
          <w:rFonts w:ascii="Times New Roman"/>
          <w:b w:val="false"/>
          <w:i w:val="false"/>
          <w:color w:val="000000"/>
          <w:sz w:val="28"/>
        </w:rPr>
        <w:t>
      улица Сарыарқа 1, 2, 3, 4, 5, 6, 7, 8, 9, 10;</w:t>
      </w:r>
    </w:p>
    <w:p>
      <w:pPr>
        <w:spacing w:after="0"/>
        <w:ind w:left="0"/>
        <w:jc w:val="both"/>
      </w:pPr>
      <w:r>
        <w:rPr>
          <w:rFonts w:ascii="Times New Roman"/>
          <w:b w:val="false"/>
          <w:i w:val="false"/>
          <w:color w:val="000000"/>
          <w:sz w:val="28"/>
        </w:rPr>
        <w:t>
      улица Саржайлау 1, 2, 3, 4, 5, 6, 7, 8, 9, 10, 11, 12, 13, 14, 15, 16, 17, 18, 19, 20, 21, 22, 23, 24, 25, 26, 27, 28, 29, 30;</w:t>
      </w:r>
    </w:p>
    <w:p>
      <w:pPr>
        <w:spacing w:after="0"/>
        <w:ind w:left="0"/>
        <w:jc w:val="both"/>
      </w:pPr>
      <w:r>
        <w:rPr>
          <w:rFonts w:ascii="Times New Roman"/>
          <w:b w:val="false"/>
          <w:i w:val="false"/>
          <w:color w:val="000000"/>
          <w:sz w:val="28"/>
        </w:rPr>
        <w:t>
      улица Жылысай 1, 2, 3, 4, 5, 6, 7, 8, 9, 10, 11, 12, 13, 14, 15, 16, 17, 18, 19, 20, 21, 22;</w:t>
      </w:r>
    </w:p>
    <w:p>
      <w:pPr>
        <w:spacing w:after="0"/>
        <w:ind w:left="0"/>
        <w:jc w:val="both"/>
      </w:pPr>
      <w:r>
        <w:rPr>
          <w:rFonts w:ascii="Times New Roman"/>
          <w:b w:val="false"/>
          <w:i w:val="false"/>
          <w:color w:val="000000"/>
          <w:sz w:val="28"/>
        </w:rPr>
        <w:t>
      улица Бірлік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Н. Жүнісбая 1, 2, 3, 4, 5, 6, 7, 8, 9, 10, 11, 12, 13, 14, 15, 16, 17, 18, 19, 20, 21, 22, 23, 24, 25, 26;</w:t>
      </w:r>
    </w:p>
    <w:p>
      <w:pPr>
        <w:spacing w:after="0"/>
        <w:ind w:left="0"/>
        <w:jc w:val="both"/>
      </w:pPr>
      <w:r>
        <w:rPr>
          <w:rFonts w:ascii="Times New Roman"/>
          <w:b w:val="false"/>
          <w:i w:val="false"/>
          <w:color w:val="000000"/>
          <w:sz w:val="28"/>
        </w:rPr>
        <w:t>
      улица Б. Қосынова 1, 2, 3, 4, 5, 6, 7, 8, 9, 10, 11, 12, 13;</w:t>
      </w:r>
    </w:p>
    <w:p>
      <w:pPr>
        <w:spacing w:after="0"/>
        <w:ind w:left="0"/>
        <w:jc w:val="both"/>
      </w:pPr>
      <w:r>
        <w:rPr>
          <w:rFonts w:ascii="Times New Roman"/>
          <w:b w:val="false"/>
          <w:i w:val="false"/>
          <w:color w:val="000000"/>
          <w:sz w:val="28"/>
        </w:rPr>
        <w:t>
      улица Жұмбақ төбе 1, 2, 3, 4, 5, 6, 7, 8, 9, 10, 11, 12, 13, 14, 15, 16, 17, 18, 19, 20, 21, 22, 23, 24, 25, 26, 27, 28, 29, 30, 31, 32, 33, 34, 35;</w:t>
      </w:r>
    </w:p>
    <w:p>
      <w:pPr>
        <w:spacing w:after="0"/>
        <w:ind w:left="0"/>
        <w:jc w:val="both"/>
      </w:pPr>
      <w:r>
        <w:rPr>
          <w:rFonts w:ascii="Times New Roman"/>
          <w:b w:val="false"/>
          <w:i w:val="false"/>
          <w:color w:val="000000"/>
          <w:sz w:val="28"/>
        </w:rPr>
        <w:t>
      улица Сұлусай 1, 2, 3, 4, 5, 6, 7, 8, 9, 10, 11, 12, 13, 14, 15, 16, 17, 18, 19, 20, 21, 22;</w:t>
      </w:r>
    </w:p>
    <w:p>
      <w:pPr>
        <w:spacing w:after="0"/>
        <w:ind w:left="0"/>
        <w:jc w:val="both"/>
      </w:pPr>
      <w:r>
        <w:rPr>
          <w:rFonts w:ascii="Times New Roman"/>
          <w:b w:val="false"/>
          <w:i w:val="false"/>
          <w:color w:val="000000"/>
          <w:sz w:val="28"/>
        </w:rPr>
        <w:t>
      микрорайон "Өмірұзақ" 1, 2, 3, 4, 5, 6, 7, 8, 9, 10, 11, 12, 13, 14, 15, 16, 17, 18, 19, 20, 21, 22, 23, 24, 25, 26, 27, 28, 29, 30, 31, 32, 33;</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p>
    <w:p>
      <w:pPr>
        <w:spacing w:after="0"/>
        <w:ind w:left="0"/>
        <w:jc w:val="both"/>
      </w:pPr>
      <w:r>
        <w:rPr>
          <w:rFonts w:ascii="Times New Roman"/>
          <w:b w:val="false"/>
          <w:i w:val="false"/>
          <w:color w:val="000000"/>
          <w:sz w:val="28"/>
        </w:rPr>
        <w:t>
      улица Теректі 1, 2, 3, 4, 5, 6, 7, 8, 9, 10, 11, 12, 13, 14, 15, 16, 17, 18, 19, 20, 21, 22, 23, 24, 25, 26, 27;</w:t>
      </w:r>
    </w:p>
    <w:p>
      <w:pPr>
        <w:spacing w:after="0"/>
        <w:ind w:left="0"/>
        <w:jc w:val="both"/>
      </w:pPr>
      <w:r>
        <w:rPr>
          <w:rFonts w:ascii="Times New Roman"/>
          <w:b w:val="false"/>
          <w:i w:val="false"/>
          <w:color w:val="000000"/>
          <w:sz w:val="28"/>
        </w:rPr>
        <w:t>
      переулок Жамбыла 1, 2, 3, 4, 5, 6, 7, 8, 9, 10, 11, 12, 13, 14, 15, 16, 17, 18, 19, 20, 21, 22, 23, 24, 25, 26, 27, 28, 29, 30.</w:t>
      </w:r>
    </w:p>
    <w:p>
      <w:pPr>
        <w:spacing w:after="0"/>
        <w:ind w:left="0"/>
        <w:jc w:val="both"/>
      </w:pPr>
      <w:r>
        <w:rPr>
          <w:rFonts w:ascii="Times New Roman"/>
          <w:b w:val="false"/>
          <w:i w:val="false"/>
          <w:color w:val="000000"/>
          <w:sz w:val="28"/>
        </w:rPr>
        <w:t>
      Избирательный участок № 446</w:t>
      </w:r>
    </w:p>
    <w:p>
      <w:pPr>
        <w:spacing w:after="0"/>
        <w:ind w:left="0"/>
        <w:jc w:val="both"/>
      </w:pPr>
      <w:r>
        <w:rPr>
          <w:rFonts w:ascii="Times New Roman"/>
          <w:b w:val="false"/>
          <w:i w:val="false"/>
          <w:color w:val="000000"/>
          <w:sz w:val="28"/>
        </w:rPr>
        <w:t>
      Центр избирательного участка: село Енбекши, улица Райымбека 2, здание коммунального государственного учреждения "Средняя школа с. Енбекши"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Енбекши:</w:t>
      </w:r>
    </w:p>
    <w:p>
      <w:pPr>
        <w:spacing w:after="0"/>
        <w:ind w:left="0"/>
        <w:jc w:val="both"/>
      </w:pPr>
      <w:r>
        <w:rPr>
          <w:rFonts w:ascii="Times New Roman"/>
          <w:b w:val="false"/>
          <w:i w:val="false"/>
          <w:color w:val="000000"/>
          <w:sz w:val="28"/>
        </w:rPr>
        <w:t>
      улица Жетісу 1, 2, 3, 4, 5, 6, 7, 8, 9, 10, 11, 12, 13, 14, 15, 16, 17, 18, 19, 20, 21, 22, 23, 24, 25, 26, 27, 28, 29, 30, 31, 32, 33, 34, 35, 36;</w:t>
      </w:r>
    </w:p>
    <w:p>
      <w:pPr>
        <w:spacing w:after="0"/>
        <w:ind w:left="0"/>
        <w:jc w:val="both"/>
      </w:pPr>
      <w:r>
        <w:rPr>
          <w:rFonts w:ascii="Times New Roman"/>
          <w:b w:val="false"/>
          <w:i w:val="false"/>
          <w:color w:val="000000"/>
          <w:sz w:val="28"/>
        </w:rPr>
        <w:t>
      улица К. Азербаева 1, 2, 3, 4, 5, 6, 7, 8, 9, 10, 11, 12;</w:t>
      </w:r>
    </w:p>
    <w:p>
      <w:pPr>
        <w:spacing w:after="0"/>
        <w:ind w:left="0"/>
        <w:jc w:val="both"/>
      </w:pPr>
      <w:r>
        <w:rPr>
          <w:rFonts w:ascii="Times New Roman"/>
          <w:b w:val="false"/>
          <w:i w:val="false"/>
          <w:color w:val="000000"/>
          <w:sz w:val="28"/>
        </w:rPr>
        <w:t>
      улица Әйтеке би 1, 2, 3, 4, 5, 6, 7, 8, 9, 10, 11, 12, 13, 14, 15, 16;</w:t>
      </w:r>
    </w:p>
    <w:p>
      <w:pPr>
        <w:spacing w:after="0"/>
        <w:ind w:left="0"/>
        <w:jc w:val="both"/>
      </w:pPr>
      <w:r>
        <w:rPr>
          <w:rFonts w:ascii="Times New Roman"/>
          <w:b w:val="false"/>
          <w:i w:val="false"/>
          <w:color w:val="000000"/>
          <w:sz w:val="28"/>
        </w:rPr>
        <w:t>
      улица Құрманғазы 1, 2, 3, 4, 5, 6, 7, 8, 9, 10, 11, 12, 13, 14, 15, 16, 17, 18, 19, 20, 21, 22, 23, 24, 25, 26, 27, 28;</w:t>
      </w:r>
    </w:p>
    <w:p>
      <w:pPr>
        <w:spacing w:after="0"/>
        <w:ind w:left="0"/>
        <w:jc w:val="both"/>
      </w:pPr>
      <w:r>
        <w:rPr>
          <w:rFonts w:ascii="Times New Roman"/>
          <w:b w:val="false"/>
          <w:i w:val="false"/>
          <w:color w:val="000000"/>
          <w:sz w:val="28"/>
        </w:rPr>
        <w:t>
      улица Қазақстан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Г. Коваля 1, 2, 3, 4, 5, 6, 7, 8, 9;</w:t>
      </w:r>
    </w:p>
    <w:p>
      <w:pPr>
        <w:spacing w:after="0"/>
        <w:ind w:left="0"/>
        <w:jc w:val="both"/>
      </w:pPr>
      <w:r>
        <w:rPr>
          <w:rFonts w:ascii="Times New Roman"/>
          <w:b w:val="false"/>
          <w:i w:val="false"/>
          <w:color w:val="000000"/>
          <w:sz w:val="28"/>
        </w:rPr>
        <w:t>
      улица Ынтымақ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Шымбұлақ 1, 2, 3, 4, 5, 6, 7, 8, 9, 10, 11, 12, 13, 14, 15, 16, 17, 18, 19, 20, 21, 22;</w:t>
      </w:r>
    </w:p>
    <w:p>
      <w:pPr>
        <w:spacing w:after="0"/>
        <w:ind w:left="0"/>
        <w:jc w:val="both"/>
      </w:pPr>
      <w:r>
        <w:rPr>
          <w:rFonts w:ascii="Times New Roman"/>
          <w:b w:val="false"/>
          <w:i w:val="false"/>
          <w:color w:val="000000"/>
          <w:sz w:val="28"/>
        </w:rPr>
        <w:t>
      улица Алмалы 1, 2, 3, 4, 5, 6, 7, 8, 9, 10, 11, 12, 13, 14, 15, 16, 17, 18, 19, 20, 21, 22, 23, 24, 25, 26.</w:t>
      </w:r>
    </w:p>
    <w:p>
      <w:pPr>
        <w:spacing w:after="0"/>
        <w:ind w:left="0"/>
        <w:jc w:val="both"/>
      </w:pPr>
      <w:r>
        <w:rPr>
          <w:rFonts w:ascii="Times New Roman"/>
          <w:b w:val="false"/>
          <w:i w:val="false"/>
          <w:color w:val="000000"/>
          <w:sz w:val="28"/>
        </w:rPr>
        <w:t>
      Избирательный участок № 447</w:t>
      </w:r>
    </w:p>
    <w:p>
      <w:pPr>
        <w:spacing w:after="0"/>
        <w:ind w:left="0"/>
        <w:jc w:val="both"/>
      </w:pPr>
      <w:r>
        <w:rPr>
          <w:rFonts w:ascii="Times New Roman"/>
          <w:b w:val="false"/>
          <w:i w:val="false"/>
          <w:color w:val="000000"/>
          <w:sz w:val="28"/>
        </w:rPr>
        <w:t>
      Центр избирательного участка: село Енбекши, улица Райымбека 2, здание коммунального государственного учреждения "Средняя школа с. Енбекши"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Енбекши:</w:t>
      </w:r>
    </w:p>
    <w:p>
      <w:pPr>
        <w:spacing w:after="0"/>
        <w:ind w:left="0"/>
        <w:jc w:val="both"/>
      </w:pPr>
      <w:r>
        <w:rPr>
          <w:rFonts w:ascii="Times New Roman"/>
          <w:b w:val="false"/>
          <w:i w:val="false"/>
          <w:color w:val="000000"/>
          <w:sz w:val="28"/>
        </w:rPr>
        <w:t>
      улица Асау-Барақ 1, 2, 3, 4;</w:t>
      </w:r>
    </w:p>
    <w:p>
      <w:pPr>
        <w:spacing w:after="0"/>
        <w:ind w:left="0"/>
        <w:jc w:val="both"/>
      </w:pPr>
      <w:r>
        <w:rPr>
          <w:rFonts w:ascii="Times New Roman"/>
          <w:b w:val="false"/>
          <w:i w:val="false"/>
          <w:color w:val="000000"/>
          <w:sz w:val="28"/>
        </w:rPr>
        <w:t>
      улица Ш. Қалдаяқова 1, 2, 3, 4, 5, 6, 7, 8, 9, 10, 11, 12, 13, 14, 15, 16, 17, 18, 19, 20, 21, 22, 23, 24, 25, 26, 27, 28, 29, 30, 31, 32, 33, 34, 35;</w:t>
      </w:r>
    </w:p>
    <w:p>
      <w:pPr>
        <w:spacing w:after="0"/>
        <w:ind w:left="0"/>
        <w:jc w:val="both"/>
      </w:pPr>
      <w:r>
        <w:rPr>
          <w:rFonts w:ascii="Times New Roman"/>
          <w:b w:val="false"/>
          <w:i w:val="false"/>
          <w:color w:val="000000"/>
          <w:sz w:val="28"/>
        </w:rPr>
        <w:t>
      улица Райымбека 1, 2, 3, 4, 5, 6, 7, 8, 9, 10, 11, 12, 13, 14, 15, 16, 17, 18, 19, 20, 21;</w:t>
      </w:r>
    </w:p>
    <w:p>
      <w:pPr>
        <w:spacing w:after="0"/>
        <w:ind w:left="0"/>
        <w:jc w:val="both"/>
      </w:pPr>
      <w:r>
        <w:rPr>
          <w:rFonts w:ascii="Times New Roman"/>
          <w:b w:val="false"/>
          <w:i w:val="false"/>
          <w:color w:val="000000"/>
          <w:sz w:val="28"/>
        </w:rPr>
        <w:t>
      село Құмарал; село Сауыншы.</w:t>
      </w:r>
    </w:p>
    <w:p>
      <w:pPr>
        <w:spacing w:after="0"/>
        <w:ind w:left="0"/>
        <w:jc w:val="both"/>
      </w:pPr>
      <w:r>
        <w:rPr>
          <w:rFonts w:ascii="Times New Roman"/>
          <w:b w:val="false"/>
          <w:i w:val="false"/>
          <w:color w:val="000000"/>
          <w:sz w:val="28"/>
        </w:rPr>
        <w:t>
      Избирательный участок № 448</w:t>
      </w:r>
    </w:p>
    <w:p>
      <w:pPr>
        <w:spacing w:after="0"/>
        <w:ind w:left="0"/>
        <w:jc w:val="both"/>
      </w:pPr>
      <w:r>
        <w:rPr>
          <w:rFonts w:ascii="Times New Roman"/>
          <w:b w:val="false"/>
          <w:i w:val="false"/>
          <w:color w:val="000000"/>
          <w:sz w:val="28"/>
        </w:rPr>
        <w:t>
      Центр избирательного участка: село Уштерек, улица Береке 52, здание коммунального государственного учреждения "Средняя школа Уштерек"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Уштерек; садоводческие общества: Арай, Дархан.</w:t>
      </w:r>
    </w:p>
    <w:p>
      <w:pPr>
        <w:spacing w:after="0"/>
        <w:ind w:left="0"/>
        <w:jc w:val="both"/>
      </w:pPr>
      <w:r>
        <w:rPr>
          <w:rFonts w:ascii="Times New Roman"/>
          <w:b w:val="false"/>
          <w:i w:val="false"/>
          <w:color w:val="000000"/>
          <w:sz w:val="28"/>
        </w:rPr>
        <w:t>
      Избирательный участок № 449</w:t>
      </w:r>
    </w:p>
    <w:p>
      <w:pPr>
        <w:spacing w:after="0"/>
        <w:ind w:left="0"/>
        <w:jc w:val="both"/>
      </w:pPr>
      <w:r>
        <w:rPr>
          <w:rFonts w:ascii="Times New Roman"/>
          <w:b w:val="false"/>
          <w:i w:val="false"/>
          <w:color w:val="000000"/>
          <w:sz w:val="28"/>
        </w:rPr>
        <w:t>
      Центр избирательного участка: село Иргели, улица М. Рахметова 24А, здание коммунального государственного учреждения "Средняя школа имени</w:t>
      </w:r>
    </w:p>
    <w:p>
      <w:pPr>
        <w:spacing w:after="0"/>
        <w:ind w:left="0"/>
        <w:jc w:val="both"/>
      </w:pPr>
      <w:r>
        <w:rPr>
          <w:rFonts w:ascii="Times New Roman"/>
          <w:b w:val="false"/>
          <w:i w:val="false"/>
          <w:color w:val="000000"/>
          <w:sz w:val="28"/>
        </w:rPr>
        <w:t>
      Л. Н. Толстого"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Иргели:</w:t>
      </w:r>
    </w:p>
    <w:p>
      <w:pPr>
        <w:spacing w:after="0"/>
        <w:ind w:left="0"/>
        <w:jc w:val="both"/>
      </w:pPr>
      <w:r>
        <w:rPr>
          <w:rFonts w:ascii="Times New Roman"/>
          <w:b w:val="false"/>
          <w:i w:val="false"/>
          <w:color w:val="000000"/>
          <w:sz w:val="28"/>
        </w:rPr>
        <w:t>
      улица Акжол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w:t>
      </w:r>
    </w:p>
    <w:p>
      <w:pPr>
        <w:spacing w:after="0"/>
        <w:ind w:left="0"/>
        <w:jc w:val="both"/>
      </w:pPr>
      <w:r>
        <w:rPr>
          <w:rFonts w:ascii="Times New Roman"/>
          <w:b w:val="false"/>
          <w:i w:val="false"/>
          <w:color w:val="000000"/>
          <w:sz w:val="28"/>
        </w:rPr>
        <w:t>
      улица С. Бейсембаева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w:t>
      </w:r>
    </w:p>
    <w:p>
      <w:pPr>
        <w:spacing w:after="0"/>
        <w:ind w:left="0"/>
        <w:jc w:val="both"/>
      </w:pPr>
      <w:r>
        <w:rPr>
          <w:rFonts w:ascii="Times New Roman"/>
          <w:b w:val="false"/>
          <w:i w:val="false"/>
          <w:color w:val="000000"/>
          <w:sz w:val="28"/>
        </w:rPr>
        <w:t>
      улица Көкдала 1, 2, 3, 4, 5, 6, 7, 8, 9, 10, 11, 12, 13,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кварталы: 1, 2, 3, 5, 6, 8, 9, 10, 11; ассоциация крестьянских хозяйств "КазМИС".</w:t>
      </w:r>
    </w:p>
    <w:p>
      <w:pPr>
        <w:spacing w:after="0"/>
        <w:ind w:left="0"/>
        <w:jc w:val="both"/>
      </w:pPr>
      <w:r>
        <w:rPr>
          <w:rFonts w:ascii="Times New Roman"/>
          <w:b w:val="false"/>
          <w:i w:val="false"/>
          <w:color w:val="000000"/>
          <w:sz w:val="28"/>
        </w:rPr>
        <w:t>
      Избирательный участок № 450</w:t>
      </w:r>
    </w:p>
    <w:p>
      <w:pPr>
        <w:spacing w:after="0"/>
        <w:ind w:left="0"/>
        <w:jc w:val="both"/>
      </w:pPr>
      <w:r>
        <w:rPr>
          <w:rFonts w:ascii="Times New Roman"/>
          <w:b w:val="false"/>
          <w:i w:val="false"/>
          <w:color w:val="000000"/>
          <w:sz w:val="28"/>
        </w:rPr>
        <w:t>
      Центр избирательного участка: село Иргели, улица М. Рахметова 24А, здание коммунального государственного учреждения "Средняя школа имени</w:t>
      </w:r>
    </w:p>
    <w:p>
      <w:pPr>
        <w:spacing w:after="0"/>
        <w:ind w:left="0"/>
        <w:jc w:val="both"/>
      </w:pPr>
      <w:r>
        <w:rPr>
          <w:rFonts w:ascii="Times New Roman"/>
          <w:b w:val="false"/>
          <w:i w:val="false"/>
          <w:color w:val="000000"/>
          <w:sz w:val="28"/>
        </w:rPr>
        <w:t>
      Л. Н. Толстого"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Иргели:</w:t>
      </w:r>
    </w:p>
    <w:p>
      <w:pPr>
        <w:spacing w:after="0"/>
        <w:ind w:left="0"/>
        <w:jc w:val="both"/>
      </w:pPr>
      <w:r>
        <w:rPr>
          <w:rFonts w:ascii="Times New Roman"/>
          <w:b w:val="false"/>
          <w:i w:val="false"/>
          <w:color w:val="000000"/>
          <w:sz w:val="28"/>
        </w:rPr>
        <w:t>
      улица Б. Момышұлы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w:t>
      </w:r>
    </w:p>
    <w:p>
      <w:pPr>
        <w:spacing w:after="0"/>
        <w:ind w:left="0"/>
        <w:jc w:val="both"/>
      </w:pPr>
      <w:r>
        <w:rPr>
          <w:rFonts w:ascii="Times New Roman"/>
          <w:b w:val="false"/>
          <w:i w:val="false"/>
          <w:color w:val="000000"/>
          <w:sz w:val="28"/>
        </w:rPr>
        <w:t>
      улица Достық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w:t>
      </w:r>
    </w:p>
    <w:p>
      <w:pPr>
        <w:spacing w:after="0"/>
        <w:ind w:left="0"/>
        <w:jc w:val="both"/>
      </w:pPr>
      <w:r>
        <w:rPr>
          <w:rFonts w:ascii="Times New Roman"/>
          <w:b w:val="false"/>
          <w:i w:val="false"/>
          <w:color w:val="000000"/>
          <w:sz w:val="28"/>
        </w:rPr>
        <w:t>
      улица Т. Жарокова 1, 2, 3, 4, 5, 6, 7, 8, 9, 10, 11, 12, 13, 14, 15, 16, 17, 18, 19, 20, 21, 22, 23, 24, 25, 26, 27, 28, 29, 30, 31, 32, 33, 34, 35, 36, 37, 38, 39, 40, 41, 42, 43, 44, 45, 46, 47, 48, 49, 50, 51, 52, 53, 54, 55, 56, 57, 58, 59, 60, 61, 62, 63, 64, 65, 66, 67, 68, 69, 70, 71, 72, 73, 74, 75, 76, 77, 78, 79, 80, 81, 82, 83, 84, 85, 86, 87, 88, 89, 90, 91, 92;</w:t>
      </w:r>
    </w:p>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p>
      <w:pPr>
        <w:spacing w:after="0"/>
        <w:ind w:left="0"/>
        <w:jc w:val="both"/>
      </w:pPr>
      <w:r>
        <w:rPr>
          <w:rFonts w:ascii="Times New Roman"/>
          <w:b w:val="false"/>
          <w:i w:val="false"/>
          <w:color w:val="000000"/>
          <w:sz w:val="28"/>
        </w:rPr>
        <w:t>
      улица М. Рахметова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w:t>
      </w:r>
    </w:p>
    <w:p>
      <w:pPr>
        <w:spacing w:after="0"/>
        <w:ind w:left="0"/>
        <w:jc w:val="both"/>
      </w:pPr>
      <w:r>
        <w:rPr>
          <w:rFonts w:ascii="Times New Roman"/>
          <w:b w:val="false"/>
          <w:i w:val="false"/>
          <w:color w:val="000000"/>
          <w:sz w:val="28"/>
        </w:rPr>
        <w:t>
      Избирательный участок № 451</w:t>
      </w:r>
    </w:p>
    <w:p>
      <w:pPr>
        <w:spacing w:after="0"/>
        <w:ind w:left="0"/>
        <w:jc w:val="both"/>
      </w:pPr>
      <w:r>
        <w:rPr>
          <w:rFonts w:ascii="Times New Roman"/>
          <w:b w:val="false"/>
          <w:i w:val="false"/>
          <w:color w:val="000000"/>
          <w:sz w:val="28"/>
        </w:rPr>
        <w:t>
      Центр избирательного участка: село Кемертоган, 8-квартал 269, здание коммунального государственного учреждения "Средняя школа села Кемертоган" государственного учреждения "Отдел образования по Карасайскому району Управления образования Алматинской области" (фойе).</w:t>
      </w:r>
    </w:p>
    <w:p>
      <w:pPr>
        <w:spacing w:after="0"/>
        <w:ind w:left="0"/>
        <w:jc w:val="both"/>
      </w:pPr>
      <w:r>
        <w:rPr>
          <w:rFonts w:ascii="Times New Roman"/>
          <w:b w:val="false"/>
          <w:i w:val="false"/>
          <w:color w:val="000000"/>
          <w:sz w:val="28"/>
        </w:rPr>
        <w:t>
      Границы избирательного участка: село Кемертоган; садоводческие общества: Красные маки, Қызыл бөріксай, Энергоиспытатель, Маяк, Верный маяк, Кайнар тау, Учитель, Цветущий сад, Машиностроитель, Орбита, Агропромовец, Шырындысай, Нива, Ласточка, Мелиоратор, Дружба, Горизонтиспытатель, Драмтеатр, Байтобе, МТФ 1; кварталы: 19, 20, 21, 117.</w:t>
      </w:r>
    </w:p>
    <w:p>
      <w:pPr>
        <w:spacing w:after="0"/>
        <w:ind w:left="0"/>
        <w:jc w:val="both"/>
      </w:pPr>
      <w:r>
        <w:rPr>
          <w:rFonts w:ascii="Times New Roman"/>
          <w:b w:val="false"/>
          <w:i w:val="false"/>
          <w:color w:val="000000"/>
          <w:sz w:val="28"/>
        </w:rPr>
        <w:t>
      Избирательный участок № 452</w:t>
      </w:r>
    </w:p>
    <w:p>
      <w:pPr>
        <w:spacing w:after="0"/>
        <w:ind w:left="0"/>
        <w:jc w:val="both"/>
      </w:pPr>
      <w:r>
        <w:rPr>
          <w:rFonts w:ascii="Times New Roman"/>
          <w:b w:val="false"/>
          <w:i w:val="false"/>
          <w:color w:val="000000"/>
          <w:sz w:val="28"/>
        </w:rPr>
        <w:t>
      Центр избирательного участка: село Иргели, улица Д. Конаева 80, комунальное государственное казенное предприятие "Районный дом культуры" акима Карасайского района" государственное учреждение "Отдел культуры, развития языков и спорта Карасайского района" филиал № 5 "Иргелинский сельский дом культуры" (фойе, правое крыло).</w:t>
      </w:r>
    </w:p>
    <w:p>
      <w:pPr>
        <w:spacing w:after="0"/>
        <w:ind w:left="0"/>
        <w:jc w:val="both"/>
      </w:pPr>
      <w:r>
        <w:rPr>
          <w:rFonts w:ascii="Times New Roman"/>
          <w:b w:val="false"/>
          <w:i w:val="false"/>
          <w:color w:val="000000"/>
          <w:sz w:val="28"/>
        </w:rPr>
        <w:t>
      Границы избирательного участка: село Иргели:</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Алмалы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Д. Конаева 1, 2, 3, 4, 5, 6, 7, 8, 9, 10, 11, 12, 13, 14, 15, 16, 17, 18, 19, 20, 21, 22, 23, 24, 25, 26, 27, 28, 29, 30, 31, 32, 33, 34, 35, 36, 37, 38, 39, 40, 41, 42, 43, 44, 45, 46, 47, 48, 49, 50, 51, 52, 53, 54, 55, 56, 57, 58, 59, 60, 61, 62, 63, 64, 65, 66, 67, 68, 69, 70, 71, 72, 73, 74, 75, 76, 77, 78, 79, 80, 81, 82;</w:t>
      </w:r>
    </w:p>
    <w:p>
      <w:pPr>
        <w:spacing w:after="0"/>
        <w:ind w:left="0"/>
        <w:jc w:val="both"/>
      </w:pPr>
      <w:r>
        <w:rPr>
          <w:rFonts w:ascii="Times New Roman"/>
          <w:b w:val="false"/>
          <w:i w:val="false"/>
          <w:color w:val="000000"/>
          <w:sz w:val="28"/>
        </w:rPr>
        <w:t>
      улица Сапарлы жол 1, 2, 3, 4, 5, 6, 7, 8, 9, 10, 11, 12, 13, 14, 15, 16, 17, 18;</w:t>
      </w:r>
    </w:p>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трасса Алматы-Бишкек.</w:t>
      </w:r>
    </w:p>
    <w:p>
      <w:pPr>
        <w:spacing w:after="0"/>
        <w:ind w:left="0"/>
        <w:jc w:val="both"/>
      </w:pPr>
      <w:r>
        <w:rPr>
          <w:rFonts w:ascii="Times New Roman"/>
          <w:b w:val="false"/>
          <w:i w:val="false"/>
          <w:color w:val="000000"/>
          <w:sz w:val="28"/>
        </w:rPr>
        <w:t>
      Избирательный участок № 453</w:t>
      </w:r>
    </w:p>
    <w:p>
      <w:pPr>
        <w:spacing w:after="0"/>
        <w:ind w:left="0"/>
        <w:jc w:val="both"/>
      </w:pPr>
      <w:r>
        <w:rPr>
          <w:rFonts w:ascii="Times New Roman"/>
          <w:b w:val="false"/>
          <w:i w:val="false"/>
          <w:color w:val="000000"/>
          <w:sz w:val="28"/>
        </w:rPr>
        <w:t>
      Центр избирательного участка: село Иргели, улица Д. Қонаева 80, здание коммунального государственного казенного предприятия "Районный дом культуры" акима Карасайского района" государственное учреждение "Отдел культуры, развития языков и спорта Карасайского района" филиал №5 "Иргелинский сельский дом культуры" (фойе, левое крыло).</w:t>
      </w:r>
    </w:p>
    <w:p>
      <w:pPr>
        <w:spacing w:after="0"/>
        <w:ind w:left="0"/>
        <w:jc w:val="both"/>
      </w:pPr>
      <w:r>
        <w:rPr>
          <w:rFonts w:ascii="Times New Roman"/>
          <w:b w:val="false"/>
          <w:i w:val="false"/>
          <w:color w:val="000000"/>
          <w:sz w:val="28"/>
        </w:rPr>
        <w:t>
      Границы избирательного участка: село Иргели:</w:t>
      </w:r>
    </w:p>
    <w:p>
      <w:pPr>
        <w:spacing w:after="0"/>
        <w:ind w:left="0"/>
        <w:jc w:val="both"/>
      </w:pPr>
      <w:r>
        <w:rPr>
          <w:rFonts w:ascii="Times New Roman"/>
          <w:b w:val="false"/>
          <w:i w:val="false"/>
          <w:color w:val="000000"/>
          <w:sz w:val="28"/>
        </w:rPr>
        <w:t>
      улица К. Исагулова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w:t>
      </w:r>
    </w:p>
    <w:p>
      <w:pPr>
        <w:spacing w:after="0"/>
        <w:ind w:left="0"/>
        <w:jc w:val="both"/>
      </w:pPr>
      <w:r>
        <w:rPr>
          <w:rFonts w:ascii="Times New Roman"/>
          <w:b w:val="false"/>
          <w:i w:val="false"/>
          <w:color w:val="000000"/>
          <w:sz w:val="28"/>
        </w:rPr>
        <w:t>
      улица Жаңа жұлдыз 1, 2, 3, 4, 5, 6, 7, 8, 9, 10, 11, 12, 13,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улица Мерей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w:t>
      </w:r>
    </w:p>
    <w:p>
      <w:pPr>
        <w:spacing w:after="0"/>
        <w:ind w:left="0"/>
        <w:jc w:val="both"/>
      </w:pPr>
      <w:r>
        <w:rPr>
          <w:rFonts w:ascii="Times New Roman"/>
          <w:b w:val="false"/>
          <w:i w:val="false"/>
          <w:color w:val="000000"/>
          <w:sz w:val="28"/>
        </w:rPr>
        <w:t>
      микрорайон Нұрлы-Таң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Самал 1, 2, 3, 4, 5, 6, 7, 8, 9, 10, 11, 12, 13, 14, 15, 16, 17, 18, 19, 20, 21, 22, 23, 24, 25, 26, 27, 28, 29, 30;</w:t>
      </w:r>
    </w:p>
    <w:p>
      <w:pPr>
        <w:spacing w:after="0"/>
        <w:ind w:left="0"/>
        <w:jc w:val="both"/>
      </w:pPr>
      <w:r>
        <w:rPr>
          <w:rFonts w:ascii="Times New Roman"/>
          <w:b w:val="false"/>
          <w:i w:val="false"/>
          <w:color w:val="000000"/>
          <w:sz w:val="28"/>
        </w:rPr>
        <w:t>
      улица Шұғыла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Ынтымақ 1, 2, 3, 4, 5, 6, 7, 8, 9, 10, 11, 12, 13, 14, 15, 16, 17, 18, 19, 20, 21, 22, 23, 24, 25, 26, 27, 28, 29, 30, 31, 32, 33, 34, 35, 36, 37, 38, 39, 40, 41, 42, 43, 44, 45, 46, 47, 48, 49, 50, 51, 52, 53, 54, 55, 56, 57, 58, 59, 60, 61, 62, 63, 64, 65, 66, 67, 68, 69, 70, 71, 72, 73, 74, 75, 76, 77, 78, 79, 80, 81, 82, 83, 84, 85, 86, 87, 88, 89, 90, 91; кварталы: 4, 7, 13, 117.</w:t>
      </w:r>
    </w:p>
    <w:p>
      <w:pPr>
        <w:spacing w:after="0"/>
        <w:ind w:left="0"/>
        <w:jc w:val="both"/>
      </w:pPr>
      <w:r>
        <w:rPr>
          <w:rFonts w:ascii="Times New Roman"/>
          <w:b w:val="false"/>
          <w:i w:val="false"/>
          <w:color w:val="000000"/>
          <w:sz w:val="28"/>
        </w:rPr>
        <w:t>
      Избирательный участок № 454</w:t>
      </w:r>
    </w:p>
    <w:p>
      <w:pPr>
        <w:spacing w:after="0"/>
        <w:ind w:left="0"/>
        <w:jc w:val="both"/>
      </w:pPr>
      <w:r>
        <w:rPr>
          <w:rFonts w:ascii="Times New Roman"/>
          <w:b w:val="false"/>
          <w:i w:val="false"/>
          <w:color w:val="000000"/>
          <w:sz w:val="28"/>
        </w:rPr>
        <w:t>
      Центр избирательного участка: село Иргели, жилой комплекс "Асыл Арман" 10, государственное коммунальное предприятие на праве хозяйственного ведения "Карасайская многопрофильная районная больница" "Врачебная амбулатория жилого массива "Асыл Арман".</w:t>
      </w:r>
    </w:p>
    <w:p>
      <w:pPr>
        <w:spacing w:after="0"/>
        <w:ind w:left="0"/>
        <w:jc w:val="both"/>
      </w:pPr>
      <w:r>
        <w:rPr>
          <w:rFonts w:ascii="Times New Roman"/>
          <w:b w:val="false"/>
          <w:i w:val="false"/>
          <w:color w:val="000000"/>
          <w:sz w:val="28"/>
        </w:rPr>
        <w:t>
      Границы избирательного участка: село Иргели:</w:t>
      </w:r>
    </w:p>
    <w:p>
      <w:pPr>
        <w:spacing w:after="0"/>
        <w:ind w:left="0"/>
        <w:jc w:val="both"/>
      </w:pPr>
      <w:r>
        <w:rPr>
          <w:rFonts w:ascii="Times New Roman"/>
          <w:b w:val="false"/>
          <w:i w:val="false"/>
          <w:color w:val="000000"/>
          <w:sz w:val="28"/>
        </w:rPr>
        <w:t>
      жилой комплекс "Асыл Арман" 1, 2, 3, 4, 5, 6, 7, 8, 9, 10.</w:t>
      </w:r>
    </w:p>
    <w:p>
      <w:pPr>
        <w:spacing w:after="0"/>
        <w:ind w:left="0"/>
        <w:jc w:val="both"/>
      </w:pPr>
      <w:r>
        <w:rPr>
          <w:rFonts w:ascii="Times New Roman"/>
          <w:b w:val="false"/>
          <w:i w:val="false"/>
          <w:color w:val="000000"/>
          <w:sz w:val="28"/>
        </w:rPr>
        <w:t>
      Избирательный участок № 455</w:t>
      </w:r>
    </w:p>
    <w:p>
      <w:pPr>
        <w:spacing w:after="0"/>
        <w:ind w:left="0"/>
        <w:jc w:val="both"/>
      </w:pPr>
      <w:r>
        <w:rPr>
          <w:rFonts w:ascii="Times New Roman"/>
          <w:b w:val="false"/>
          <w:i w:val="false"/>
          <w:color w:val="000000"/>
          <w:sz w:val="28"/>
        </w:rPr>
        <w:t>
      Центр избирательного участка: село Иргели, жилой комплекс "Асыл Арман" 12, здание товарищество с ограниченной ответственностью "ID Senim R" (АйДиСеним Эр).</w:t>
      </w:r>
    </w:p>
    <w:p>
      <w:pPr>
        <w:spacing w:after="0"/>
        <w:ind w:left="0"/>
        <w:jc w:val="both"/>
      </w:pPr>
      <w:r>
        <w:rPr>
          <w:rFonts w:ascii="Times New Roman"/>
          <w:b w:val="false"/>
          <w:i w:val="false"/>
          <w:color w:val="000000"/>
          <w:sz w:val="28"/>
        </w:rPr>
        <w:t>
      Границы избирательного участка: село Иргели:</w:t>
      </w:r>
    </w:p>
    <w:p>
      <w:pPr>
        <w:spacing w:after="0"/>
        <w:ind w:left="0"/>
        <w:jc w:val="both"/>
      </w:pPr>
      <w:r>
        <w:rPr>
          <w:rFonts w:ascii="Times New Roman"/>
          <w:b w:val="false"/>
          <w:i w:val="false"/>
          <w:color w:val="000000"/>
          <w:sz w:val="28"/>
        </w:rPr>
        <w:t>
      жилой комплекс "Асыл Арман" 11, 12, 13, 14, 15, 16, 17, 18, 19, 20, 21.</w:t>
      </w:r>
    </w:p>
    <w:p>
      <w:pPr>
        <w:spacing w:after="0"/>
        <w:ind w:left="0"/>
        <w:jc w:val="both"/>
      </w:pPr>
      <w:r>
        <w:rPr>
          <w:rFonts w:ascii="Times New Roman"/>
          <w:b w:val="false"/>
          <w:i w:val="false"/>
          <w:color w:val="000000"/>
          <w:sz w:val="28"/>
        </w:rPr>
        <w:t>
      Избирательный участок № 456</w:t>
      </w:r>
    </w:p>
    <w:p>
      <w:pPr>
        <w:spacing w:after="0"/>
        <w:ind w:left="0"/>
        <w:jc w:val="both"/>
      </w:pPr>
      <w:r>
        <w:rPr>
          <w:rFonts w:ascii="Times New Roman"/>
          <w:b w:val="false"/>
          <w:i w:val="false"/>
          <w:color w:val="000000"/>
          <w:sz w:val="28"/>
        </w:rPr>
        <w:t>
      Центр избирательного участка: село Коксай, улица Наурызбай батыра 108, здание коммунального государственного учреждения "Средняя школа имени М. Маметовой" государственного учреждения "Отдел образования по Карасайскому району управления образования Алматинской области" (фойе, нового здания ).</w:t>
      </w:r>
    </w:p>
    <w:p>
      <w:pPr>
        <w:spacing w:after="0"/>
        <w:ind w:left="0"/>
        <w:jc w:val="both"/>
      </w:pPr>
      <w:r>
        <w:rPr>
          <w:rFonts w:ascii="Times New Roman"/>
          <w:b w:val="false"/>
          <w:i w:val="false"/>
          <w:color w:val="000000"/>
          <w:sz w:val="28"/>
        </w:rPr>
        <w:t>
      Границы избирательного участка: село Коксай:</w:t>
      </w:r>
    </w:p>
    <w:p>
      <w:pPr>
        <w:spacing w:after="0"/>
        <w:ind w:left="0"/>
        <w:jc w:val="both"/>
      </w:pPr>
      <w:r>
        <w:rPr>
          <w:rFonts w:ascii="Times New Roman"/>
          <w:b w:val="false"/>
          <w:i w:val="false"/>
          <w:color w:val="000000"/>
          <w:sz w:val="28"/>
        </w:rPr>
        <w:t>
      улица Аксай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Балдырған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p>
      <w:pPr>
        <w:spacing w:after="0"/>
        <w:ind w:left="0"/>
        <w:jc w:val="both"/>
      </w:pPr>
      <w:r>
        <w:rPr>
          <w:rFonts w:ascii="Times New Roman"/>
          <w:b w:val="false"/>
          <w:i w:val="false"/>
          <w:color w:val="000000"/>
          <w:sz w:val="28"/>
        </w:rPr>
        <w:t>
      улица Бейбітшілік 1, 2, 3, 4, 5, 6, 7, 8, 9, 10, 11, 12, 13, 14, 15, 16, 17, 18, 19, 20, 21, 22, 23, 24, 25, 26, 27, 28, 29, 30, 31, 32, 33, 34, 35, 36, 37, 38, 39, 40, 41, 42, 43, 44, 45, 46, 47, 48, 49, 50, 51, 52, 53;</w:t>
      </w:r>
    </w:p>
    <w:p>
      <w:pPr>
        <w:spacing w:after="0"/>
        <w:ind w:left="0"/>
        <w:jc w:val="both"/>
      </w:pPr>
      <w:r>
        <w:rPr>
          <w:rFonts w:ascii="Times New Roman"/>
          <w:b w:val="false"/>
          <w:i w:val="false"/>
          <w:color w:val="000000"/>
          <w:sz w:val="28"/>
        </w:rPr>
        <w:t>
      улица Жасұлан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w:t>
      </w:r>
    </w:p>
    <w:p>
      <w:pPr>
        <w:spacing w:after="0"/>
        <w:ind w:left="0"/>
        <w:jc w:val="both"/>
      </w:pPr>
      <w:r>
        <w:rPr>
          <w:rFonts w:ascii="Times New Roman"/>
          <w:b w:val="false"/>
          <w:i w:val="false"/>
          <w:color w:val="000000"/>
          <w:sz w:val="28"/>
        </w:rPr>
        <w:t>
      улица М. Маметова 1, 2, 3, 4, 5, 6, 7, 8, 9, 10, 11, 12, 13, 14, 15, 16, 17, 18, 19, 20, 21, 22, 23, 24, 25, 26, 27, 28, 29, 30, 31, 32, 33, 34, 35, 36, 37, 38, 39, 40, 41, 42, 43, 44, 45, 46, 47, 48, 49, 50, 51, 52, 53;</w:t>
      </w:r>
    </w:p>
    <w:p>
      <w:pPr>
        <w:spacing w:after="0"/>
        <w:ind w:left="0"/>
        <w:jc w:val="both"/>
      </w:pPr>
      <w:r>
        <w:rPr>
          <w:rFonts w:ascii="Times New Roman"/>
          <w:b w:val="false"/>
          <w:i w:val="false"/>
          <w:color w:val="000000"/>
          <w:sz w:val="28"/>
        </w:rPr>
        <w:t>
      улица Наурызбай батыра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w:t>
      </w:r>
    </w:p>
    <w:p>
      <w:pPr>
        <w:spacing w:after="0"/>
        <w:ind w:left="0"/>
        <w:jc w:val="both"/>
      </w:pPr>
      <w:r>
        <w:rPr>
          <w:rFonts w:ascii="Times New Roman"/>
          <w:b w:val="false"/>
          <w:i w:val="false"/>
          <w:color w:val="000000"/>
          <w:sz w:val="28"/>
        </w:rPr>
        <w:t>
      улица А. Пушкина 1, 2, 3, 4, 5, 6, 7, 8, 9, 10, 11, 12, 13, 14, 15, 16, 17, 18, 19, 20, 21, 22, 23, 24, 25, 26, 27, 28, 29, 30, 31, 32, 33, 34, 35, 36, 37, 38, 39, 40, 41, 42, 43, 44, 45, 46, 47, 48; кварталы: 1, 2, 3, 4, 5, 6, 7, 8, 9, 10, 11; садоводческое общество Таңдаулы Сенім 2.</w:t>
      </w:r>
    </w:p>
    <w:p>
      <w:pPr>
        <w:spacing w:after="0"/>
        <w:ind w:left="0"/>
        <w:jc w:val="both"/>
      </w:pPr>
      <w:r>
        <w:rPr>
          <w:rFonts w:ascii="Times New Roman"/>
          <w:b w:val="false"/>
          <w:i w:val="false"/>
          <w:color w:val="000000"/>
          <w:sz w:val="28"/>
        </w:rPr>
        <w:t>
      Избирательный участок № 457</w:t>
      </w:r>
    </w:p>
    <w:p>
      <w:pPr>
        <w:spacing w:after="0"/>
        <w:ind w:left="0"/>
        <w:jc w:val="both"/>
      </w:pPr>
      <w:r>
        <w:rPr>
          <w:rFonts w:ascii="Times New Roman"/>
          <w:b w:val="false"/>
          <w:i w:val="false"/>
          <w:color w:val="000000"/>
          <w:sz w:val="28"/>
        </w:rPr>
        <w:t>
      Центр избирательного участка: село Коксай, улица Наурызбай батыра 108, здание коммунального государственного учреждения "Средняя школа имени М. Маметовой"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Коксай:</w:t>
      </w:r>
    </w:p>
    <w:p>
      <w:pPr>
        <w:spacing w:after="0"/>
        <w:ind w:left="0"/>
        <w:jc w:val="both"/>
      </w:pPr>
      <w:r>
        <w:rPr>
          <w:rFonts w:ascii="Times New Roman"/>
          <w:b w:val="false"/>
          <w:i w:val="false"/>
          <w:color w:val="000000"/>
          <w:sz w:val="28"/>
        </w:rPr>
        <w:t>
      улица Арай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w:t>
      </w:r>
    </w:p>
    <w:p>
      <w:pPr>
        <w:spacing w:after="0"/>
        <w:ind w:left="0"/>
        <w:jc w:val="both"/>
      </w:pPr>
      <w:r>
        <w:rPr>
          <w:rFonts w:ascii="Times New Roman"/>
          <w:b w:val="false"/>
          <w:i w:val="false"/>
          <w:color w:val="000000"/>
          <w:sz w:val="28"/>
        </w:rPr>
        <w:t>
      улица Ардагер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w:t>
      </w:r>
    </w:p>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p>
      <w:pPr>
        <w:spacing w:after="0"/>
        <w:ind w:left="0"/>
        <w:jc w:val="both"/>
      </w:pPr>
      <w:r>
        <w:rPr>
          <w:rFonts w:ascii="Times New Roman"/>
          <w:b w:val="false"/>
          <w:i w:val="false"/>
          <w:color w:val="000000"/>
          <w:sz w:val="28"/>
        </w:rPr>
        <w:t>
      улица Жаңа ғасыр 1, 2, 3, 4, 5, 6, 7, 8, 9, 10, 11, 12, 13, 14, 15, 16, 17, 18, 19, 20, 21, 22, 23, 24, 25, 26, 27, 28, 29, 30, 31, 32, 33, 34, 35, 36, 37, 38, 39, 40, 41, 42, 43, 44, 45, 46, 47, 48, 49, 50, 51, 52, 53, 54, 55, 56, 57, 58, 59, 60, 61, 62, 63, 64, 65, 66, 67, 68, 69, 70, 71, 72, 73, 74, 75, 76, 77, 78, 79, 80, 81, 82, 83, 84, 85, 86, 87, 88, 89;</w:t>
      </w:r>
    </w:p>
    <w:p>
      <w:pPr>
        <w:spacing w:after="0"/>
        <w:ind w:left="0"/>
        <w:jc w:val="both"/>
      </w:pPr>
      <w:r>
        <w:rPr>
          <w:rFonts w:ascii="Times New Roman"/>
          <w:b w:val="false"/>
          <w:i w:val="false"/>
          <w:color w:val="000000"/>
          <w:sz w:val="28"/>
        </w:rPr>
        <w:t>
      улица Желтоқсан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Мереке 1, 2, 3, 4, 5, 6, 7, 8, 9, 10, 11, 12, 13, 14, 15, 16, 17, 18, 19, 20, 21, 22, 23, 24, 25, 26, 27, 28, 29, 30, 31, 32, 33, 34, 35, 36, 37, 38, 39, 40, 41, 42, 43, 44, 45, 46, 47, 48; кварталы: 12, 13, 14, 15.</w:t>
      </w:r>
    </w:p>
    <w:p>
      <w:pPr>
        <w:spacing w:after="0"/>
        <w:ind w:left="0"/>
        <w:jc w:val="both"/>
      </w:pPr>
      <w:r>
        <w:rPr>
          <w:rFonts w:ascii="Times New Roman"/>
          <w:b w:val="false"/>
          <w:i w:val="false"/>
          <w:color w:val="000000"/>
          <w:sz w:val="28"/>
        </w:rPr>
        <w:t>
      Избирательный участок № 458</w:t>
      </w:r>
    </w:p>
    <w:p>
      <w:pPr>
        <w:spacing w:after="0"/>
        <w:ind w:left="0"/>
        <w:jc w:val="both"/>
      </w:pPr>
      <w:r>
        <w:rPr>
          <w:rFonts w:ascii="Times New Roman"/>
          <w:b w:val="false"/>
          <w:i w:val="false"/>
          <w:color w:val="000000"/>
          <w:sz w:val="28"/>
        </w:rPr>
        <w:t>
      Центр избирательного участка: село Коксай, улица К. Кожабекова 1, здание государственного коммунального предприятия на праве хозяйственного ведения "Карасайская многопрофильная районная больница" "Врачебная амбулатория села Коксай".</w:t>
      </w:r>
    </w:p>
    <w:p>
      <w:pPr>
        <w:spacing w:after="0"/>
        <w:ind w:left="0"/>
        <w:jc w:val="both"/>
      </w:pPr>
      <w:r>
        <w:rPr>
          <w:rFonts w:ascii="Times New Roman"/>
          <w:b w:val="false"/>
          <w:i w:val="false"/>
          <w:color w:val="000000"/>
          <w:sz w:val="28"/>
        </w:rPr>
        <w:t>
      Границы избирательного участка: село Коксай:</w:t>
      </w:r>
    </w:p>
    <w:p>
      <w:pPr>
        <w:spacing w:after="0"/>
        <w:ind w:left="0"/>
        <w:jc w:val="both"/>
      </w:pPr>
      <w:r>
        <w:rPr>
          <w:rFonts w:ascii="Times New Roman"/>
          <w:b w:val="false"/>
          <w:i w:val="false"/>
          <w:color w:val="000000"/>
          <w:sz w:val="28"/>
        </w:rPr>
        <w:t>
      улица А. Атшабарова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w:t>
      </w:r>
    </w:p>
    <w:p>
      <w:pPr>
        <w:spacing w:after="0"/>
        <w:ind w:left="0"/>
        <w:jc w:val="both"/>
      </w:pPr>
      <w:r>
        <w:rPr>
          <w:rFonts w:ascii="Times New Roman"/>
          <w:b w:val="false"/>
          <w:i w:val="false"/>
          <w:color w:val="000000"/>
          <w:sz w:val="28"/>
        </w:rPr>
        <w:t>
      улица Жеңіс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w:t>
      </w:r>
    </w:p>
    <w:p>
      <w:pPr>
        <w:spacing w:after="0"/>
        <w:ind w:left="0"/>
        <w:jc w:val="both"/>
      </w:pPr>
      <w:r>
        <w:rPr>
          <w:rFonts w:ascii="Times New Roman"/>
          <w:b w:val="false"/>
          <w:i w:val="false"/>
          <w:color w:val="000000"/>
          <w:sz w:val="28"/>
        </w:rPr>
        <w:t>
      улица К. Қожабекова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w:t>
      </w:r>
    </w:p>
    <w:p>
      <w:pPr>
        <w:spacing w:after="0"/>
        <w:ind w:left="0"/>
        <w:jc w:val="both"/>
      </w:pPr>
      <w:r>
        <w:rPr>
          <w:rFonts w:ascii="Times New Roman"/>
          <w:b w:val="false"/>
          <w:i w:val="false"/>
          <w:color w:val="000000"/>
          <w:sz w:val="28"/>
        </w:rPr>
        <w:t>
      улица Р. Шоқпара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w:t>
      </w:r>
    </w:p>
    <w:p>
      <w:pPr>
        <w:spacing w:after="0"/>
        <w:ind w:left="0"/>
        <w:jc w:val="both"/>
      </w:pPr>
      <w:r>
        <w:rPr>
          <w:rFonts w:ascii="Times New Roman"/>
          <w:b w:val="false"/>
          <w:i w:val="false"/>
          <w:color w:val="000000"/>
          <w:sz w:val="28"/>
        </w:rPr>
        <w:t>
      улица Таңшолпан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p>
      <w:pPr>
        <w:spacing w:after="0"/>
        <w:ind w:left="0"/>
        <w:jc w:val="both"/>
      </w:pPr>
      <w:r>
        <w:rPr>
          <w:rFonts w:ascii="Times New Roman"/>
          <w:b w:val="false"/>
          <w:i w:val="false"/>
          <w:color w:val="000000"/>
          <w:sz w:val="28"/>
        </w:rPr>
        <w:t>
      улица Ұлттар достығы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Үлгілі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w:t>
      </w:r>
    </w:p>
    <w:p>
      <w:pPr>
        <w:spacing w:after="0"/>
        <w:ind w:left="0"/>
        <w:jc w:val="both"/>
      </w:pPr>
      <w:r>
        <w:rPr>
          <w:rFonts w:ascii="Times New Roman"/>
          <w:b w:val="false"/>
          <w:i w:val="false"/>
          <w:color w:val="000000"/>
          <w:sz w:val="28"/>
        </w:rPr>
        <w:t>
      микрорайон Тауелсіздік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w:t>
      </w:r>
    </w:p>
    <w:p>
      <w:pPr>
        <w:spacing w:after="0"/>
        <w:ind w:left="0"/>
        <w:jc w:val="both"/>
      </w:pPr>
      <w:r>
        <w:rPr>
          <w:rFonts w:ascii="Times New Roman"/>
          <w:b w:val="false"/>
          <w:i w:val="false"/>
          <w:color w:val="000000"/>
          <w:sz w:val="28"/>
        </w:rPr>
        <w:t>
      микрорайон Ақсай 1, 2, 3, 4, 5, 6, 7, 8, 9, 10, 11, 12, 13, 14, 15, 16, 17, 18, 19, 20, 21, 22, 23, 24, 25, 26, 27, 28, 29, 30, 31, 32, 33, 34, 35, 36, 37, 38, 39, 40, 41, 42, 43, 44, 45, 46, 47, 48, 49, 50, 51, 52, 53, 54, 55, 56, 57, 58, 59, 60, 61, 62, 63, 64, 65, 66, 67, 68, 69, 70; ассоциация крестьянских хозяйств "КазМИС".</w:t>
      </w:r>
    </w:p>
    <w:p>
      <w:pPr>
        <w:spacing w:after="0"/>
        <w:ind w:left="0"/>
        <w:jc w:val="both"/>
      </w:pPr>
      <w:r>
        <w:rPr>
          <w:rFonts w:ascii="Times New Roman"/>
          <w:b w:val="false"/>
          <w:i w:val="false"/>
          <w:color w:val="000000"/>
          <w:sz w:val="28"/>
        </w:rPr>
        <w:t>
      Избирательный участок № 459.</w:t>
      </w:r>
    </w:p>
    <w:p>
      <w:pPr>
        <w:spacing w:after="0"/>
        <w:ind w:left="0"/>
        <w:jc w:val="both"/>
      </w:pPr>
      <w:r>
        <w:rPr>
          <w:rFonts w:ascii="Times New Roman"/>
          <w:b w:val="false"/>
          <w:i w:val="false"/>
          <w:color w:val="000000"/>
          <w:sz w:val="28"/>
        </w:rPr>
        <w:t>
      Центр избирательного участка: село Шамалган, улица А. Байтурсынова 38, здание коммунального государственного учреждения "Средняя школа-гимназия села Шамалган"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Шамалган:</w:t>
      </w:r>
    </w:p>
    <w:p>
      <w:pPr>
        <w:spacing w:after="0"/>
        <w:ind w:left="0"/>
        <w:jc w:val="both"/>
      </w:pPr>
      <w:r>
        <w:rPr>
          <w:rFonts w:ascii="Times New Roman"/>
          <w:b w:val="false"/>
          <w:i w:val="false"/>
          <w:color w:val="000000"/>
          <w:sz w:val="28"/>
        </w:rPr>
        <w:t>
      улица А. Байтурсынова 1, 2, 3, 4, 5, 6, 7, 8, 9, 10, 11, 12, 13, 14, 15, 16, 17, 18, 19, 20, 21, 22, 23, 24, 25, 26, 27, 28, 29, 30, 31, 32, 33, 34, 35, 36, 37, 38, 39, 40, 41, 42, 43, 44, 45, 46, 47, 48, 49, 50, 51, 52, 53, 54, 55, 56, 57, 58, 59, 60, 61, 62, 63, 64, 65, 66, 67, 68, 69, 70, 71, 72, 73, 74, 75;</w:t>
      </w:r>
    </w:p>
    <w:p>
      <w:pPr>
        <w:spacing w:after="0"/>
        <w:ind w:left="0"/>
        <w:jc w:val="both"/>
      </w:pPr>
      <w:r>
        <w:rPr>
          <w:rFonts w:ascii="Times New Roman"/>
          <w:b w:val="false"/>
          <w:i w:val="false"/>
          <w:color w:val="000000"/>
          <w:sz w:val="28"/>
        </w:rPr>
        <w:t>
      улица И. Панфилова 1, 2, 3, 4, 5, 6, 7, 8, 9, 10, 11, 12, 13, 14, 15, 16, 17, 18, 19, 20, 21, 22, 23, 24, 25, 26, 27, 28, 29, 30, 31, 32, 33, 34, 35, 36, 37, 38, 39, 40, 41, 42, 43, 44, 45, 46, 47, 48, 49, 50, 51, 52, 53, 54, 55, 56, 57, 58, 59, 60, 61, 62, 63, 64, 65, 66, 67, 68, 69, 70, 71, 72, 73, 74, 75;</w:t>
      </w:r>
    </w:p>
    <w:p>
      <w:pPr>
        <w:spacing w:after="0"/>
        <w:ind w:left="0"/>
        <w:jc w:val="both"/>
      </w:pPr>
      <w:r>
        <w:rPr>
          <w:rFonts w:ascii="Times New Roman"/>
          <w:b w:val="false"/>
          <w:i w:val="false"/>
          <w:color w:val="000000"/>
          <w:sz w:val="28"/>
        </w:rPr>
        <w:t>
      улица М. Ауезова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Б. Ашекеева 1, 2, 3, 4, 5, 6, 7, 8, 9, 10, 11, 12, 13, 14, 15, 16, 17, 18, 19, 20, 21, 22, 23, 24, 25, 26, 27, 28;</w:t>
      </w:r>
    </w:p>
    <w:p>
      <w:pPr>
        <w:spacing w:after="0"/>
        <w:ind w:left="0"/>
        <w:jc w:val="both"/>
      </w:pPr>
      <w:r>
        <w:rPr>
          <w:rFonts w:ascii="Times New Roman"/>
          <w:b w:val="false"/>
          <w:i w:val="false"/>
          <w:color w:val="000000"/>
          <w:sz w:val="28"/>
        </w:rPr>
        <w:t>
      улица Төле би 1, 2, 3, 4, 5, 6, 7, 8, 9, 10, 11, 12, 13, 14, 15, 16, 17, 18, 19, 20, 21, 22, 23, 24, 25, 26, 27, 28, 29, 30, 31, 32, 33, 34, 35, 36, 37, 38, 39, 40, 41, 42, 43, 44, 45, 46, 47, 48, 49, 50, 51, 52, 53, 54, 55, 56, 57, 58, 59, 60, 61, 62, 63, 64, 65, 66, 67, 68, 69, 70, 71, 72, 72A;</w:t>
      </w:r>
    </w:p>
    <w:p>
      <w:pPr>
        <w:spacing w:after="0"/>
        <w:ind w:left="0"/>
        <w:jc w:val="both"/>
      </w:pPr>
      <w:r>
        <w:rPr>
          <w:rFonts w:ascii="Times New Roman"/>
          <w:b w:val="false"/>
          <w:i w:val="false"/>
          <w:color w:val="000000"/>
          <w:sz w:val="28"/>
        </w:rPr>
        <w:t>
      улица Д. Қонаева 35, 36, 37, 38, 39, 40, 41, 42, 43, 44, 45, 46, 47, 48, 49, 50, 51, 52, 53, 54, 55, 56, 57, 58, 59, 60, 61, 62, 63, 64, 65, 66, 67, 68, 69, 70, 71, 72, 73, 74, 75, 76, 77, 78, 79, 80, 81, 81A;</w:t>
      </w:r>
    </w:p>
    <w:p>
      <w:pPr>
        <w:spacing w:after="0"/>
        <w:ind w:left="0"/>
        <w:jc w:val="both"/>
      </w:pPr>
      <w:r>
        <w:rPr>
          <w:rFonts w:ascii="Times New Roman"/>
          <w:b w:val="false"/>
          <w:i w:val="false"/>
          <w:color w:val="000000"/>
          <w:sz w:val="28"/>
        </w:rPr>
        <w:t>
      улица М. Мақатаева 35, 36, 37, 38, 39, 40, 41, 42, 43, 44, 45, 46, 47, 48, 49, 50, 51, 52, 53, 54, 55, 56, 57, 58, 59, 60, 61, 62, 63, 64, 65, 66, 67, 68, 69, 70, 71, 72, 73, 74, 75, 76, 77, 78, 79, 80, 81, 82, 83, 84, 85, 86, 87, 88, 89;</w:t>
      </w:r>
    </w:p>
    <w:p>
      <w:pPr>
        <w:spacing w:after="0"/>
        <w:ind w:left="0"/>
        <w:jc w:val="both"/>
      </w:pPr>
      <w:r>
        <w:rPr>
          <w:rFonts w:ascii="Times New Roman"/>
          <w:b w:val="false"/>
          <w:i w:val="false"/>
          <w:color w:val="000000"/>
          <w:sz w:val="28"/>
        </w:rPr>
        <w:t>
      улица Қабанбай батыра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Амангелді-1 1, 2, 3, 4, 5, 6, 7, 8, 9, 10, 11, 12, 13, 14, 15;</w:t>
      </w:r>
    </w:p>
    <w:p>
      <w:pPr>
        <w:spacing w:after="0"/>
        <w:ind w:left="0"/>
        <w:jc w:val="both"/>
      </w:pPr>
      <w:r>
        <w:rPr>
          <w:rFonts w:ascii="Times New Roman"/>
          <w:b w:val="false"/>
          <w:i w:val="false"/>
          <w:color w:val="000000"/>
          <w:sz w:val="28"/>
        </w:rPr>
        <w:t>
      улица Сауытқан-1 1 1, 2, 3, 4, 5, 6, 7, 8, 9, 10, 11, 12;</w:t>
      </w:r>
    </w:p>
    <w:p>
      <w:pPr>
        <w:spacing w:after="0"/>
        <w:ind w:left="0"/>
        <w:jc w:val="both"/>
      </w:pPr>
      <w:r>
        <w:rPr>
          <w:rFonts w:ascii="Times New Roman"/>
          <w:b w:val="false"/>
          <w:i w:val="false"/>
          <w:color w:val="000000"/>
          <w:sz w:val="28"/>
        </w:rPr>
        <w:t>
      улица Алатау 1, 2, 3, 4, 5, 6, 7, 8, 9, 10, 11, 12, 13, 14, 15, 16, 17;</w:t>
      </w:r>
    </w:p>
    <w:p>
      <w:pPr>
        <w:spacing w:after="0"/>
        <w:ind w:left="0"/>
        <w:jc w:val="both"/>
      </w:pPr>
      <w:r>
        <w:rPr>
          <w:rFonts w:ascii="Times New Roman"/>
          <w:b w:val="false"/>
          <w:i w:val="false"/>
          <w:color w:val="000000"/>
          <w:sz w:val="28"/>
        </w:rPr>
        <w:t>
      улица Тәуелсіздік 1, 2, 3, 4, 5, 6, 7, 8, 9, 10, 11, 12, 13, 14, 15, 16, 17, 18, 19, 20, 21, 22, 23, 24, 25, 26, 27, 28, 29, 30, 31, 32, 33, 34, 35, 36, 37, 38, 39, 40, 41, 42, 43, 44, 45, 46, 47, 48, 49, 50, 51, 52, 53, 54, 55, 56, 57, 58, 59, 60, 61, 62, 63, 64, 65, 66, 67, 68, 69, 70, 71, 72, 73.</w:t>
      </w:r>
    </w:p>
    <w:p>
      <w:pPr>
        <w:spacing w:after="0"/>
        <w:ind w:left="0"/>
        <w:jc w:val="both"/>
      </w:pPr>
      <w:r>
        <w:rPr>
          <w:rFonts w:ascii="Times New Roman"/>
          <w:b w:val="false"/>
          <w:i w:val="false"/>
          <w:color w:val="000000"/>
          <w:sz w:val="28"/>
        </w:rPr>
        <w:t>
      Избирательный участок № 460</w:t>
      </w:r>
    </w:p>
    <w:p>
      <w:pPr>
        <w:spacing w:after="0"/>
        <w:ind w:left="0"/>
        <w:jc w:val="both"/>
      </w:pPr>
      <w:r>
        <w:rPr>
          <w:rFonts w:ascii="Times New Roman"/>
          <w:b w:val="false"/>
          <w:i w:val="false"/>
          <w:color w:val="000000"/>
          <w:sz w:val="28"/>
        </w:rPr>
        <w:t>
      Центр избирательного участка: село Шамалган, улица Н. Адильбекова 1, здание коммунального государственного учреждения "Колледж водного хозяйства" государственного учреждения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Шамалган:</w:t>
      </w:r>
    </w:p>
    <w:p>
      <w:pPr>
        <w:spacing w:after="0"/>
        <w:ind w:left="0"/>
        <w:jc w:val="both"/>
      </w:pPr>
      <w:r>
        <w:rPr>
          <w:rFonts w:ascii="Times New Roman"/>
          <w:b w:val="false"/>
          <w:i w:val="false"/>
          <w:color w:val="000000"/>
          <w:sz w:val="28"/>
        </w:rPr>
        <w:t>
      улица Мамыр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w:t>
      </w:r>
    </w:p>
    <w:p>
      <w:pPr>
        <w:spacing w:after="0"/>
        <w:ind w:left="0"/>
        <w:jc w:val="both"/>
      </w:pPr>
      <w:r>
        <w:rPr>
          <w:rFonts w:ascii="Times New Roman"/>
          <w:b w:val="false"/>
          <w:i w:val="false"/>
          <w:color w:val="000000"/>
          <w:sz w:val="28"/>
        </w:rPr>
        <w:t>
      улица Жайық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w:t>
      </w:r>
    </w:p>
    <w:p>
      <w:pPr>
        <w:spacing w:after="0"/>
        <w:ind w:left="0"/>
        <w:jc w:val="both"/>
      </w:pPr>
      <w:r>
        <w:rPr>
          <w:rFonts w:ascii="Times New Roman"/>
          <w:b w:val="false"/>
          <w:i w:val="false"/>
          <w:color w:val="000000"/>
          <w:sz w:val="28"/>
        </w:rPr>
        <w:t>
      улица Талас 1, 2, 3, 4, 5, 6, 7, 8, 9, 10, 11, 12, 13, 14, 15, 16, 17, 18, 19, 20, 21, 22, 23, 24, 25, 26, 27, 28, 29, 30, 31, 32, 33, 34, 35, 36, 37, 38, 39, 40, 41, 42, 43, 44, 45, 46, 47, 48, 49, 50, 51, 52, 53, 54, 55, 56, 57, 58, 59, 60, 61, 62, 63, 64, 65, 66, 67, 68, 69, 70, 71, 72, 73, 74, 75, 76, 77, 78, 79, 80, 81, 82, 83, 84, 85, 86;</w:t>
      </w:r>
    </w:p>
    <w:p>
      <w:pPr>
        <w:spacing w:after="0"/>
        <w:ind w:left="0"/>
        <w:jc w:val="both"/>
      </w:pPr>
      <w:r>
        <w:rPr>
          <w:rFonts w:ascii="Times New Roman"/>
          <w:b w:val="false"/>
          <w:i w:val="false"/>
          <w:color w:val="000000"/>
          <w:sz w:val="28"/>
        </w:rPr>
        <w:t>
      улица Амангелді 1, 2, 3, 4, 5, 6;</w:t>
      </w:r>
    </w:p>
    <w:p>
      <w:pPr>
        <w:spacing w:after="0"/>
        <w:ind w:left="0"/>
        <w:jc w:val="both"/>
      </w:pPr>
      <w:r>
        <w:rPr>
          <w:rFonts w:ascii="Times New Roman"/>
          <w:b w:val="false"/>
          <w:i w:val="false"/>
          <w:color w:val="000000"/>
          <w:sz w:val="28"/>
        </w:rPr>
        <w:t>
      улица Н. Әділбекова 1, 2, 3, 4, 5, 6, 7, 8, 9, 10, 11, 12, 13, 14, 15, 16, 17, 18, 19, 20, 21, 22, 23, 24, 25, 26, 27, 28, 29, 30, 31, 32, 33, 34, 35, 36, 37, 38, 39, 40, 41, 42, 43, 44, 45, 46, 47, 48, 49, 50, 51, 52, 53, 54, 55, 56, 57, 58, 59, 60, 61, 62, 63, 64, 65, 66, 67, 68, 69, 70, 71, 72, 73, 74, 75, 76, 77, 78, 79, 80, 81, 82, 83, 84, 85, 86, 87, 88, 89, 90, 91, 92;</w:t>
      </w:r>
    </w:p>
    <w:p>
      <w:pPr>
        <w:spacing w:after="0"/>
        <w:ind w:left="0"/>
        <w:jc w:val="both"/>
      </w:pPr>
      <w:r>
        <w:rPr>
          <w:rFonts w:ascii="Times New Roman"/>
          <w:b w:val="false"/>
          <w:i w:val="false"/>
          <w:color w:val="000000"/>
          <w:sz w:val="28"/>
        </w:rPr>
        <w:t>
      улица Арасан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w:t>
      </w:r>
    </w:p>
    <w:p>
      <w:pPr>
        <w:spacing w:after="0"/>
        <w:ind w:left="0"/>
        <w:jc w:val="both"/>
      </w:pPr>
      <w:r>
        <w:rPr>
          <w:rFonts w:ascii="Times New Roman"/>
          <w:b w:val="false"/>
          <w:i w:val="false"/>
          <w:color w:val="000000"/>
          <w:sz w:val="28"/>
        </w:rPr>
        <w:t>
      улица Ақсай 1, 2, 3, 4, 5, 6, 7, 8, 9, 10, 11, 12, 13, 14, 15, 16, 17, 18, 19, 20, 21, 22, 23, 24, 25, 26, 27, 28, 29, 30, 31, 32, 33, 34, 35, 36, 37, 38, 39, 40, 41, 42, 43, 44, 45, 46, 47, 48, 49, 50, 51, 52, 53, 54, 55, 56, 57, 58, 59, 60, 61, 62, 63, 64, 65, 66, 67, 68, 69, 70, 71, 72, 73, 74, 75, 76;</w:t>
      </w:r>
    </w:p>
    <w:p>
      <w:pPr>
        <w:spacing w:after="0"/>
        <w:ind w:left="0"/>
        <w:jc w:val="both"/>
      </w:pPr>
      <w:r>
        <w:rPr>
          <w:rFonts w:ascii="Times New Roman"/>
          <w:b w:val="false"/>
          <w:i w:val="false"/>
          <w:color w:val="000000"/>
          <w:sz w:val="28"/>
        </w:rPr>
        <w:t>
      улица Жастар 1, 2, 3, 4, 5, 6, 6/1, 6/2;</w:t>
      </w:r>
    </w:p>
    <w:p>
      <w:pPr>
        <w:spacing w:after="0"/>
        <w:ind w:left="0"/>
        <w:jc w:val="both"/>
      </w:pPr>
      <w:r>
        <w:rPr>
          <w:rFonts w:ascii="Times New Roman"/>
          <w:b w:val="false"/>
          <w:i w:val="false"/>
          <w:color w:val="000000"/>
          <w:sz w:val="28"/>
        </w:rPr>
        <w:t>
      улица Алғабас 1, 2, 3, 4, 5, 6, 7, 8, 9, 10, 11, 12, 13, 14, 15, 16, 17, 18, 19, 20, 21, 22, 23, 24, 25, 26, 27, 28, 29, 30, 31, 32, 33, 34, 35, 36, 37, 38, 39, 40, 41, 42, 43, 44, 45, 46, 47, 48, 49, 50, 51, 52, 53, 54, 55, 56, 57, 58, 59, 60, 61, 62, 63, 64, 65, 66, 67, 68, 69, 70, 71, 72, 73, 74, 75, 76, 77, 78, 79, 80, 81, 82, 83, 84, 85, 86, 87;</w:t>
      </w:r>
    </w:p>
    <w:p>
      <w:pPr>
        <w:spacing w:after="0"/>
        <w:ind w:left="0"/>
        <w:jc w:val="both"/>
      </w:pPr>
      <w:r>
        <w:rPr>
          <w:rFonts w:ascii="Times New Roman"/>
          <w:b w:val="false"/>
          <w:i w:val="false"/>
          <w:color w:val="000000"/>
          <w:sz w:val="28"/>
        </w:rPr>
        <w:t>
      улица Достық 1, 2, 3, 4, 5, 6, 7, 8, 9, 10, 11, 12;</w:t>
      </w:r>
    </w:p>
    <w:p>
      <w:pPr>
        <w:spacing w:after="0"/>
        <w:ind w:left="0"/>
        <w:jc w:val="both"/>
      </w:pPr>
      <w:r>
        <w:rPr>
          <w:rFonts w:ascii="Times New Roman"/>
          <w:b w:val="false"/>
          <w:i w:val="false"/>
          <w:color w:val="000000"/>
          <w:sz w:val="28"/>
        </w:rPr>
        <w:t>
      улица Нұра 1, 2, 3, 4, 5, 6, 7, 8, 9, 10, 11, 12, 13, 14, 15, 16, 17, 18, 19, 20, 21, 22, 23, 24, 25, 26, 27, 28, 29, 30, 31, 32, 33, 34, 35, 36, 37, 38;</w:t>
      </w:r>
    </w:p>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Сауытқан 1, 2, 3, 4, 5, 6, 7, 8, 9, 10, 11, 12, 13, 14, 15, 16, 17, 18, 19, 20, 21, 22, 23, 24, 25, 26, 27, 28, 29, 30;</w:t>
      </w:r>
    </w:p>
    <w:p>
      <w:pPr>
        <w:spacing w:after="0"/>
        <w:ind w:left="0"/>
        <w:jc w:val="both"/>
      </w:pPr>
      <w:r>
        <w:rPr>
          <w:rFonts w:ascii="Times New Roman"/>
          <w:b w:val="false"/>
          <w:i w:val="false"/>
          <w:color w:val="000000"/>
          <w:sz w:val="28"/>
        </w:rPr>
        <w:t>
      улица Жұмақ 1,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улица Б. Момышұлы 1, 2, 3, 4, 5, 6, 7, 8, 9, 10, 11, 12, 13, 14, 15, 16, 17;</w:t>
      </w:r>
    </w:p>
    <w:p>
      <w:pPr>
        <w:spacing w:after="0"/>
        <w:ind w:left="0"/>
        <w:jc w:val="both"/>
      </w:pPr>
      <w:r>
        <w:rPr>
          <w:rFonts w:ascii="Times New Roman"/>
          <w:b w:val="false"/>
          <w:i w:val="false"/>
          <w:color w:val="000000"/>
          <w:sz w:val="28"/>
        </w:rPr>
        <w:t>
      улица Шамалганского колледжа водного хозяйства-1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Избирательный участок № 461</w:t>
      </w:r>
    </w:p>
    <w:p>
      <w:pPr>
        <w:spacing w:after="0"/>
        <w:ind w:left="0"/>
        <w:jc w:val="both"/>
      </w:pPr>
      <w:r>
        <w:rPr>
          <w:rFonts w:ascii="Times New Roman"/>
          <w:b w:val="false"/>
          <w:i w:val="false"/>
          <w:color w:val="000000"/>
          <w:sz w:val="28"/>
        </w:rPr>
        <w:t>
      Центр избирательного участка: село Шамалган, улица Өтеген батыра 40, здание коммунального государственного учреждения "Средняя школа имени М. Ауезова"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Шамалган:</w:t>
      </w:r>
    </w:p>
    <w:p>
      <w:pPr>
        <w:spacing w:after="0"/>
        <w:ind w:left="0"/>
        <w:jc w:val="both"/>
      </w:pPr>
      <w:r>
        <w:rPr>
          <w:rFonts w:ascii="Times New Roman"/>
          <w:b w:val="false"/>
          <w:i w:val="false"/>
          <w:color w:val="000000"/>
          <w:sz w:val="28"/>
        </w:rPr>
        <w:t>
      улица Жібек жолы 2, 3, 4, 5, 6, 7, 8, 9, 10, 11, 12, 13, 14, 15, 16, 17, 18, 19, 20, 21, 22, 23, 24, 25, 26, 27, 28, 29, 30, 31, 32, 33, 34, 35, 36, 37, 38, 39, 40, 41, 42, 43, 44, 45, 46, 47, 48, 49, 50, 51, 52, 53, 54, 55, 56, 57, 58, 59, 60, 61, 62, 63, 64, 65, 66, 67, 68, 69, 70, 71, 72, 73, 74, 75, 76, 77, 78;</w:t>
      </w:r>
    </w:p>
    <w:p>
      <w:pPr>
        <w:spacing w:after="0"/>
        <w:ind w:left="0"/>
        <w:jc w:val="both"/>
      </w:pPr>
      <w:r>
        <w:rPr>
          <w:rFonts w:ascii="Times New Roman"/>
          <w:b w:val="false"/>
          <w:i w:val="false"/>
          <w:color w:val="000000"/>
          <w:sz w:val="28"/>
        </w:rPr>
        <w:t>
      улица Әбіш ата 1, 2, 3, 4, 5, 6, 7, 8, 9, 10, 11, 12, 13, 14, 15, 16, 17, 18, 19, 20, 21, 22, 23, 24, 25, 26, 27, 28, 29, 30, 31, 32, 33, 34, 35, 36, 37, 38, 39, 40, 41, 42, 43, 44, 45, 46, 47, 48, 49, 50, 51, 52, 53, 54, 55, 56, 57, 58, 59, 60, 61, 62, 63, 64, 65, 66, 67, 68, 69, 70, 71, 72, 73, 74, 75, 76, 77, 78, 79, 80, 81, 82, 83, 84, 85, 86, 87, 88, 89, 89А;</w:t>
      </w:r>
    </w:p>
    <w:p>
      <w:pPr>
        <w:spacing w:after="0"/>
        <w:ind w:left="0"/>
        <w:jc w:val="both"/>
      </w:pPr>
      <w:r>
        <w:rPr>
          <w:rFonts w:ascii="Times New Roman"/>
          <w:b w:val="false"/>
          <w:i w:val="false"/>
          <w:color w:val="000000"/>
          <w:sz w:val="28"/>
        </w:rPr>
        <w:t>
      улица О. Боламбаева 1, 2, 3, 4, 5, 6, 7, 8, 9, 10, 11, 12, 13, 14, 15, 16, 17, 18, 19, 20;</w:t>
      </w:r>
    </w:p>
    <w:p>
      <w:pPr>
        <w:spacing w:after="0"/>
        <w:ind w:left="0"/>
        <w:jc w:val="both"/>
      </w:pPr>
      <w:r>
        <w:rPr>
          <w:rFonts w:ascii="Times New Roman"/>
          <w:b w:val="false"/>
          <w:i w:val="false"/>
          <w:color w:val="000000"/>
          <w:sz w:val="28"/>
        </w:rPr>
        <w:t>
      улица Домалақ ана 1, 2, 3, 4, 5, 6, 7, 8, 9, 10, 11, 12, 13, 14, 15, 16, 17, 18, 19, 20, 21, 22, 23, 24, 25, 26, 27, 28, 29, 30, 31, 32, 33, 34, 35, 36, 37, 38, 39, 40, 41, 42, 43, 44, 45, 46, 47, 48, 49, 50, 51, 52, 53, 54, 55, 56, 57, 58, 59, 60, 61, 62, 63, 64, 65, 66, 67, 68, 69, 70, 71, 72, 73, 74, 75, 76, 77, 78, 79, 80;</w:t>
      </w:r>
    </w:p>
    <w:p>
      <w:pPr>
        <w:spacing w:after="0"/>
        <w:ind w:left="0"/>
        <w:jc w:val="both"/>
      </w:pPr>
      <w:r>
        <w:rPr>
          <w:rFonts w:ascii="Times New Roman"/>
          <w:b w:val="false"/>
          <w:i w:val="false"/>
          <w:color w:val="000000"/>
          <w:sz w:val="28"/>
        </w:rPr>
        <w:t>
      улица Қапал батыра 1, 2, 3, 4, 5, 6, 7, 8, 9, 10, 11, 12, 13, 14, 15, 16, 17, 18, 19, 20, 21, 22, 23, 24, 25, 26, 27, 28, 29, 30, 31, 32, 33, 34, 35, 36, 37, 38, 39, 40, 41, 42, 43, 44, 45, 46, 47, 48, 49, 50, 51, 52, 53, 54, 55, 56, 57, 58, 59, 60, 61, 62, 63, 64, 65, 66, 67, 68, 69, 70, 71, 72, 73, 74, 75, 76, 77, 78, 79, 80, 81, 82, 83, 84, 85, 86, 87, 88, 89, 90, 91.</w:t>
      </w:r>
    </w:p>
    <w:p>
      <w:pPr>
        <w:spacing w:after="0"/>
        <w:ind w:left="0"/>
        <w:jc w:val="both"/>
      </w:pPr>
      <w:r>
        <w:rPr>
          <w:rFonts w:ascii="Times New Roman"/>
          <w:b w:val="false"/>
          <w:i w:val="false"/>
          <w:color w:val="000000"/>
          <w:sz w:val="28"/>
        </w:rPr>
        <w:t>
      Избирательный участок № 462</w:t>
      </w:r>
    </w:p>
    <w:p>
      <w:pPr>
        <w:spacing w:after="0"/>
        <w:ind w:left="0"/>
        <w:jc w:val="both"/>
      </w:pPr>
      <w:r>
        <w:rPr>
          <w:rFonts w:ascii="Times New Roman"/>
          <w:b w:val="false"/>
          <w:i w:val="false"/>
          <w:color w:val="000000"/>
          <w:sz w:val="28"/>
        </w:rPr>
        <w:t>
      Центр избирательного участка: село Шамалган, улица Т. Рыскулова 58А, здание коммунального государственного учреждения "Средняя школа села Шамалган"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Шамалган:</w:t>
      </w:r>
    </w:p>
    <w:p>
      <w:pPr>
        <w:spacing w:after="0"/>
        <w:ind w:left="0"/>
        <w:jc w:val="both"/>
      </w:pPr>
      <w:r>
        <w:rPr>
          <w:rFonts w:ascii="Times New Roman"/>
          <w:b w:val="false"/>
          <w:i w:val="false"/>
          <w:color w:val="000000"/>
          <w:sz w:val="28"/>
        </w:rPr>
        <w:t>
      улица Т. Рыскұлов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Жетісу 1, 2, 3, 4, 5, 6, 7, 8, 9, 10, 11, 12, 13, 14, 15, 16, 17, 18, 19, 20, 21, 22, 23, 24, 25, 26, 27;</w:t>
      </w:r>
    </w:p>
    <w:p>
      <w:pPr>
        <w:spacing w:after="0"/>
        <w:ind w:left="0"/>
        <w:jc w:val="both"/>
      </w:pPr>
      <w:r>
        <w:rPr>
          <w:rFonts w:ascii="Times New Roman"/>
          <w:b w:val="false"/>
          <w:i w:val="false"/>
          <w:color w:val="000000"/>
          <w:sz w:val="28"/>
        </w:rPr>
        <w:t>
      улица Сырымбет 1, 2, 3, 4, 5, 6, 7, 8, 9, 10, 11, 12, 13, 14, 15, 16, 17, 18;</w:t>
      </w:r>
    </w:p>
    <w:p>
      <w:pPr>
        <w:spacing w:after="0"/>
        <w:ind w:left="0"/>
        <w:jc w:val="both"/>
      </w:pPr>
      <w:r>
        <w:rPr>
          <w:rFonts w:ascii="Times New Roman"/>
          <w:b w:val="false"/>
          <w:i w:val="false"/>
          <w:color w:val="000000"/>
          <w:sz w:val="28"/>
        </w:rPr>
        <w:t>
      улица Сұңқар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Шәлкөде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w:t>
      </w:r>
    </w:p>
    <w:p>
      <w:pPr>
        <w:spacing w:after="0"/>
        <w:ind w:left="0"/>
        <w:jc w:val="both"/>
      </w:pPr>
      <w:r>
        <w:rPr>
          <w:rFonts w:ascii="Times New Roman"/>
          <w:b w:val="false"/>
          <w:i w:val="false"/>
          <w:color w:val="000000"/>
          <w:sz w:val="28"/>
        </w:rPr>
        <w:t>
      улица Көктал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w:t>
      </w:r>
    </w:p>
    <w:p>
      <w:pPr>
        <w:spacing w:after="0"/>
        <w:ind w:left="0"/>
        <w:jc w:val="both"/>
      </w:pPr>
      <w:r>
        <w:rPr>
          <w:rFonts w:ascii="Times New Roman"/>
          <w:b w:val="false"/>
          <w:i w:val="false"/>
          <w:color w:val="000000"/>
          <w:sz w:val="28"/>
        </w:rPr>
        <w:t>
      улица Суырлы 2Б,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w:t>
      </w:r>
    </w:p>
    <w:p>
      <w:pPr>
        <w:spacing w:after="0"/>
        <w:ind w:left="0"/>
        <w:jc w:val="both"/>
      </w:pPr>
      <w:r>
        <w:rPr>
          <w:rFonts w:ascii="Times New Roman"/>
          <w:b w:val="false"/>
          <w:i w:val="false"/>
          <w:color w:val="000000"/>
          <w:sz w:val="28"/>
        </w:rPr>
        <w:t>
      улица Алматы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w:t>
      </w:r>
    </w:p>
    <w:p>
      <w:pPr>
        <w:spacing w:after="0"/>
        <w:ind w:left="0"/>
        <w:jc w:val="both"/>
      </w:pPr>
      <w:r>
        <w:rPr>
          <w:rFonts w:ascii="Times New Roman"/>
          <w:b w:val="false"/>
          <w:i w:val="false"/>
          <w:color w:val="000000"/>
          <w:sz w:val="28"/>
        </w:rPr>
        <w:t>
      улица І. Жансігүров 1Б, 2, 3, 4, 5, 6, 7, 8, 9, 10, 11, 12, 13, 14;</w:t>
      </w:r>
    </w:p>
    <w:p>
      <w:pPr>
        <w:spacing w:after="0"/>
        <w:ind w:left="0"/>
        <w:jc w:val="both"/>
      </w:pPr>
      <w:r>
        <w:rPr>
          <w:rFonts w:ascii="Times New Roman"/>
          <w:b w:val="false"/>
          <w:i w:val="false"/>
          <w:color w:val="000000"/>
          <w:sz w:val="28"/>
        </w:rPr>
        <w:t>
      улица Жобаланған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w:t>
      </w:r>
    </w:p>
    <w:p>
      <w:pPr>
        <w:spacing w:after="0"/>
        <w:ind w:left="0"/>
        <w:jc w:val="both"/>
      </w:pPr>
      <w:r>
        <w:rPr>
          <w:rFonts w:ascii="Times New Roman"/>
          <w:b w:val="false"/>
          <w:i w:val="false"/>
          <w:color w:val="000000"/>
          <w:sz w:val="28"/>
        </w:rPr>
        <w:t>
      улица Құрманғазы 1, 2, 3, 4, 5, 6, 7, 8, 9, 10;</w:t>
      </w:r>
    </w:p>
    <w:p>
      <w:pPr>
        <w:spacing w:after="0"/>
        <w:ind w:left="0"/>
        <w:jc w:val="both"/>
      </w:pPr>
      <w:r>
        <w:rPr>
          <w:rFonts w:ascii="Times New Roman"/>
          <w:b w:val="false"/>
          <w:i w:val="false"/>
          <w:color w:val="000000"/>
          <w:sz w:val="28"/>
        </w:rPr>
        <w:t>
      улица Айдарлы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w:t>
      </w:r>
    </w:p>
    <w:p>
      <w:pPr>
        <w:spacing w:after="0"/>
        <w:ind w:left="0"/>
        <w:jc w:val="both"/>
      </w:pPr>
      <w:r>
        <w:rPr>
          <w:rFonts w:ascii="Times New Roman"/>
          <w:b w:val="false"/>
          <w:i w:val="false"/>
          <w:color w:val="000000"/>
          <w:sz w:val="28"/>
        </w:rPr>
        <w:t>
      улица Сәтжайлау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Сарыжайлау 1, 2, 3, 4, 5, 6, 7, 8, 9, 10, 11, 12, 13, 14, 15, 16, 17, 18, 19, 20, 21, 22, 23, 24, 25;</w:t>
      </w:r>
    </w:p>
    <w:p>
      <w:pPr>
        <w:spacing w:after="0"/>
        <w:ind w:left="0"/>
        <w:jc w:val="both"/>
      </w:pPr>
      <w:r>
        <w:rPr>
          <w:rFonts w:ascii="Times New Roman"/>
          <w:b w:val="false"/>
          <w:i w:val="false"/>
          <w:color w:val="000000"/>
          <w:sz w:val="28"/>
        </w:rPr>
        <w:t>
      улица Дегерес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Нұра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Түрген 1, 2, 3, 4, 5, 6, 7, 8, 9, 10, 11, 12, 13, 14, 15, 16, 17, 18, 19, 20, 21, 22, 23, 24, 25, 26, 27, 28, 29, 30, 30А, 31, 32, 33, 34, 35, 36, 37, 38, 39, 40, 41, 42, 43, 44, 45, 46, 47, 48, 49, 50, 51, 52, 53, 54, 55, 56, 57;</w:t>
      </w:r>
    </w:p>
    <w:p>
      <w:pPr>
        <w:spacing w:after="0"/>
        <w:ind w:left="0"/>
        <w:jc w:val="both"/>
      </w:pPr>
      <w:r>
        <w:rPr>
          <w:rFonts w:ascii="Times New Roman"/>
          <w:b w:val="false"/>
          <w:i w:val="false"/>
          <w:color w:val="000000"/>
          <w:sz w:val="28"/>
        </w:rPr>
        <w:t>
      улица Кеген 1, 2, 3, 4, 5, 6, 7, 8, 9, 10, 11, 12, 13, 14, 15, 16, 17, 18, 19, 20, 21, 22, 23, 24, 25, 26, 27, 28, 29, 30, 31, 32, 33, 34, 35, 36, 37, 38, 39, 40, 41, 42, 43, 44, 45, 46, 47, 48, 49, 50, 51, 52, 53, 54, 55, 56, 57, 58, 59, 60, 61;</w:t>
      </w:r>
    </w:p>
    <w:p>
      <w:pPr>
        <w:spacing w:after="0"/>
        <w:ind w:left="0"/>
        <w:jc w:val="both"/>
      </w:pPr>
      <w:r>
        <w:rPr>
          <w:rFonts w:ascii="Times New Roman"/>
          <w:b w:val="false"/>
          <w:i w:val="false"/>
          <w:color w:val="000000"/>
          <w:sz w:val="28"/>
        </w:rPr>
        <w:t>
      улица Бурабай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Жасөркен 1, 2, 3, 4, 5, 6, 7, 8, 9, 10, 11, 12, 13, 14, 15, 16, 17, 18, 19, 20, 21, 22, 23, 24, 25, 26, 27, 28, 29, 30, 31, 32, 33, 34, 35, 36, 37, 38, 39, 40, 41, 42, 43, 44, 45, 46, 47, 48, 49, 50, 51, 52, 53, 54, 55, 56, 57, 58, 59, 60, 61;</w:t>
      </w:r>
    </w:p>
    <w:p>
      <w:pPr>
        <w:spacing w:after="0"/>
        <w:ind w:left="0"/>
        <w:jc w:val="both"/>
      </w:pPr>
      <w:r>
        <w:rPr>
          <w:rFonts w:ascii="Times New Roman"/>
          <w:b w:val="false"/>
          <w:i w:val="false"/>
          <w:color w:val="000000"/>
          <w:sz w:val="28"/>
        </w:rPr>
        <w:t>
      улица Алтай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Тұран 1, 2, 3, 4, 5, 6, 7, 8, 9, 10, 11, 12, 13, 14, 15, 16, 17, 18, 19, 20, 21, 22, 23, 24, 25, 26, 27, 28, 29, 30, 31, 32, 33, 34, 35, 36, 37, 38, 39, 40, 41, 42, 43, 44, 45, 46, 47, 48, 49, 50, 51, 52, 53, 54, 55, 56, 57, 58, 59, 60, 61, 62, 63, 64, 65, 66, 67, 68, 69;</w:t>
      </w:r>
    </w:p>
    <w:p>
      <w:pPr>
        <w:spacing w:after="0"/>
        <w:ind w:left="0"/>
        <w:jc w:val="both"/>
      </w:pPr>
      <w:r>
        <w:rPr>
          <w:rFonts w:ascii="Times New Roman"/>
          <w:b w:val="false"/>
          <w:i w:val="false"/>
          <w:color w:val="000000"/>
          <w:sz w:val="28"/>
        </w:rPr>
        <w:t>
      улица Жетікөл 1,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улица Қаратау 1, 2, 3, 4, 5, 6, 7, 8, 9, 10, 11, 12, 13, 14, 15, 16, 17, 18, 19, 20, 21, 22, 23, 24, 25, 26, 27, 28, 29, 30, 31, 32, 33, 34, 35, 36, 37, 38, 39, 40, 41, 42, 43, 44, 45, 46, 47, 48, 49, 50, 51, 52, 53, 54, 55, 56, 57, 58, 59, 60, 61, 62, 63, 64, 65, 66, 67, 68, 69, 70, 71, 72, 73, 74, 75, 76, 77, 78, 79, 80, 81; село Айқым.</w:t>
      </w:r>
    </w:p>
    <w:p>
      <w:pPr>
        <w:spacing w:after="0"/>
        <w:ind w:left="0"/>
        <w:jc w:val="both"/>
      </w:pPr>
      <w:r>
        <w:rPr>
          <w:rFonts w:ascii="Times New Roman"/>
          <w:b w:val="false"/>
          <w:i w:val="false"/>
          <w:color w:val="000000"/>
          <w:sz w:val="28"/>
        </w:rPr>
        <w:t>
      Избирательный участок № 463</w:t>
      </w:r>
    </w:p>
    <w:p>
      <w:pPr>
        <w:spacing w:after="0"/>
        <w:ind w:left="0"/>
        <w:jc w:val="both"/>
      </w:pPr>
      <w:r>
        <w:rPr>
          <w:rFonts w:ascii="Times New Roman"/>
          <w:b w:val="false"/>
          <w:i w:val="false"/>
          <w:color w:val="000000"/>
          <w:sz w:val="28"/>
        </w:rPr>
        <w:t>
      Центр избирательного участка: село Шамалган, улица Жибек жолы 83, здание коммунального государственного учреждения "Средняя школа имени Карасай батыра"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Шамалган:</w:t>
      </w:r>
    </w:p>
    <w:p>
      <w:pPr>
        <w:spacing w:after="0"/>
        <w:ind w:left="0"/>
        <w:jc w:val="both"/>
      </w:pPr>
      <w:r>
        <w:rPr>
          <w:rFonts w:ascii="Times New Roman"/>
          <w:b w:val="false"/>
          <w:i w:val="false"/>
          <w:color w:val="000000"/>
          <w:sz w:val="28"/>
        </w:rPr>
        <w:t>
      улица М. Әуезов 96, 97, 98, 99, 100, 101, 102, 103, 104, 105, 106, 107, 108, 109, 110, 111, 112, 113, 114, 115, 116, 117, 118, 119, 120, 121, 122, 123, 124, 125, 126, 127, 128, 129, 130, 131, 132, 133, 134, 135, 136, 137;</w:t>
      </w:r>
    </w:p>
    <w:p>
      <w:pPr>
        <w:spacing w:after="0"/>
        <w:ind w:left="0"/>
        <w:jc w:val="both"/>
      </w:pPr>
      <w:r>
        <w:rPr>
          <w:rFonts w:ascii="Times New Roman"/>
          <w:b w:val="false"/>
          <w:i w:val="false"/>
          <w:color w:val="000000"/>
          <w:sz w:val="28"/>
        </w:rPr>
        <w:t>
      улица Төле би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w:t>
      </w:r>
    </w:p>
    <w:p>
      <w:pPr>
        <w:spacing w:after="0"/>
        <w:ind w:left="0"/>
        <w:jc w:val="both"/>
      </w:pPr>
      <w:r>
        <w:rPr>
          <w:rFonts w:ascii="Times New Roman"/>
          <w:b w:val="false"/>
          <w:i w:val="false"/>
          <w:color w:val="000000"/>
          <w:sz w:val="28"/>
        </w:rPr>
        <w:t>
      улица Б. Момышұлы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улица Өтеген батыр 69, 70, 71, 72, 73, 74, 75, 76, 77, 78, 79, 80, 81, 82, 83, 84, 85, 86, 87, 88, 89, 90, 91, 92, 93, 94, 95, 96, 97, 98, 99, 100, 101, 102, 103, 104, 105, 106, 107, 108, 109, 110, 111, 112, 113, 114, 115, 116, 117, 118, 119, 120, 121;</w:t>
      </w:r>
    </w:p>
    <w:p>
      <w:pPr>
        <w:spacing w:after="0"/>
        <w:ind w:left="0"/>
        <w:jc w:val="both"/>
      </w:pPr>
      <w:r>
        <w:rPr>
          <w:rFonts w:ascii="Times New Roman"/>
          <w:b w:val="false"/>
          <w:i w:val="false"/>
          <w:color w:val="000000"/>
          <w:sz w:val="28"/>
        </w:rPr>
        <w:t>
      улица Жібек жолы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w:t>
      </w:r>
    </w:p>
    <w:p>
      <w:pPr>
        <w:spacing w:after="0"/>
        <w:ind w:left="0"/>
        <w:jc w:val="both"/>
      </w:pPr>
      <w:r>
        <w:rPr>
          <w:rFonts w:ascii="Times New Roman"/>
          <w:b w:val="false"/>
          <w:i w:val="false"/>
          <w:color w:val="000000"/>
          <w:sz w:val="28"/>
        </w:rPr>
        <w:t>
      улица Жеңіс 1, 2, 3, 4, 5, 6, 7, 8, 9, 10, 11, 12, 13, 14;</w:t>
      </w:r>
    </w:p>
    <w:p>
      <w:pPr>
        <w:spacing w:after="0"/>
        <w:ind w:left="0"/>
        <w:jc w:val="both"/>
      </w:pPr>
      <w:r>
        <w:rPr>
          <w:rFonts w:ascii="Times New Roman"/>
          <w:b w:val="false"/>
          <w:i w:val="false"/>
          <w:color w:val="000000"/>
          <w:sz w:val="28"/>
        </w:rPr>
        <w:t>
      улица Амангелді-2 1, 2, 3, 4, 5, 6, 7, 8, 9, 10, 11, 12, 13, 14, 15, 16, 17, 18, 19, 20, 21, 22, 23, 24, 25, 26, 27, 28, 29, 30.</w:t>
      </w:r>
    </w:p>
    <w:p>
      <w:pPr>
        <w:spacing w:after="0"/>
        <w:ind w:left="0"/>
        <w:jc w:val="both"/>
      </w:pPr>
      <w:r>
        <w:rPr>
          <w:rFonts w:ascii="Times New Roman"/>
          <w:b w:val="false"/>
          <w:i w:val="false"/>
          <w:color w:val="000000"/>
          <w:sz w:val="28"/>
        </w:rPr>
        <w:t>
      улица Әбіш ата 89, 90, 91, 92, 93, 94, 95, 96, 97, 98, 99, 100, 101, 102, 103, 104, 105, 106, 107, 108, 109, 110, 111, 112, 113, 114, 115, 116, 117, 118, 119, 120, 121, 122, 123, 124, 125, 126, 127, 128, 129, 130, 131, 132, 133, 134, 135, 136, 137, 138;</w:t>
      </w:r>
    </w:p>
    <w:p>
      <w:pPr>
        <w:spacing w:after="0"/>
        <w:ind w:left="0"/>
        <w:jc w:val="both"/>
      </w:pPr>
      <w:r>
        <w:rPr>
          <w:rFonts w:ascii="Times New Roman"/>
          <w:b w:val="false"/>
          <w:i w:val="false"/>
          <w:color w:val="000000"/>
          <w:sz w:val="28"/>
        </w:rPr>
        <w:t>
      улица Т. Баубеков 1, 2, 3, 4, 5, 6, 7, 8, 9, 10, 11, 12, 13, 14, 15;</w:t>
      </w:r>
    </w:p>
    <w:p>
      <w:pPr>
        <w:spacing w:after="0"/>
        <w:ind w:left="0"/>
        <w:jc w:val="both"/>
      </w:pPr>
      <w:r>
        <w:rPr>
          <w:rFonts w:ascii="Times New Roman"/>
          <w:b w:val="false"/>
          <w:i w:val="false"/>
          <w:color w:val="000000"/>
          <w:sz w:val="28"/>
        </w:rPr>
        <w:t>
      улица Домалақ ана 95, 96, 97, 98, 99, 100, 101, 102, 103, 104, 105, 106, 107, 108, 109, 110, 111, 112, 113, 114, 115, 116, 117, 118, 119, 120, 121, 122, 123, 124;</w:t>
      </w:r>
    </w:p>
    <w:p>
      <w:pPr>
        <w:spacing w:after="0"/>
        <w:ind w:left="0"/>
        <w:jc w:val="both"/>
      </w:pPr>
      <w:r>
        <w:rPr>
          <w:rFonts w:ascii="Times New Roman"/>
          <w:b w:val="false"/>
          <w:i w:val="false"/>
          <w:color w:val="000000"/>
          <w:sz w:val="28"/>
        </w:rPr>
        <w:t>
      улица Н. Тілендиев 1, 2, 3, 4, 5, 6, 7, 8, 9, 10, 11, 12, 13, 14, 15, 16, 17, 18, 19, 20, 21, 22, 23, 24, 25, 26, 27, 28, 29, 30, 31, 32, 33, 34, 35;</w:t>
      </w:r>
    </w:p>
    <w:p>
      <w:pPr>
        <w:spacing w:after="0"/>
        <w:ind w:left="0"/>
        <w:jc w:val="both"/>
      </w:pPr>
      <w:r>
        <w:rPr>
          <w:rFonts w:ascii="Times New Roman"/>
          <w:b w:val="false"/>
          <w:i w:val="false"/>
          <w:color w:val="000000"/>
          <w:sz w:val="28"/>
        </w:rPr>
        <w:t>
      улица Шеңгелді 1, 2, 3, 4, 5, 6, 7, 8, 9, 10, 11, 12, 13, 14, 15, 16, 17, 18, 19, 20, 21, 22, 23, 24, 25, 26, 27, 28, 29, 30, 31, 32, 33, 34, 35, 36, 37, 38, 39, 40, 41, 42, 43, 44, 45, 46, 47, 48, 49, 50, 51, 52, 53, 54, 55, 56, 57, 58, 59, 60, 61, 62, 63, 64, 65, 66, 67, 68, 69, 70, 71, 72, 73, 74, 75, 76, 77, 78, 79, 80, 81, 82, 83, 84, 85, 86, 87, 88, 89, 90, 91;</w:t>
      </w:r>
    </w:p>
    <w:p>
      <w:pPr>
        <w:spacing w:after="0"/>
        <w:ind w:left="0"/>
        <w:jc w:val="both"/>
      </w:pPr>
      <w:r>
        <w:rPr>
          <w:rFonts w:ascii="Times New Roman"/>
          <w:b w:val="false"/>
          <w:i w:val="false"/>
          <w:color w:val="000000"/>
          <w:sz w:val="28"/>
        </w:rPr>
        <w:t>
      улица Ақбастау 1, 2, 3, 4, 5, 6, 7, 8, 9, 10, 11, 12, 13, 14, 15, 16, 17, 18, 19, 20, 21, 22, 23, 24, 25, 26, 27, 28, 29, 30, 31, 32, 33, 34, 35, 36, 37, 38, 39, 40, 41, 42, 43, 44, 45, 46, 47, 48, 49, 50, 51, 52, 53, 54, 55, 56, 57, 58, 59, 60, 61, 62, 63, 64, 65, 66, 67, 68, 69, 70, 71, 72, 73, 74, 75, 76, 77, 78, 79, 80, 81, 82, 83, 84, 85, 86, 87, 88, 89, 90, 91, 92, 93;</w:t>
      </w:r>
    </w:p>
    <w:p>
      <w:pPr>
        <w:spacing w:after="0"/>
        <w:ind w:left="0"/>
        <w:jc w:val="both"/>
      </w:pPr>
      <w:r>
        <w:rPr>
          <w:rFonts w:ascii="Times New Roman"/>
          <w:b w:val="false"/>
          <w:i w:val="false"/>
          <w:color w:val="000000"/>
          <w:sz w:val="28"/>
        </w:rPr>
        <w:t>
      улица Ботай 1, 2, 3, 4, 5, 6, 7, 8, 9, 10, 11, 12, 13, 14, 15, 16, 17, 18, 19, 20, 21, 22, 23, 24, 25, 26, 27, 28, 29, 30, 31, 32, 33, 34, 35, 36, 37, 38, 39, 40, 41, 42, 43, 44, 45, 46, 47, 48, 49, 50, 51, 52, 53, 54, 55, 56, 57, 58, 59, 60, 61, 62, 63, 64, 65, 66, 67, 68, 69, 70, 71, 72, 73, 74, 75, 76, 77, 78, 79, 80, 81, 82, 83, 84, 85, 86.</w:t>
      </w:r>
    </w:p>
    <w:p>
      <w:pPr>
        <w:spacing w:after="0"/>
        <w:ind w:left="0"/>
        <w:jc w:val="both"/>
      </w:pPr>
      <w:r>
        <w:rPr>
          <w:rFonts w:ascii="Times New Roman"/>
          <w:b w:val="false"/>
          <w:i w:val="false"/>
          <w:color w:val="000000"/>
          <w:sz w:val="28"/>
        </w:rPr>
        <w:t>
      Избирательный участок № 464</w:t>
      </w:r>
    </w:p>
    <w:p>
      <w:pPr>
        <w:spacing w:after="0"/>
        <w:ind w:left="0"/>
        <w:jc w:val="both"/>
      </w:pPr>
      <w:r>
        <w:rPr>
          <w:rFonts w:ascii="Times New Roman"/>
          <w:b w:val="false"/>
          <w:i w:val="false"/>
          <w:color w:val="000000"/>
          <w:sz w:val="28"/>
        </w:rPr>
        <w:t>
      Центр избирательного участка: село Шамалган, улица Жібек жолы 76, здание государственного коммунального казенного предприятия "Многопрофильный колледж профессионального обучения" государственного учреждения "Управление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Шамалган:</w:t>
      </w:r>
    </w:p>
    <w:p>
      <w:pPr>
        <w:spacing w:after="0"/>
        <w:ind w:left="0"/>
        <w:jc w:val="both"/>
      </w:pPr>
      <w:r>
        <w:rPr>
          <w:rFonts w:ascii="Times New Roman"/>
          <w:b w:val="false"/>
          <w:i w:val="false"/>
          <w:color w:val="000000"/>
          <w:sz w:val="28"/>
        </w:rPr>
        <w:t>
      улица Т. Рыскұлов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w:t>
      </w:r>
    </w:p>
    <w:p>
      <w:pPr>
        <w:spacing w:after="0"/>
        <w:ind w:left="0"/>
        <w:jc w:val="both"/>
      </w:pPr>
      <w:r>
        <w:rPr>
          <w:rFonts w:ascii="Times New Roman"/>
          <w:b w:val="false"/>
          <w:i w:val="false"/>
          <w:color w:val="000000"/>
          <w:sz w:val="28"/>
        </w:rPr>
        <w:t>
      улица Қапал батыра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w:t>
      </w:r>
    </w:p>
    <w:p>
      <w:pPr>
        <w:spacing w:after="0"/>
        <w:ind w:left="0"/>
        <w:jc w:val="both"/>
      </w:pPr>
      <w:r>
        <w:rPr>
          <w:rFonts w:ascii="Times New Roman"/>
          <w:b w:val="false"/>
          <w:i w:val="false"/>
          <w:color w:val="000000"/>
          <w:sz w:val="28"/>
        </w:rPr>
        <w:t>
      улица Н. Алдашев 1, 2, 3, 4, 5, 6, 7, 8, 9, 10, 11, 12, 13, 14, 15, 16, 17, 18, 19, 20, 21, 22, 23, 24, 25, 26, 27, 28, 29, 30, 31, 32, 33, 34, 35, 36, 37, 38, 39, 40, 41, 42, 43, 44, 45, 46, 47, 48, 49, 50, 51, 52, 53, 54, 55, 56, 57, 58, 59, 60, 61, 62, 63, 64, 65, 66, 67;</w:t>
      </w:r>
    </w:p>
    <w:p>
      <w:pPr>
        <w:spacing w:after="0"/>
        <w:ind w:left="0"/>
        <w:jc w:val="both"/>
      </w:pPr>
      <w:r>
        <w:rPr>
          <w:rFonts w:ascii="Times New Roman"/>
          <w:b w:val="false"/>
          <w:i w:val="false"/>
          <w:color w:val="000000"/>
          <w:sz w:val="28"/>
        </w:rPr>
        <w:t>
      улица Әлжан ана 1, 2, 3, 4, 5, 6, 7, 8, 9, 10, 11, 12, 13, 14, 15, 16, 17, 18, 19, 20, 21, 22, 23, 24, 25, 26, 27, 28, 29, 30, 31, 32, 33, 34, 35, 36, 37, 38, 39, 40, 41, 42, 43, 44, 45, 46, 47, 48, 49, 50, 51, 52, 53, 54, 55, 56, 57, 58, 59, 59А;</w:t>
      </w:r>
    </w:p>
    <w:p>
      <w:pPr>
        <w:spacing w:after="0"/>
        <w:ind w:left="0"/>
        <w:jc w:val="both"/>
      </w:pPr>
      <w:r>
        <w:rPr>
          <w:rFonts w:ascii="Times New Roman"/>
          <w:b w:val="false"/>
          <w:i w:val="false"/>
          <w:color w:val="000000"/>
          <w:sz w:val="28"/>
        </w:rPr>
        <w:t>
      улица Жетісу 28, 29, 30, 31, 32, 33, 34, 35, 36, 37, 38, 39, 40, 41, 42, 43, 44, 45, 46, 47, 48, 49, 50, 51, 52, 53, 54, 55, 56, 57, 58, 59, 60, 61, 62, 63, 64, 65, 66, 67, 68, 69, 70, 71, 72, 73, 74, 75, 76, 77, 78, 79, 80, 81, 82, 83, 84;</w:t>
      </w:r>
    </w:p>
    <w:p>
      <w:pPr>
        <w:spacing w:after="0"/>
        <w:ind w:left="0"/>
        <w:jc w:val="both"/>
      </w:pPr>
      <w:r>
        <w:rPr>
          <w:rFonts w:ascii="Times New Roman"/>
          <w:b w:val="false"/>
          <w:i w:val="false"/>
          <w:color w:val="000000"/>
          <w:sz w:val="28"/>
        </w:rPr>
        <w:t>
      улица Суық төбе 1, 2, 3, 4, 5, 6, 7, 8, 9, 10, 11, 12, 13, 14, 15, 16, 17, 18, 19, 20, 21, 22, 23, 24, 25, 26, 27, 28, 29, 30, 31, 32, 33, 34;</w:t>
      </w:r>
    </w:p>
    <w:p>
      <w:pPr>
        <w:spacing w:after="0"/>
        <w:ind w:left="0"/>
        <w:jc w:val="both"/>
      </w:pPr>
      <w:r>
        <w:rPr>
          <w:rFonts w:ascii="Times New Roman"/>
          <w:b w:val="false"/>
          <w:i w:val="false"/>
          <w:color w:val="000000"/>
          <w:sz w:val="28"/>
        </w:rPr>
        <w:t>
      улица Еңбек 1, 2, 3, 4, 5, 6, 7, 8, 9, 10, 11, 12, 13, 14, 15, 16, 17, 18, 19, 20, 21, 22, 23, 24, 25, 26, 27, 28, 29, 30, 31, 32, 33, 34, 35, 36, 37, 38, 39, 40, 41, 42, 43, 44, 45, 46, 47, 48, 49, 50, 51, 52, 53, 54, 55, 56, 57, 58, 59, 60, 61, 62, 63, 64, 65, 66, 67, 68, 69, 70, 71, 71А, 72, 73, 74, 75, 76, 77, 78, 79, 80, 81, 82, 83, 84, 85, 86, 87;</w:t>
      </w:r>
    </w:p>
    <w:p>
      <w:pPr>
        <w:spacing w:after="0"/>
        <w:ind w:left="0"/>
        <w:jc w:val="both"/>
      </w:pPr>
      <w:r>
        <w:rPr>
          <w:rFonts w:ascii="Times New Roman"/>
          <w:b w:val="false"/>
          <w:i w:val="false"/>
          <w:color w:val="000000"/>
          <w:sz w:val="28"/>
        </w:rPr>
        <w:t>
      улица Көкбастау 1, 2, 3, 4, 5, 6, 7, 8, 9, 10, 11, 12, 13, 14, 15, 16, 17, 18, 19, 20, 21, 22, 23, 24, 25, 26, 27, 28, 29, 30, 31, 32, 33, 34, 35, 36, 37, 38, 39, 40, 41, 42, 43, 44, 45, 46, 47, 48, 49, 50, 51, 52, 53, 54, 55, 56, 57, 58, 59, 60, 61, 62, 62А, 63;</w:t>
      </w:r>
    </w:p>
    <w:p>
      <w:pPr>
        <w:spacing w:after="0"/>
        <w:ind w:left="0"/>
        <w:jc w:val="both"/>
      </w:pPr>
      <w:r>
        <w:rPr>
          <w:rFonts w:ascii="Times New Roman"/>
          <w:b w:val="false"/>
          <w:i w:val="false"/>
          <w:color w:val="000000"/>
          <w:sz w:val="28"/>
        </w:rPr>
        <w:t>
      улица Көксу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w:t>
      </w:r>
    </w:p>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 54, 55, 56, 57;</w:t>
      </w:r>
    </w:p>
    <w:p>
      <w:pPr>
        <w:spacing w:after="0"/>
        <w:ind w:left="0"/>
        <w:jc w:val="both"/>
      </w:pPr>
      <w:r>
        <w:rPr>
          <w:rFonts w:ascii="Times New Roman"/>
          <w:b w:val="false"/>
          <w:i w:val="false"/>
          <w:color w:val="000000"/>
          <w:sz w:val="28"/>
        </w:rPr>
        <w:t>
      улица Кұрметті 1, 2, 3, 4, 5, 6, 7, 8, 9, 10, 11, 12, 13, 14;</w:t>
      </w:r>
    </w:p>
    <w:p>
      <w:pPr>
        <w:spacing w:after="0"/>
        <w:ind w:left="0"/>
        <w:jc w:val="both"/>
      </w:pPr>
      <w:r>
        <w:rPr>
          <w:rFonts w:ascii="Times New Roman"/>
          <w:b w:val="false"/>
          <w:i w:val="false"/>
          <w:color w:val="000000"/>
          <w:sz w:val="28"/>
        </w:rPr>
        <w:t>
      улица Көккайнар 1, 2, 3, 4, 5, 6, 7, 8, 9, 10, 11, 12, 13, 14, 15, 16, 17, 18, 19, 20, 21, 22, 23, 24, 25, 26, 27, 28, 29, 30, 31, 32, 33, 34, 35, 36, 37, 38, 39, 40, 41, 42, 43, 44, 45, 46, 47, 48, 49, 50, 51, 52, 53, 54, 55, 56, 57, 58, 59, 60, 61, 62, 63, 64, 65, 66, 67, 68, 69, 70, 71, 72, 73, 74, 75, 76, 77, 78, 79, 80, 81, 82, 83, 84, 85, 86, 87, 88, 88А;</w:t>
      </w:r>
    </w:p>
    <w:p>
      <w:pPr>
        <w:spacing w:after="0"/>
        <w:ind w:left="0"/>
        <w:jc w:val="both"/>
      </w:pPr>
      <w:r>
        <w:rPr>
          <w:rFonts w:ascii="Times New Roman"/>
          <w:b w:val="false"/>
          <w:i w:val="false"/>
          <w:color w:val="000000"/>
          <w:sz w:val="28"/>
        </w:rPr>
        <w:t>
      улица Қасқасу 1, 2, 3, 4, 5, 6, 7, 8, 9, 10, 11, 12, 13, 14, 15, 16, 17, 18, 19, 20, 21, 22, 23, 24, 25, 26, 27, 28, 29, 30, 31, 32, 33, 34, 35, 36, 37, 38, 39, 40, 41, 42, 43, 44, 45, 46, 47, 48, 49, 50, 51, 52, 53, 54, 55, 56, 57, 58, 59, 60, 61, 62, 63, 64, 65, 66, 67, 68, 69, 70, 71, 72, 73, 74, 75, 76, 77, 78, 79, 80, 81, 82, 82А;</w:t>
      </w:r>
    </w:p>
    <w:p>
      <w:pPr>
        <w:spacing w:after="0"/>
        <w:ind w:left="0"/>
        <w:jc w:val="both"/>
      </w:pPr>
      <w:r>
        <w:rPr>
          <w:rFonts w:ascii="Times New Roman"/>
          <w:b w:val="false"/>
          <w:i w:val="false"/>
          <w:color w:val="000000"/>
          <w:sz w:val="28"/>
        </w:rPr>
        <w:t>
      улица Ұзынбұлақ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Үңгіртас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Байбақты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Майбұлақ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Сығанақ 1, 2, 3, 4, 5, 6, 7, 8, 9, 10, 11, 12, 13, 14, 15, 16, 17, 18, 19, 20, 21, 22, 23, 24, 25, 26, 27, 28, 29, 30, 31, 32, 33, 34, 35, 36, 37, 38, 39, 40, 41, 42, 43, 44, 45, 46, 47, 48, 49, 50, 51, 52, 53, 54, 55, 56, 57, 58, 59, 60, 61, 62, 63, 64, 65, 66, 67, 68, 69, 70, 71, 72, 73, 74, 75, 76, 77, 78, 79, 80, 81, 82, 82;</w:t>
      </w:r>
    </w:p>
    <w:p>
      <w:pPr>
        <w:spacing w:after="0"/>
        <w:ind w:left="0"/>
        <w:jc w:val="both"/>
      </w:pPr>
      <w:r>
        <w:rPr>
          <w:rFonts w:ascii="Times New Roman"/>
          <w:b w:val="false"/>
          <w:i w:val="false"/>
          <w:color w:val="000000"/>
          <w:sz w:val="28"/>
        </w:rPr>
        <w:t>
      улица Нұра 1, 2, 3, 4, 5, 6, 7, 8, 9, 10, 11, 12, 13, 14, 15, 16, 17, 18, 19, 20, 21, 22, 23, 24, 25, 26, 27, 28, 29, 30, 31, 32, 33, 34, 35, 36, 37, 38, 39, 40, 41, 42, 43, 44, 45, 46, 47, 48, 49, 50, 51, 52, 53, 54, 55, 56, 57, 58, 59, 60, 61, 62, 63, 64, 65, 66, 67, 68, 69, 70, 71, 72, 73, 74, 75, 76, 77, 78, 79;</w:t>
      </w:r>
    </w:p>
    <w:p>
      <w:pPr>
        <w:spacing w:after="0"/>
        <w:ind w:left="0"/>
        <w:jc w:val="both"/>
      </w:pPr>
      <w:r>
        <w:rPr>
          <w:rFonts w:ascii="Times New Roman"/>
          <w:b w:val="false"/>
          <w:i w:val="false"/>
          <w:color w:val="000000"/>
          <w:sz w:val="28"/>
        </w:rPr>
        <w:t>
      улица Сарысай 1, 2, 3, 4, 5, 6, 7, 8, 9, 10, 11, 12, 13, 14, 15, 16, 17, 18, 19, 20, 21, 22, 23, 24, 25, 26, 27, 28, 29, 30, 31, 32, 33, 34, 35, 36, 37, 38, 39, 40, 41, 42, 43, 44, 45, 46, 47, 48, 49, 50, 51, 52, 53, 54, 55, 56, 57, 58, 59, 60, 61;</w:t>
      </w:r>
    </w:p>
    <w:p>
      <w:pPr>
        <w:spacing w:after="0"/>
        <w:ind w:left="0"/>
        <w:jc w:val="both"/>
      </w:pPr>
      <w:r>
        <w:rPr>
          <w:rFonts w:ascii="Times New Roman"/>
          <w:b w:val="false"/>
          <w:i w:val="false"/>
          <w:color w:val="000000"/>
          <w:sz w:val="28"/>
        </w:rPr>
        <w:t>
      улица Бесшатыр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Ұлытау 1, 2, 3, 4, 5, 6, 7, 8, 9, 10, 11, 12, 13, 14, 15, 16, 17, 18, 19, 20, 21, 22, 23, 24, 25, 26, 27, 28, 29, 30, 31, 32, 33, 34, 35, 36, 37, 38, 39, 40, 41, 42, 43, 44, 45, 46, 47, 48, 49, 50, 51, 52, 53, 54, 55, 56, 57, 58, 59, 60, 61, 62, 63, 64, 65, 66, 67, 68, 69, 70, 71, 72, 73, 74.</w:t>
      </w:r>
    </w:p>
    <w:p>
      <w:pPr>
        <w:spacing w:after="0"/>
        <w:ind w:left="0"/>
        <w:jc w:val="both"/>
      </w:pPr>
      <w:r>
        <w:rPr>
          <w:rFonts w:ascii="Times New Roman"/>
          <w:b w:val="false"/>
          <w:i w:val="false"/>
          <w:color w:val="000000"/>
          <w:sz w:val="28"/>
        </w:rPr>
        <w:t>
      Избирательный участок № 465</w:t>
      </w:r>
    </w:p>
    <w:p>
      <w:pPr>
        <w:spacing w:after="0"/>
        <w:ind w:left="0"/>
        <w:jc w:val="both"/>
      </w:pPr>
      <w:r>
        <w:rPr>
          <w:rFonts w:ascii="Times New Roman"/>
          <w:b w:val="false"/>
          <w:i w:val="false"/>
          <w:color w:val="000000"/>
          <w:sz w:val="28"/>
        </w:rPr>
        <w:t>
      Центр избирательного участка: село Шамалган, улица Наурыз 62, здание коммунального государственного учреждения "Казахская средняя школа имени А. Букарбайкызы"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Шамалган:</w:t>
      </w:r>
    </w:p>
    <w:p>
      <w:pPr>
        <w:spacing w:after="0"/>
        <w:ind w:left="0"/>
        <w:jc w:val="both"/>
      </w:pPr>
      <w:r>
        <w:rPr>
          <w:rFonts w:ascii="Times New Roman"/>
          <w:b w:val="false"/>
          <w:i w:val="false"/>
          <w:color w:val="000000"/>
          <w:sz w:val="28"/>
        </w:rPr>
        <w:t>
      улица А. Байтұрсынов 76, 77, 78, 79, 80, 81, 82, 83, 84, 85, 86, 87, 88, 89, 90, 91, 92, 93, 94, 95, 96, 97, 98, 99, 100, 101, 102, 103, 104, 105, 106, 107, 108, 109, 110, 111, 112, 113, 114, 115, 116, 117, 118, 119, 120, 121, 122, 123, 124, 125, 126, 127, 128, 129, 130;</w:t>
      </w:r>
    </w:p>
    <w:p>
      <w:pPr>
        <w:spacing w:after="0"/>
        <w:ind w:left="0"/>
        <w:jc w:val="both"/>
      </w:pPr>
      <w:r>
        <w:rPr>
          <w:rFonts w:ascii="Times New Roman"/>
          <w:b w:val="false"/>
          <w:i w:val="false"/>
          <w:color w:val="000000"/>
          <w:sz w:val="28"/>
        </w:rPr>
        <w:t>
      улица И. Панфилов 97, 98, 99, 100, 101, 102, 103, 104, 105, 106, 107, 108, 109, 110, 111, 112, 113, 114, 115, 116, 117, 118, 119, 120, 121, 122, 123, 124, 125, 126, 127, 128, 129, 130, 131, 132, 133, 134, 135, 136, 137, 138, 139, 140, 141, 141А;</w:t>
      </w:r>
    </w:p>
    <w:p>
      <w:pPr>
        <w:spacing w:after="0"/>
        <w:ind w:left="0"/>
        <w:jc w:val="both"/>
      </w:pPr>
      <w:r>
        <w:rPr>
          <w:rFonts w:ascii="Times New Roman"/>
          <w:b w:val="false"/>
          <w:i w:val="false"/>
          <w:color w:val="000000"/>
          <w:sz w:val="28"/>
        </w:rPr>
        <w:t>
      улица Сауытқан-1 2, 3, 4, 5, 6, 7, 8, 9, 10, 11, 12, 13, 14, 15, 16, 17, 18, 19, 20, 21, 22, 23, 24, 25, 26, 27, 28, 29, 30, 31, 32, 33, 34, 35, 35Б;</w:t>
      </w:r>
    </w:p>
    <w:p>
      <w:pPr>
        <w:spacing w:after="0"/>
        <w:ind w:left="0"/>
        <w:jc w:val="both"/>
      </w:pPr>
      <w:r>
        <w:rPr>
          <w:rFonts w:ascii="Times New Roman"/>
          <w:b w:val="false"/>
          <w:i w:val="false"/>
          <w:color w:val="000000"/>
          <w:sz w:val="28"/>
        </w:rPr>
        <w:t>
      улица Жамбыл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w:t>
      </w:r>
    </w:p>
    <w:p>
      <w:pPr>
        <w:spacing w:after="0"/>
        <w:ind w:left="0"/>
        <w:jc w:val="both"/>
      </w:pPr>
      <w:r>
        <w:rPr>
          <w:rFonts w:ascii="Times New Roman"/>
          <w:b w:val="false"/>
          <w:i w:val="false"/>
          <w:color w:val="000000"/>
          <w:sz w:val="28"/>
        </w:rPr>
        <w:t>
      улица Н. Алдашев 68, 69, 70, 71, 72, 73, 74, 75, 76, 77, 78, 79, 80, 81, 82, 83, 84, 85, 86, 87, 88, 89, 90, 91, 92, 93, 94, 95, 96, 97, 98, 99, 100, 101, 102, 103, 104, 105, 106, 107, 108, 109, 110, 111, 112, 113, 114, 115, 116, 117, 118, 119, 120, 121, 122, 123, 124;</w:t>
      </w:r>
    </w:p>
    <w:p>
      <w:pPr>
        <w:spacing w:after="0"/>
        <w:ind w:left="0"/>
        <w:jc w:val="both"/>
      </w:pPr>
      <w:r>
        <w:rPr>
          <w:rFonts w:ascii="Times New Roman"/>
          <w:b w:val="false"/>
          <w:i w:val="false"/>
          <w:color w:val="000000"/>
          <w:sz w:val="28"/>
        </w:rPr>
        <w:t>
      улица Әлжан ана 60, 61, 62, 63, 64, 65, 66, 67, 68, 69, 70, 71, 72, 73, 74, 75, 76, 77, 78, 79, 80, 81, 82, 83, 84, 85, 86, 87, 88, 89, 90, 91, 92, 93, 94, 95, 96, 97, 98, 99, 100, 101, 102, 103, 104, 105, 106, 107, 108, 109, 110, 111, 112, 113, 114, 115, 116;</w:t>
      </w:r>
    </w:p>
    <w:p>
      <w:pPr>
        <w:spacing w:after="0"/>
        <w:ind w:left="0"/>
        <w:jc w:val="both"/>
      </w:pPr>
      <w:r>
        <w:rPr>
          <w:rFonts w:ascii="Times New Roman"/>
          <w:b w:val="false"/>
          <w:i w:val="false"/>
          <w:color w:val="000000"/>
          <w:sz w:val="28"/>
        </w:rPr>
        <w:t>
      улица Жетісу 69, 70, 71, 72, 73, 74, 75, 76, 77, 78, 79, 80, 81, 82, 83, 84, 85, 86, 87, 88, 89, 90, 91, 92, 93, 94, 95, 96, 97, 98, 99, 100, 101, 102, 103, 104, 105, 106, 107, 108, 109, 110, 111, 112, 113, 114, 115, 116, 117, 118, 119, 120;</w:t>
      </w:r>
    </w:p>
    <w:p>
      <w:pPr>
        <w:spacing w:after="0"/>
        <w:ind w:left="0"/>
        <w:jc w:val="both"/>
      </w:pPr>
      <w:r>
        <w:rPr>
          <w:rFonts w:ascii="Times New Roman"/>
          <w:b w:val="false"/>
          <w:i w:val="false"/>
          <w:color w:val="000000"/>
          <w:sz w:val="28"/>
        </w:rPr>
        <w:t>
      улица Қарасай батыр 1, 2, 3, 4, 5, 6, 7, 8, 9, 10, 11, 12, 13, 14, 15, 16, 17;</w:t>
      </w:r>
    </w:p>
    <w:p>
      <w:pPr>
        <w:spacing w:after="0"/>
        <w:ind w:left="0"/>
        <w:jc w:val="both"/>
      </w:pPr>
      <w:r>
        <w:rPr>
          <w:rFonts w:ascii="Times New Roman"/>
          <w:b w:val="false"/>
          <w:i w:val="false"/>
          <w:color w:val="000000"/>
          <w:sz w:val="28"/>
        </w:rPr>
        <w:t>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 72, 73, 74, 75, 76, 77, 78, 79, 80, 81, 82, 83, 84, 85, 86, 87, 88, 89;</w:t>
      </w:r>
    </w:p>
    <w:p>
      <w:pPr>
        <w:spacing w:after="0"/>
        <w:ind w:left="0"/>
        <w:jc w:val="both"/>
      </w:pPr>
      <w:r>
        <w:rPr>
          <w:rFonts w:ascii="Times New Roman"/>
          <w:b w:val="false"/>
          <w:i w:val="false"/>
          <w:color w:val="000000"/>
          <w:sz w:val="28"/>
        </w:rPr>
        <w:t>
      улица М. Әуезов 53, 54, 55, 56, 57, 58, 59, 60, 61, 62, 63, 64, 65, 66, 67, 68, 69, 70, 71, 72, 73, 74, 75, 76, 77, 78, 79, 80, 81, 82, 83, 84, 85, 86, 87, 88, 89, 90, 91, 92, 93, 94, 95;</w:t>
      </w:r>
    </w:p>
    <w:p>
      <w:pPr>
        <w:spacing w:after="0"/>
        <w:ind w:left="0"/>
        <w:jc w:val="both"/>
      </w:pPr>
      <w:r>
        <w:rPr>
          <w:rFonts w:ascii="Times New Roman"/>
          <w:b w:val="false"/>
          <w:i w:val="false"/>
          <w:color w:val="000000"/>
          <w:sz w:val="28"/>
        </w:rPr>
        <w:t>
      улица Ақадыр 1, 2, 3, 4, 5, 6, 7, 8, 9, 10, 11, 12, 13, 14, 15, 16, 17, 18, 19, 20, 21, 22, 23, 24, 25, 26, 27, 28, 29, 30, 31, 32, 33, 34, 35, 36, 37, 38, 39, 40, 41, 42, 43, 44, 45, 46, 47, 48, 49, 50, 51, 52, 53, 54, 55, 56, 57, 58, 59, 60, 61, 62, 63, 64, 65, 66, 67, 68, 69, 70, 71, 72, 73, 74, 75, 76, 77, 78, 79, 80, 81, 82, 83;</w:t>
      </w:r>
    </w:p>
    <w:p>
      <w:pPr>
        <w:spacing w:after="0"/>
        <w:ind w:left="0"/>
        <w:jc w:val="both"/>
      </w:pPr>
      <w:r>
        <w:rPr>
          <w:rFonts w:ascii="Times New Roman"/>
          <w:b w:val="false"/>
          <w:i w:val="false"/>
          <w:color w:val="000000"/>
          <w:sz w:val="28"/>
        </w:rPr>
        <w:t>
      улица Ақкөл 1, 2, 3, 4, 5, 6, 7, 8, 9, 10, 11, 12, 13, 14, 15, 16, 17, 18, 19, 20, 21, 22, 23, 24, 25, 26, 27, 28, 29, 30, 31, 32, 33, 34, 35, 36, 37, 38, 39, 40, 41, 42, 43, 44, 45, 46, 47, 48, 49, 50, 51, 52, 53, 54, 55, 56, 57, 58, 59, 60, 61, 62, 63, 64, 65, 66, 67, 68, 69, 70, 71, 72, 73, 74, 75, 76, 77, 78, 79, 80, 81, 82, 83, 84, 85;</w:t>
      </w:r>
    </w:p>
    <w:p>
      <w:pPr>
        <w:spacing w:after="0"/>
        <w:ind w:left="0"/>
        <w:jc w:val="both"/>
      </w:pPr>
      <w:r>
        <w:rPr>
          <w:rFonts w:ascii="Times New Roman"/>
          <w:b w:val="false"/>
          <w:i w:val="false"/>
          <w:color w:val="000000"/>
          <w:sz w:val="28"/>
        </w:rPr>
        <w:t>
      улица Зеренді 1, 2, 3, 4, 5, 6, 7, 8, 9, 10, 11, 12, 13, 14, 15, 16, 17, 18, 19, 20, 21,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Избирательный участок № 466</w:t>
      </w:r>
    </w:p>
    <w:p>
      <w:pPr>
        <w:spacing w:after="0"/>
        <w:ind w:left="0"/>
        <w:jc w:val="both"/>
      </w:pPr>
      <w:r>
        <w:rPr>
          <w:rFonts w:ascii="Times New Roman"/>
          <w:b w:val="false"/>
          <w:i w:val="false"/>
          <w:color w:val="000000"/>
          <w:sz w:val="28"/>
        </w:rPr>
        <w:t>
      Центр избирательного участка: село Шамалган улица Наурыз 62, здание коммунального государственного учреждения "Казахская средняя школа имени А. Букарбайкызы"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Шамалган:</w:t>
      </w:r>
    </w:p>
    <w:p>
      <w:pPr>
        <w:spacing w:after="0"/>
        <w:ind w:left="0"/>
        <w:jc w:val="both"/>
      </w:pPr>
      <w:r>
        <w:rPr>
          <w:rFonts w:ascii="Times New Roman"/>
          <w:b w:val="false"/>
          <w:i w:val="false"/>
          <w:color w:val="000000"/>
          <w:sz w:val="28"/>
        </w:rPr>
        <w:t>
      улица Тасқын 1, 2, 3, 4, 5, 6, 7, 8, 9, 10, 11, 12, 13, 14, 15, 16, 17, 18, 18А, 19, 20, 21, 22, 23, 24, 25, 26, 27, 28, 29, 30, 31, 32, 33, 34, 35, 36, 37, 38, 39, 40, 41, 42, 43;</w:t>
      </w:r>
    </w:p>
    <w:p>
      <w:pPr>
        <w:spacing w:after="0"/>
        <w:ind w:left="0"/>
        <w:jc w:val="both"/>
      </w:pPr>
      <w:r>
        <w:rPr>
          <w:rFonts w:ascii="Times New Roman"/>
          <w:b w:val="false"/>
          <w:i w:val="false"/>
          <w:color w:val="000000"/>
          <w:sz w:val="28"/>
        </w:rPr>
        <w:t>
      улица Қайрат 1, 2, 3, 4, 5, 6, 7, 8, 9, 10, 11, 12, 13, 14, 15, 16, 17, 18, 19, 20, 21, 22, 23, 24, 25, 26, 27, 28, 29, 30, 31, 32, 33, 34, 35, 36, 37, 38, 39, 40, 41, 42, 43, 44, 45, 46, 47, 48, 49, 50, 51, 52, 53, 54, 55, 56, 57, 58, 59, 60, 61, 62, 63, 64, 65, 66, 67;</w:t>
      </w:r>
    </w:p>
    <w:p>
      <w:pPr>
        <w:spacing w:after="0"/>
        <w:ind w:left="0"/>
        <w:jc w:val="both"/>
      </w:pPr>
      <w:r>
        <w:rPr>
          <w:rFonts w:ascii="Times New Roman"/>
          <w:b w:val="false"/>
          <w:i w:val="false"/>
          <w:color w:val="000000"/>
          <w:sz w:val="28"/>
        </w:rPr>
        <w:t>
      улица Таусамалы 1, 2, 3, 4, 5, 6, 7, 8, 9, 10, 11, 12, 13, 14, 15, 16, 17, 18, 19, 20, 21, 22, 23, 24, 25, 25А;</w:t>
      </w:r>
    </w:p>
    <w:p>
      <w:pPr>
        <w:spacing w:after="0"/>
        <w:ind w:left="0"/>
        <w:jc w:val="both"/>
      </w:pPr>
      <w:r>
        <w:rPr>
          <w:rFonts w:ascii="Times New Roman"/>
          <w:b w:val="false"/>
          <w:i w:val="false"/>
          <w:color w:val="000000"/>
          <w:sz w:val="28"/>
        </w:rPr>
        <w:t>
      улица Кеңсу 1, 2, 3, 4, 5, 6, 7, 8, 9, 10, 11, 12, 13, 14, 15, 16, 17, 18, 19, 20, 21, 22, 23, 24, 25, 26, 27, 28, 29, 30, 31, 32, 33, 34, 35, 36, 37, 38, 39, 40, 41, 42, 43, 44, 45, 46, 47, 48, 49, 50, 51, 52, 53, 54, 55, 56, 57, 58, 59, 60, 61, 62, 63, 64, 65, 66;</w:t>
      </w:r>
    </w:p>
    <w:p>
      <w:pPr>
        <w:spacing w:after="0"/>
        <w:ind w:left="0"/>
        <w:jc w:val="both"/>
      </w:pPr>
      <w:r>
        <w:rPr>
          <w:rFonts w:ascii="Times New Roman"/>
          <w:b w:val="false"/>
          <w:i w:val="false"/>
          <w:color w:val="000000"/>
          <w:sz w:val="28"/>
        </w:rPr>
        <w:t>
      улица И. Панфилов 76, 77, 78, 79, 80, 81, 82, 83, 84, 85, 86, 87, 88, 89, 90, 91, 92, 93, 94, 95, 96;</w:t>
      </w:r>
    </w:p>
    <w:p>
      <w:pPr>
        <w:spacing w:after="0"/>
        <w:ind w:left="0"/>
        <w:jc w:val="both"/>
      </w:pPr>
      <w:r>
        <w:rPr>
          <w:rFonts w:ascii="Times New Roman"/>
          <w:b w:val="false"/>
          <w:i w:val="false"/>
          <w:color w:val="000000"/>
          <w:sz w:val="28"/>
        </w:rPr>
        <w:t>
      улица Алмалы 1, 2, 3, 4, 5, 6, 7, 8, 9, 10, 11, 12, 13, 14, 15, 16, 17, 18, 19, 20, 21, 22, 23, 24, 25, 26, 27, 28, 29, 30, 31, 32, 33, 34, 35, 36, 37, 38, 39, 40, 41, 42, 43, 44, 45, 46, 47, 48, 49, 50, 51, 52, 53, 54, 55, 56, 57, 58, 59, 60, 61, 62, 63, 64, 65, 66;</w:t>
      </w:r>
    </w:p>
    <w:p>
      <w:pPr>
        <w:spacing w:after="0"/>
        <w:ind w:left="0"/>
        <w:jc w:val="both"/>
      </w:pPr>
      <w:r>
        <w:rPr>
          <w:rFonts w:ascii="Times New Roman"/>
          <w:b w:val="false"/>
          <w:i w:val="false"/>
          <w:color w:val="000000"/>
          <w:sz w:val="28"/>
        </w:rPr>
        <w:t>
      улица Ақбұлақ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Ұялы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Жетісу 47, 48, 49, 50, 51, 52, 53, 54;</w:t>
      </w:r>
    </w:p>
    <w:p>
      <w:pPr>
        <w:spacing w:after="0"/>
        <w:ind w:left="0"/>
        <w:jc w:val="both"/>
      </w:pPr>
      <w:r>
        <w:rPr>
          <w:rFonts w:ascii="Times New Roman"/>
          <w:b w:val="false"/>
          <w:i w:val="false"/>
          <w:color w:val="000000"/>
          <w:sz w:val="28"/>
        </w:rPr>
        <w:t>
      садоводческие общества: Алатау, Шамалған, Эдельвейс, Зоренька, Алатау-Байқоныр, Строитель, Автомобилист, Дорожник, Геофизик, Монтажник, Ушконыр;</w:t>
      </w:r>
    </w:p>
    <w:p>
      <w:pPr>
        <w:spacing w:after="0"/>
        <w:ind w:left="0"/>
        <w:jc w:val="both"/>
      </w:pPr>
      <w:r>
        <w:rPr>
          <w:rFonts w:ascii="Times New Roman"/>
          <w:b w:val="false"/>
          <w:i w:val="false"/>
          <w:color w:val="000000"/>
          <w:sz w:val="28"/>
        </w:rPr>
        <w:t>
      2-квартал 1, 2, 3, 4, 5, 6, 7, 8, 9, 10, 11, 12, 13, 14, 15, 16, 17, 18, 19, 20, 21, 22, 23, 24, 25, 26, 27, 28, 29, 30, 31, 32, 33, 34, 35, 36, 37, 38, 39, 40, 41, 42, 43, 44, 45, 46, 47, 48, 49, 50, 51, 52, 53, 54, 55, 56, 57, 58, 59, 60, 61, 62, 63, 64, 65, 66, 67, 68, 69, 70, 71, 72, 73, 74, 75, 76;</w:t>
      </w:r>
    </w:p>
    <w:p>
      <w:pPr>
        <w:spacing w:after="0"/>
        <w:ind w:left="0"/>
        <w:jc w:val="both"/>
      </w:pPr>
      <w:r>
        <w:rPr>
          <w:rFonts w:ascii="Times New Roman"/>
          <w:b w:val="false"/>
          <w:i w:val="false"/>
          <w:color w:val="000000"/>
          <w:sz w:val="28"/>
        </w:rPr>
        <w:t>
      3-квартал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122/1, 122/2;</w:t>
      </w:r>
    </w:p>
    <w:p>
      <w:pPr>
        <w:spacing w:after="0"/>
        <w:ind w:left="0"/>
        <w:jc w:val="both"/>
      </w:pPr>
      <w:r>
        <w:rPr>
          <w:rFonts w:ascii="Times New Roman"/>
          <w:b w:val="false"/>
          <w:i w:val="false"/>
          <w:color w:val="000000"/>
          <w:sz w:val="28"/>
        </w:rPr>
        <w:t>
      4-квартал 47, 48, 49, 50;</w:t>
      </w:r>
    </w:p>
    <w:p>
      <w:pPr>
        <w:spacing w:after="0"/>
        <w:ind w:left="0"/>
        <w:jc w:val="both"/>
      </w:pPr>
      <w:r>
        <w:rPr>
          <w:rFonts w:ascii="Times New Roman"/>
          <w:b w:val="false"/>
          <w:i w:val="false"/>
          <w:color w:val="000000"/>
          <w:sz w:val="28"/>
        </w:rPr>
        <w:t>
      7-квартал 1, 2, 3, 4, 5, 6, 7, 8, 9, 10, 11, 12, 13, 14, 15, 16, 17, 18, 19, 20, 21, 22, 23, 24, 25, 26, 27, 28, 29, 30, 31, 32, 33, 34, 35, 36, 37, 38.</w:t>
      </w:r>
    </w:p>
    <w:p>
      <w:pPr>
        <w:spacing w:after="0"/>
        <w:ind w:left="0"/>
        <w:jc w:val="both"/>
      </w:pPr>
      <w:r>
        <w:rPr>
          <w:rFonts w:ascii="Times New Roman"/>
          <w:b w:val="false"/>
          <w:i w:val="false"/>
          <w:color w:val="000000"/>
          <w:sz w:val="28"/>
        </w:rPr>
        <w:t>
      Избирательный участок № 467</w:t>
      </w:r>
    </w:p>
    <w:p>
      <w:pPr>
        <w:spacing w:after="0"/>
        <w:ind w:left="0"/>
        <w:jc w:val="both"/>
      </w:pPr>
      <w:r>
        <w:rPr>
          <w:rFonts w:ascii="Times New Roman"/>
          <w:b w:val="false"/>
          <w:i w:val="false"/>
          <w:color w:val="000000"/>
          <w:sz w:val="28"/>
        </w:rPr>
        <w:t>
      Центр избирательного участка: село Бекболат, улица Мектеп 3Б, здание коммунального государственного учреждения "Средняя школа 1 Мая"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Бекболат:</w:t>
      </w:r>
    </w:p>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w:t>
      </w:r>
    </w:p>
    <w:p>
      <w:pPr>
        <w:spacing w:after="0"/>
        <w:ind w:left="0"/>
        <w:jc w:val="both"/>
      </w:pPr>
      <w:r>
        <w:rPr>
          <w:rFonts w:ascii="Times New Roman"/>
          <w:b w:val="false"/>
          <w:i w:val="false"/>
          <w:color w:val="000000"/>
          <w:sz w:val="28"/>
        </w:rPr>
        <w:t>
      улица Атамекен 1, 2, 3, 4, 5, 6, 7, 8, 9, 10, 11, 12, 13, 14, 15, 16, 17, 18, 19, 20, 21, 22, 23, 24, 25;</w:t>
      </w:r>
    </w:p>
    <w:p>
      <w:pPr>
        <w:spacing w:after="0"/>
        <w:ind w:left="0"/>
        <w:jc w:val="both"/>
      </w:pPr>
      <w:r>
        <w:rPr>
          <w:rFonts w:ascii="Times New Roman"/>
          <w:b w:val="false"/>
          <w:i w:val="false"/>
          <w:color w:val="000000"/>
          <w:sz w:val="28"/>
        </w:rPr>
        <w:t>
      улица Амангельды 1, 2, 3, 4, 5, 6, 7, 8, 9, 10, 11, 12, 13, 14, 15, 16, 17, 18, 19, 20, 21, 22, 23, 24, 25, 26, 27, 28, 29, 30, 31, 32;</w:t>
      </w:r>
    </w:p>
    <w:p>
      <w:pPr>
        <w:spacing w:after="0"/>
        <w:ind w:left="0"/>
        <w:jc w:val="both"/>
      </w:pPr>
      <w:r>
        <w:rPr>
          <w:rFonts w:ascii="Times New Roman"/>
          <w:b w:val="false"/>
          <w:i w:val="false"/>
          <w:color w:val="000000"/>
          <w:sz w:val="28"/>
        </w:rPr>
        <w:t>
      улица Мектеп 1, 2, 3, 4, 5, 6, 7;</w:t>
      </w:r>
    </w:p>
    <w:p>
      <w:pPr>
        <w:spacing w:after="0"/>
        <w:ind w:left="0"/>
        <w:jc w:val="both"/>
      </w:pPr>
      <w:r>
        <w:rPr>
          <w:rFonts w:ascii="Times New Roman"/>
          <w:b w:val="false"/>
          <w:i w:val="false"/>
          <w:color w:val="000000"/>
          <w:sz w:val="28"/>
        </w:rPr>
        <w:t>
      улица Байқоныр 1, 2, 3, 4, 5, 6, 7, 8, 9, 10, 11, 12, 13, 14, 15, 16, 17, 18, 19, 20, 21, 22, 23, 24;</w:t>
      </w:r>
    </w:p>
    <w:p>
      <w:pPr>
        <w:spacing w:after="0"/>
        <w:ind w:left="0"/>
        <w:jc w:val="both"/>
      </w:pPr>
      <w:r>
        <w:rPr>
          <w:rFonts w:ascii="Times New Roman"/>
          <w:b w:val="false"/>
          <w:i w:val="false"/>
          <w:color w:val="000000"/>
          <w:sz w:val="28"/>
        </w:rPr>
        <w:t>
      улица Шаңырақ 1, 2, 3, 4, 5, 6;</w:t>
      </w:r>
    </w:p>
    <w:p>
      <w:pPr>
        <w:spacing w:after="0"/>
        <w:ind w:left="0"/>
        <w:jc w:val="both"/>
      </w:pPr>
      <w:r>
        <w:rPr>
          <w:rFonts w:ascii="Times New Roman"/>
          <w:b w:val="false"/>
          <w:i w:val="false"/>
          <w:color w:val="000000"/>
          <w:sz w:val="28"/>
        </w:rPr>
        <w:t>
      улица Желтоқсан 1, 2, 3, 4, 5, 6, 7, 8, 9, 10, 11, 12, 13, 14, 15;</w:t>
      </w:r>
    </w:p>
    <w:p>
      <w:pPr>
        <w:spacing w:after="0"/>
        <w:ind w:left="0"/>
        <w:jc w:val="both"/>
      </w:pPr>
      <w:r>
        <w:rPr>
          <w:rFonts w:ascii="Times New Roman"/>
          <w:b w:val="false"/>
          <w:i w:val="false"/>
          <w:color w:val="000000"/>
          <w:sz w:val="28"/>
        </w:rPr>
        <w:t>
      улица Акжайық 1, 2, 3, 4, 5, 6, 7, 8, 9, 10, 11, 12, 13, 14, 15, 16, 17, 18, 19, 20, 21, 22, 23, 24, 25, 26, 27, 28, 29, 30, 31;</w:t>
      </w:r>
    </w:p>
    <w:p>
      <w:pPr>
        <w:spacing w:after="0"/>
        <w:ind w:left="0"/>
        <w:jc w:val="both"/>
      </w:pPr>
      <w:r>
        <w:rPr>
          <w:rFonts w:ascii="Times New Roman"/>
          <w:b w:val="false"/>
          <w:i w:val="false"/>
          <w:color w:val="000000"/>
          <w:sz w:val="28"/>
        </w:rPr>
        <w:t>
      улица Жайлау 1, 2, 3, 4, 5, 6, 7, 8, 9, 10, 11, 12, 13, 14, 15, 16, 17, 18;</w:t>
      </w:r>
    </w:p>
    <w:p>
      <w:pPr>
        <w:spacing w:after="0"/>
        <w:ind w:left="0"/>
        <w:jc w:val="both"/>
      </w:pPr>
      <w:r>
        <w:rPr>
          <w:rFonts w:ascii="Times New Roman"/>
          <w:b w:val="false"/>
          <w:i w:val="false"/>
          <w:color w:val="000000"/>
          <w:sz w:val="28"/>
        </w:rPr>
        <w:t>
      улица Майбұлақ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w:t>
      </w:r>
    </w:p>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Избирательный участок № 468</w:t>
      </w:r>
    </w:p>
    <w:p>
      <w:pPr>
        <w:spacing w:after="0"/>
        <w:ind w:left="0"/>
        <w:jc w:val="both"/>
      </w:pPr>
      <w:r>
        <w:rPr>
          <w:rFonts w:ascii="Times New Roman"/>
          <w:b w:val="false"/>
          <w:i w:val="false"/>
          <w:color w:val="000000"/>
          <w:sz w:val="28"/>
        </w:rPr>
        <w:t>
      Центр избирательного участка: село Бекболат, улица Мектеп 3Б, здание коммунального государственного учреждения "Средняя школа 1 Мая"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Бекболат:</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 81, 82, 83, 84, 85, 86, 87, 88, 89, 90, 91;</w:t>
      </w:r>
    </w:p>
    <w:p>
      <w:pPr>
        <w:spacing w:after="0"/>
        <w:ind w:left="0"/>
        <w:jc w:val="both"/>
      </w:pPr>
      <w:r>
        <w:rPr>
          <w:rFonts w:ascii="Times New Roman"/>
          <w:b w:val="false"/>
          <w:i w:val="false"/>
          <w:color w:val="000000"/>
          <w:sz w:val="28"/>
        </w:rPr>
        <w:t>
      улица Шалқар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улица Жаңа ғасыр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w:t>
      </w:r>
    </w:p>
    <w:p>
      <w:pPr>
        <w:spacing w:after="0"/>
        <w:ind w:left="0"/>
        <w:jc w:val="both"/>
      </w:pPr>
      <w:r>
        <w:rPr>
          <w:rFonts w:ascii="Times New Roman"/>
          <w:b w:val="false"/>
          <w:i w:val="false"/>
          <w:color w:val="000000"/>
          <w:sz w:val="28"/>
        </w:rPr>
        <w:t>
      улица Достық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Самал 1, 2, 3, 4, 5, 6, 7, 8, 9, 10, 11, 12, 13, 14, 15, 16, 17, 18, 19, 20;</w:t>
      </w:r>
    </w:p>
    <w:p>
      <w:pPr>
        <w:spacing w:after="0"/>
        <w:ind w:left="0"/>
        <w:jc w:val="both"/>
      </w:pPr>
      <w:r>
        <w:rPr>
          <w:rFonts w:ascii="Times New Roman"/>
          <w:b w:val="false"/>
          <w:i w:val="false"/>
          <w:color w:val="000000"/>
          <w:sz w:val="28"/>
        </w:rPr>
        <w:t>
      улица Көкқайнар 1, 2, 3, 4, 5, 6, 7, 8, 9, 10, 11, 12, 13, 14, 15, 16, 17, 18, 19, 20, 21, 22, 23, 24, 25, 26, 27, 28, 29, 30;</w:t>
      </w:r>
    </w:p>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 47, 48, 49, 50, 51, 52, 53, 54, 55, 56, 57, 58, 59, 60, 61, 62, 63, 64, 65, 66, 67, 68, 69, 70, 71, 72, 73, 74, 75, 76, 77, 78, 79, 80;</w:t>
      </w:r>
    </w:p>
    <w:p>
      <w:pPr>
        <w:spacing w:after="0"/>
        <w:ind w:left="0"/>
        <w:jc w:val="both"/>
      </w:pPr>
      <w:r>
        <w:rPr>
          <w:rFonts w:ascii="Times New Roman"/>
          <w:b w:val="false"/>
          <w:i w:val="false"/>
          <w:color w:val="000000"/>
          <w:sz w:val="28"/>
        </w:rPr>
        <w:t>
      улица Қасқасу 1, 2, 3, 4, 5, 6, 7, 8, 9, 10, 11, 12, 13, 14, 15, 16, 17, 18, 19, 20, 21, 22, 23, 24;</w:t>
      </w:r>
    </w:p>
    <w:p>
      <w:pPr>
        <w:spacing w:after="0"/>
        <w:ind w:left="0"/>
        <w:jc w:val="both"/>
      </w:pPr>
      <w:r>
        <w:rPr>
          <w:rFonts w:ascii="Times New Roman"/>
          <w:b w:val="false"/>
          <w:i w:val="false"/>
          <w:color w:val="000000"/>
          <w:sz w:val="28"/>
        </w:rPr>
        <w:t>
      улица Ж. Бәрібаева 1, 2, 3, 4, 5, 6, 7, 8, 9, 10, 11, 12, 13, 14, 15, 16, 17, 18, 19, 20, 21, 22, 23, 24, 25, 26, 27, 28, 29, 30, 31, 32, 33, 34, 35, 36, 37, 38, 39, 40, 41, 42, 43, 44, 45, 46, 47, 48, 49, 50, 51, 52, 53, 54, 55, 56, 57, 58, 59, 60, 61, 62, 63, 64, 65, 66, 67, 68, 69, 70, 71, 72;</w:t>
      </w:r>
    </w:p>
    <w:p>
      <w:pPr>
        <w:spacing w:after="0"/>
        <w:ind w:left="0"/>
        <w:jc w:val="both"/>
      </w:pPr>
      <w:r>
        <w:rPr>
          <w:rFonts w:ascii="Times New Roman"/>
          <w:b w:val="false"/>
          <w:i w:val="false"/>
          <w:color w:val="000000"/>
          <w:sz w:val="28"/>
        </w:rPr>
        <w:t>
      улица Ұлттар достығы 1, 2, 3, 4, 5, 6, 7, 8, 9, 10, 11, 12, 13, 14, 15, 16, 17;</w:t>
      </w:r>
    </w:p>
    <w:p>
      <w:pPr>
        <w:spacing w:after="0"/>
        <w:ind w:left="0"/>
        <w:jc w:val="both"/>
      </w:pPr>
      <w:r>
        <w:rPr>
          <w:rFonts w:ascii="Times New Roman"/>
          <w:b w:val="false"/>
          <w:i w:val="false"/>
          <w:color w:val="000000"/>
          <w:sz w:val="28"/>
        </w:rPr>
        <w:t>
      улица Талапкер 1, 2, 3, 4, 5, 6, 7, 8, 9, 10, 11, 12, 13, 14, 15, 16, 17, 18;</w:t>
      </w:r>
    </w:p>
    <w:p>
      <w:pPr>
        <w:spacing w:after="0"/>
        <w:ind w:left="0"/>
        <w:jc w:val="both"/>
      </w:pPr>
      <w:r>
        <w:rPr>
          <w:rFonts w:ascii="Times New Roman"/>
          <w:b w:val="false"/>
          <w:i w:val="false"/>
          <w:color w:val="000000"/>
          <w:sz w:val="28"/>
        </w:rPr>
        <w:t>
      улица Бұрған 1, 2, 3, 4, 5, 6, 7, 8, 9, 10;</w:t>
      </w:r>
    </w:p>
    <w:p>
      <w:pPr>
        <w:spacing w:after="0"/>
        <w:ind w:left="0"/>
        <w:jc w:val="both"/>
      </w:pPr>
      <w:r>
        <w:rPr>
          <w:rFonts w:ascii="Times New Roman"/>
          <w:b w:val="false"/>
          <w:i w:val="false"/>
          <w:color w:val="000000"/>
          <w:sz w:val="28"/>
        </w:rPr>
        <w:t>
      улица Көктөбе 1, 2, 3, 4, 5, 6, 7, 8, 9, 10, 11, 12, 13, 14, 15, 16, 17, 18;</w:t>
      </w:r>
    </w:p>
    <w:p>
      <w:pPr>
        <w:spacing w:after="0"/>
        <w:ind w:left="0"/>
        <w:jc w:val="both"/>
      </w:pPr>
      <w:r>
        <w:rPr>
          <w:rFonts w:ascii="Times New Roman"/>
          <w:b w:val="false"/>
          <w:i w:val="false"/>
          <w:color w:val="000000"/>
          <w:sz w:val="28"/>
        </w:rPr>
        <w:t>
      улица Таусамалы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село Сауыншы.</w:t>
      </w:r>
    </w:p>
    <w:p>
      <w:pPr>
        <w:spacing w:after="0"/>
        <w:ind w:left="0"/>
        <w:jc w:val="both"/>
      </w:pPr>
      <w:r>
        <w:rPr>
          <w:rFonts w:ascii="Times New Roman"/>
          <w:b w:val="false"/>
          <w:i w:val="false"/>
          <w:color w:val="000000"/>
          <w:sz w:val="28"/>
        </w:rPr>
        <w:t>
      Избирательный участок № 469</w:t>
      </w:r>
    </w:p>
    <w:p>
      <w:pPr>
        <w:spacing w:after="0"/>
        <w:ind w:left="0"/>
        <w:jc w:val="both"/>
      </w:pPr>
      <w:r>
        <w:rPr>
          <w:rFonts w:ascii="Times New Roman"/>
          <w:b w:val="false"/>
          <w:i w:val="false"/>
          <w:color w:val="000000"/>
          <w:sz w:val="28"/>
        </w:rPr>
        <w:t>
      Центр избирательного участка: село Кайнар, улица Л. Боброва 3, здание коммунального государственного учреждения "Средняя школа Кайнар"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Кайнар.</w:t>
      </w:r>
    </w:p>
    <w:p>
      <w:pPr>
        <w:spacing w:after="0"/>
        <w:ind w:left="0"/>
        <w:jc w:val="both"/>
      </w:pPr>
      <w:r>
        <w:rPr>
          <w:rFonts w:ascii="Times New Roman"/>
          <w:b w:val="false"/>
          <w:i w:val="false"/>
          <w:color w:val="000000"/>
          <w:sz w:val="28"/>
        </w:rPr>
        <w:t>
      Избирательный участок № 470</w:t>
      </w:r>
    </w:p>
    <w:p>
      <w:pPr>
        <w:spacing w:after="0"/>
        <w:ind w:left="0"/>
        <w:jc w:val="both"/>
      </w:pPr>
      <w:r>
        <w:rPr>
          <w:rFonts w:ascii="Times New Roman"/>
          <w:b w:val="false"/>
          <w:i w:val="false"/>
          <w:color w:val="000000"/>
          <w:sz w:val="28"/>
        </w:rPr>
        <w:t>
      Центр избирательного участка: село Жандосово, улица Батан Тажіұлы Темірбекова 16, здание коммунального государственного учреждения "Средняя школа имени О. Жандосова" государственного учреждения "Отдел образования по Карасайскому району Управления образования Алматинской области" (корпус № 1).</w:t>
      </w:r>
    </w:p>
    <w:p>
      <w:pPr>
        <w:spacing w:after="0"/>
        <w:ind w:left="0"/>
        <w:jc w:val="both"/>
      </w:pPr>
      <w:r>
        <w:rPr>
          <w:rFonts w:ascii="Times New Roman"/>
          <w:b w:val="false"/>
          <w:i w:val="false"/>
          <w:color w:val="000000"/>
          <w:sz w:val="28"/>
        </w:rPr>
        <w:t>
      Границы избирательного участка: село Жандосово:</w:t>
      </w:r>
    </w:p>
    <w:p>
      <w:pPr>
        <w:spacing w:after="0"/>
        <w:ind w:left="0"/>
        <w:jc w:val="both"/>
      </w:pPr>
      <w:r>
        <w:rPr>
          <w:rFonts w:ascii="Times New Roman"/>
          <w:b w:val="false"/>
          <w:i w:val="false"/>
          <w:color w:val="000000"/>
          <w:sz w:val="28"/>
        </w:rPr>
        <w:t>
      улица Айдарлы 1, 2, 3, 4, 5, 6, 7, 8, 9, 10, 11, 12, 13, 14, 15;</w:t>
      </w:r>
    </w:p>
    <w:p>
      <w:pPr>
        <w:spacing w:after="0"/>
        <w:ind w:left="0"/>
        <w:jc w:val="both"/>
      </w:pPr>
      <w:r>
        <w:rPr>
          <w:rFonts w:ascii="Times New Roman"/>
          <w:b w:val="false"/>
          <w:i w:val="false"/>
          <w:color w:val="000000"/>
          <w:sz w:val="28"/>
        </w:rPr>
        <w:t>
      улица Ақбастау 1, 2, 3, 4, 5, 6, 7, 8, 9, 10, 11, 12, 13, 14, 15, 16, 17, 18, 19, 20, 21, 22, 23, 24, 25, 26, 27, 28, 29, 30, 31, 32, 33, 34, 35, 36, 37, 38, 39, 40, 41, 42, 43, 44, 45, 46, 47, 48, 49, 50, 51, 52, 53, 54, 55, 56, 57, 58, 59, 60, 61, 62, 63, 64, 65, 66;</w:t>
      </w:r>
    </w:p>
    <w:p>
      <w:pPr>
        <w:spacing w:after="0"/>
        <w:ind w:left="0"/>
        <w:jc w:val="both"/>
      </w:pPr>
      <w:r>
        <w:rPr>
          <w:rFonts w:ascii="Times New Roman"/>
          <w:b w:val="false"/>
          <w:i w:val="false"/>
          <w:color w:val="000000"/>
          <w:sz w:val="28"/>
        </w:rPr>
        <w:t>
      улица Ақжайық 1, 2, 3, 4, 5, 6, 7, 8, 9, 10, 11, 12, 13, 14, 15, 16, 17, 18, 19, 20, 21, 22, 23, 24, 25, 26, 27, 28, 29, 30, 31, 32, 33, 34, 35, 36, 37;</w:t>
      </w:r>
    </w:p>
    <w:p>
      <w:pPr>
        <w:spacing w:after="0"/>
        <w:ind w:left="0"/>
        <w:jc w:val="both"/>
      </w:pPr>
      <w:r>
        <w:rPr>
          <w:rFonts w:ascii="Times New Roman"/>
          <w:b w:val="false"/>
          <w:i w:val="false"/>
          <w:color w:val="000000"/>
          <w:sz w:val="28"/>
        </w:rPr>
        <w:t>
      улица Н. Алимкулова 1, 2, 3, 4, 5, 6, 7, 8, 9, 10, 11, 12, 13, 14, 15, 16, 17, 18, 19, 20, 21, 22, 23, 24, 25, 26, 27, 28, 29, 30, 31, 32, 33, 34, 35, 36, 37, 38, 39, 40, 41, 42, 43, 44, 45, 46, 47, 48;</w:t>
      </w:r>
    </w:p>
    <w:p>
      <w:pPr>
        <w:spacing w:after="0"/>
        <w:ind w:left="0"/>
        <w:jc w:val="both"/>
      </w:pPr>
      <w:r>
        <w:rPr>
          <w:rFonts w:ascii="Times New Roman"/>
          <w:b w:val="false"/>
          <w:i w:val="false"/>
          <w:color w:val="000000"/>
          <w:sz w:val="28"/>
        </w:rPr>
        <w:t>
      улица Алмарасан 1, 2, 3, 4, 5;</w:t>
      </w:r>
    </w:p>
    <w:p>
      <w:pPr>
        <w:spacing w:after="0"/>
        <w:ind w:left="0"/>
        <w:jc w:val="both"/>
      </w:pPr>
      <w:r>
        <w:rPr>
          <w:rFonts w:ascii="Times New Roman"/>
          <w:b w:val="false"/>
          <w:i w:val="false"/>
          <w:color w:val="000000"/>
          <w:sz w:val="28"/>
        </w:rPr>
        <w:t>
      улица Балбұлақ 1, 2, 3, 4, 5, 6, 7;</w:t>
      </w:r>
    </w:p>
    <w:p>
      <w:pPr>
        <w:spacing w:after="0"/>
        <w:ind w:left="0"/>
        <w:jc w:val="both"/>
      </w:pPr>
      <w:r>
        <w:rPr>
          <w:rFonts w:ascii="Times New Roman"/>
          <w:b w:val="false"/>
          <w:i w:val="false"/>
          <w:color w:val="000000"/>
          <w:sz w:val="28"/>
        </w:rPr>
        <w:t>
      улица Балғын 1, 2, 3, 4, 5, 6, 7, 8, 9, 10, 11, 12, 13, 14, 15, 16, 17, 18, 19, 20, 21, 22, 23, 24, 25, 26, 27, 28, 29, 30, 31, 32, 33, 34, 35, 36, 37;</w:t>
      </w:r>
    </w:p>
    <w:p>
      <w:pPr>
        <w:spacing w:after="0"/>
        <w:ind w:left="0"/>
        <w:jc w:val="both"/>
      </w:pPr>
      <w:r>
        <w:rPr>
          <w:rFonts w:ascii="Times New Roman"/>
          <w:b w:val="false"/>
          <w:i w:val="false"/>
          <w:color w:val="000000"/>
          <w:sz w:val="28"/>
        </w:rPr>
        <w:t>
      улица Балдырған 1, 2, 3, 4, 5, 6, 7, 8, 9, 10, 11, 12, 13, 14, 15, 16, 17, 18, 19, 20, 21, 22, 23, 24, 25, 26, 27, 28, 29, 30, 31, 32, 33, 34, 35, 36, 37;</w:t>
      </w:r>
    </w:p>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Жалын 1, 2, 3, 4, 5, 6, 7, 8, 9, 10, 11, 12, 13, 14, 15, 16, 17, 18, 19, 20, 21, 22, 23, 24, 25, 26, 27, 28, 29, 30, 31, 32;</w:t>
      </w:r>
    </w:p>
    <w:p>
      <w:pPr>
        <w:spacing w:after="0"/>
        <w:ind w:left="0"/>
        <w:jc w:val="both"/>
      </w:pPr>
      <w:r>
        <w:rPr>
          <w:rFonts w:ascii="Times New Roman"/>
          <w:b w:val="false"/>
          <w:i w:val="false"/>
          <w:color w:val="000000"/>
          <w:sz w:val="28"/>
        </w:rPr>
        <w:t>
      улица Жамбыла 1, 2, 3, 4, 5, 6, 7, 8, 9, 10, 11, 12, 13, 14, 15, 16, 17, 18;</w:t>
      </w:r>
    </w:p>
    <w:p>
      <w:pPr>
        <w:spacing w:after="0"/>
        <w:ind w:left="0"/>
        <w:jc w:val="both"/>
      </w:pPr>
      <w:r>
        <w:rPr>
          <w:rFonts w:ascii="Times New Roman"/>
          <w:b w:val="false"/>
          <w:i w:val="false"/>
          <w:color w:val="000000"/>
          <w:sz w:val="28"/>
        </w:rPr>
        <w:t>
      улица Жібек жолы 1, 2, 3, 4, 5, 6, 7, 8, 9, 10, 11, 12, 13, 14, 15, 16, 17, 18, 19, 20, 21, 22, 23, 24, 25, 26, 27, 28, 29, 30, 31, 32, 33, 34, 35, 36, 37, 38, 39, 40, 41, 42, 43, 44, 45, 46, 47, 48, 49, 50, 51, 52, 53, 54, 55, 56, 57;</w:t>
      </w:r>
    </w:p>
    <w:p>
      <w:pPr>
        <w:spacing w:after="0"/>
        <w:ind w:left="0"/>
        <w:jc w:val="both"/>
      </w:pPr>
      <w:r>
        <w:rPr>
          <w:rFonts w:ascii="Times New Roman"/>
          <w:b w:val="false"/>
          <w:i w:val="false"/>
          <w:color w:val="000000"/>
          <w:sz w:val="28"/>
        </w:rPr>
        <w:t>
      улица Жусан 1, 2, 3, 4, 5, 6, 7, 8, 9, 10, 11, 12, 13, 14, 15, 16, 17, 18, 19, 20, 21, 22, 23, 24, 25, 26, 27, 28;</w:t>
      </w:r>
    </w:p>
    <w:p>
      <w:pPr>
        <w:spacing w:after="0"/>
        <w:ind w:left="0"/>
        <w:jc w:val="both"/>
      </w:pPr>
      <w:r>
        <w:rPr>
          <w:rFonts w:ascii="Times New Roman"/>
          <w:b w:val="false"/>
          <w:i w:val="false"/>
          <w:color w:val="000000"/>
          <w:sz w:val="28"/>
        </w:rPr>
        <w:t>
      улица Қ. Тоғаева 1, 2, 3, 4, 5, 6, 7, 8, 9, 10, 11, 12, 13, 14, 15, 16, 17, 18, 19, 20, 21, 22, 23, 24, 25, 26, 27, 28;</w:t>
      </w:r>
    </w:p>
    <w:p>
      <w:pPr>
        <w:spacing w:after="0"/>
        <w:ind w:left="0"/>
        <w:jc w:val="both"/>
      </w:pPr>
      <w:r>
        <w:rPr>
          <w:rFonts w:ascii="Times New Roman"/>
          <w:b w:val="false"/>
          <w:i w:val="false"/>
          <w:color w:val="000000"/>
          <w:sz w:val="28"/>
        </w:rPr>
        <w:t>
      улица Қасқасу 1, 2, 3, 4, 5, 6, 7, 8, 9, 10, 11, 12, 13, 14, 15, 16, 17, 18, 19, 20, 21, 22, 23, 24, 25, 26, 27, 28, 29;</w:t>
      </w:r>
    </w:p>
    <w:p>
      <w:pPr>
        <w:spacing w:after="0"/>
        <w:ind w:left="0"/>
        <w:jc w:val="both"/>
      </w:pPr>
      <w:r>
        <w:rPr>
          <w:rFonts w:ascii="Times New Roman"/>
          <w:b w:val="false"/>
          <w:i w:val="false"/>
          <w:color w:val="000000"/>
          <w:sz w:val="28"/>
        </w:rPr>
        <w:t>
      улица Наурызбай батыра 1, 2, 3, 4, 5, 6, 7, 8, 9, 10, 11, 12, 13, 14, 15, 16, 17, 18, 19, 20, 21, 22, 23, 24, 25, 26, 27, 28, 29, 30, 31, 32, 33, 34, 35, 36, 37, 38, 39, 40, 41, 42, 43, 44, 45, 46, 47, 48, 49, 50, 51, 52, 53, 54, 55, 56, 57, 58, 59, 60, 61, 62, 63, 64, 65, 66, 67, 68, 69, 70, 71, 72, 73, 74, 75, 76, 77, 78, 79, 80, 81, 82, 83, 84, 85, 86, 87, 88;</w:t>
      </w:r>
    </w:p>
    <w:p>
      <w:pPr>
        <w:spacing w:after="0"/>
        <w:ind w:left="0"/>
        <w:jc w:val="both"/>
      </w:pPr>
      <w:r>
        <w:rPr>
          <w:rFonts w:ascii="Times New Roman"/>
          <w:b w:val="false"/>
          <w:i w:val="false"/>
          <w:color w:val="000000"/>
          <w:sz w:val="28"/>
        </w:rPr>
        <w:t>
      улица Сәйгүлік 1, 2, 3, 4, 5, 6, 7, 8, 9, 10, 11, 12, 13, 14, 15, 16, 17, 18, 19, 20, 21, 22, 23, 24, 25, 26, 27, 28, 29, 30, 31, 32;</w:t>
      </w:r>
    </w:p>
    <w:p>
      <w:pPr>
        <w:spacing w:after="0"/>
        <w:ind w:left="0"/>
        <w:jc w:val="both"/>
      </w:pPr>
      <w:r>
        <w:rPr>
          <w:rFonts w:ascii="Times New Roman"/>
          <w:b w:val="false"/>
          <w:i w:val="false"/>
          <w:color w:val="000000"/>
          <w:sz w:val="28"/>
        </w:rPr>
        <w:t>
      улица Саяжай 1, 2, 3, 4, 5, 6, 7, 8, 9, 10, 11, 12, 13, 14, 15, 16, 17, 18, 19, 20, 21, 22, 23, 24, 25, 26, 27, 28, 29, 30, 31, 32, 33, 34, 35, 36;</w:t>
      </w:r>
    </w:p>
    <w:p>
      <w:pPr>
        <w:spacing w:after="0"/>
        <w:ind w:left="0"/>
        <w:jc w:val="both"/>
      </w:pPr>
      <w:r>
        <w:rPr>
          <w:rFonts w:ascii="Times New Roman"/>
          <w:b w:val="false"/>
          <w:i w:val="false"/>
          <w:color w:val="000000"/>
          <w:sz w:val="28"/>
        </w:rPr>
        <w:t>
      улица К. Сопиева 1, 2, 3, 4, 5, 6, 7, 8, 9, 10, 11, 12, 13, 14, 15, 16, 17, 18, 19, 20, 21, 22, 23, 24, 25, 26, 27, 28, 29, 30, 31, 32, 33, 34, 35, 36;</w:t>
      </w:r>
    </w:p>
    <w:p>
      <w:pPr>
        <w:spacing w:after="0"/>
        <w:ind w:left="0"/>
        <w:jc w:val="both"/>
      </w:pPr>
      <w:r>
        <w:rPr>
          <w:rFonts w:ascii="Times New Roman"/>
          <w:b w:val="false"/>
          <w:i w:val="false"/>
          <w:color w:val="000000"/>
          <w:sz w:val="28"/>
        </w:rPr>
        <w:t>
      улица Талапкер 1, 2, 3, 4, 5, 6, 7, 8, 9, 10, 11, 12, 13;</w:t>
      </w:r>
    </w:p>
    <w:p>
      <w:pPr>
        <w:spacing w:after="0"/>
        <w:ind w:left="0"/>
        <w:jc w:val="both"/>
      </w:pPr>
      <w:r>
        <w:rPr>
          <w:rFonts w:ascii="Times New Roman"/>
          <w:b w:val="false"/>
          <w:i w:val="false"/>
          <w:color w:val="000000"/>
          <w:sz w:val="28"/>
        </w:rPr>
        <w:t>
      улица Тастыбұлақ 1, 2, 3, 4, 5, 6, 7, 8, 9, 10, 11, 12, 13, 14, 15, 16, 17, 18, 19, 20, 21, 22, 23, 24, 25;</w:t>
      </w:r>
    </w:p>
    <w:p>
      <w:pPr>
        <w:spacing w:after="0"/>
        <w:ind w:left="0"/>
        <w:jc w:val="both"/>
      </w:pPr>
      <w:r>
        <w:rPr>
          <w:rFonts w:ascii="Times New Roman"/>
          <w:b w:val="false"/>
          <w:i w:val="false"/>
          <w:color w:val="000000"/>
          <w:sz w:val="28"/>
        </w:rPr>
        <w:t>
      улица Шапағат 1, 2, 3, 4, 5, 6, 7, 8, 9;</w:t>
      </w:r>
    </w:p>
    <w:p>
      <w:pPr>
        <w:spacing w:after="0"/>
        <w:ind w:left="0"/>
        <w:jc w:val="both"/>
      </w:pPr>
      <w:r>
        <w:rPr>
          <w:rFonts w:ascii="Times New Roman"/>
          <w:b w:val="false"/>
          <w:i w:val="false"/>
          <w:color w:val="000000"/>
          <w:sz w:val="28"/>
        </w:rPr>
        <w:t>
      улица Баянды 1, 2, 3, 4, 5, 6, 7, 8, 9, 10;</w:t>
      </w:r>
    </w:p>
    <w:p>
      <w:pPr>
        <w:spacing w:after="0"/>
        <w:ind w:left="0"/>
        <w:jc w:val="both"/>
      </w:pPr>
      <w:r>
        <w:rPr>
          <w:rFonts w:ascii="Times New Roman"/>
          <w:b w:val="false"/>
          <w:i w:val="false"/>
          <w:color w:val="000000"/>
          <w:sz w:val="28"/>
        </w:rPr>
        <w:t>
      улица Самұрық 1, 2, 3, 4, 5, 6, 7, 8;</w:t>
      </w:r>
    </w:p>
    <w:p>
      <w:pPr>
        <w:spacing w:after="0"/>
        <w:ind w:left="0"/>
        <w:jc w:val="both"/>
      </w:pPr>
      <w:r>
        <w:rPr>
          <w:rFonts w:ascii="Times New Roman"/>
          <w:b w:val="false"/>
          <w:i w:val="false"/>
          <w:color w:val="000000"/>
          <w:sz w:val="28"/>
        </w:rPr>
        <w:t>
      улица Алаш 1, 2, 3, 4, 5;</w:t>
      </w:r>
    </w:p>
    <w:p>
      <w:pPr>
        <w:spacing w:after="0"/>
        <w:ind w:left="0"/>
        <w:jc w:val="both"/>
      </w:pPr>
      <w:r>
        <w:rPr>
          <w:rFonts w:ascii="Times New Roman"/>
          <w:b w:val="false"/>
          <w:i w:val="false"/>
          <w:color w:val="000000"/>
          <w:sz w:val="28"/>
        </w:rPr>
        <w:t>
      улица Көктем 1, 2, 3, 4;</w:t>
      </w:r>
    </w:p>
    <w:p>
      <w:pPr>
        <w:spacing w:after="0"/>
        <w:ind w:left="0"/>
        <w:jc w:val="both"/>
      </w:pPr>
      <w:r>
        <w:rPr>
          <w:rFonts w:ascii="Times New Roman"/>
          <w:b w:val="false"/>
          <w:i w:val="false"/>
          <w:color w:val="000000"/>
          <w:sz w:val="28"/>
        </w:rPr>
        <w:t>
      улица Аққайың 1, 2, 3, 4, 5, 6;</w:t>
      </w:r>
    </w:p>
    <w:p>
      <w:pPr>
        <w:spacing w:after="0"/>
        <w:ind w:left="0"/>
        <w:jc w:val="both"/>
      </w:pPr>
      <w:r>
        <w:rPr>
          <w:rFonts w:ascii="Times New Roman"/>
          <w:b w:val="false"/>
          <w:i w:val="false"/>
          <w:color w:val="000000"/>
          <w:sz w:val="28"/>
        </w:rPr>
        <w:t>
      улица Бозторғай 1, 2, 3, 4, 5, 6, 7, 8;</w:t>
      </w:r>
    </w:p>
    <w:p>
      <w:pPr>
        <w:spacing w:after="0"/>
        <w:ind w:left="0"/>
        <w:jc w:val="both"/>
      </w:pPr>
      <w:r>
        <w:rPr>
          <w:rFonts w:ascii="Times New Roman"/>
          <w:b w:val="false"/>
          <w:i w:val="false"/>
          <w:color w:val="000000"/>
          <w:sz w:val="28"/>
        </w:rPr>
        <w:t>
      улица Шөладыр 1, 2, 3, 4, 5, 6, 7;</w:t>
      </w:r>
    </w:p>
    <w:p>
      <w:pPr>
        <w:spacing w:after="0"/>
        <w:ind w:left="0"/>
        <w:jc w:val="both"/>
      </w:pPr>
      <w:r>
        <w:rPr>
          <w:rFonts w:ascii="Times New Roman"/>
          <w:b w:val="false"/>
          <w:i w:val="false"/>
          <w:color w:val="000000"/>
          <w:sz w:val="28"/>
        </w:rPr>
        <w:t>
      улица Құлагер 1, 2, 3, 4;</w:t>
      </w:r>
    </w:p>
    <w:p>
      <w:pPr>
        <w:spacing w:after="0"/>
        <w:ind w:left="0"/>
        <w:jc w:val="both"/>
      </w:pPr>
      <w:r>
        <w:rPr>
          <w:rFonts w:ascii="Times New Roman"/>
          <w:b w:val="false"/>
          <w:i w:val="false"/>
          <w:color w:val="000000"/>
          <w:sz w:val="28"/>
        </w:rPr>
        <w:t>
      улица Шығыс 1, 2, 3, 4, 5;</w:t>
      </w:r>
    </w:p>
    <w:p>
      <w:pPr>
        <w:spacing w:after="0"/>
        <w:ind w:left="0"/>
        <w:jc w:val="both"/>
      </w:pPr>
      <w:r>
        <w:rPr>
          <w:rFonts w:ascii="Times New Roman"/>
          <w:b w:val="false"/>
          <w:i w:val="false"/>
          <w:color w:val="000000"/>
          <w:sz w:val="28"/>
        </w:rPr>
        <w:t>
      улица Табия Каражанова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Батан Тәжіұлы Темірбекова 1, 2, 3, 4, 5, 6, 7, 8, 9, 10, 11, 12, 13, 14, 15, 16, 17, 18, 19, 20, 21, 22, 23, 24, 25, 26, 27, 28, 29;</w:t>
      </w:r>
    </w:p>
    <w:p>
      <w:pPr>
        <w:spacing w:after="0"/>
        <w:ind w:left="0"/>
        <w:jc w:val="both"/>
      </w:pPr>
      <w:r>
        <w:rPr>
          <w:rFonts w:ascii="Times New Roman"/>
          <w:b w:val="false"/>
          <w:i w:val="false"/>
          <w:color w:val="000000"/>
          <w:sz w:val="28"/>
        </w:rPr>
        <w:t>
      улица Жаңалық 1, 2, 3, 4, 5, 6, 7, 8, 9, 10, 11, 12, 13, 14, 15;</w:t>
      </w:r>
    </w:p>
    <w:p>
      <w:pPr>
        <w:spacing w:after="0"/>
        <w:ind w:left="0"/>
        <w:jc w:val="both"/>
      </w:pPr>
      <w:r>
        <w:rPr>
          <w:rFonts w:ascii="Times New Roman"/>
          <w:b w:val="false"/>
          <w:i w:val="false"/>
          <w:color w:val="000000"/>
          <w:sz w:val="28"/>
        </w:rPr>
        <w:t>
      улица Парасат 1, 2, 3, 4, 5, 6, 7, 8, 9, 10, 11, 12, 13, 14, 15;</w:t>
      </w:r>
    </w:p>
    <w:p>
      <w:pPr>
        <w:spacing w:after="0"/>
        <w:ind w:left="0"/>
        <w:jc w:val="both"/>
      </w:pPr>
      <w:r>
        <w:rPr>
          <w:rFonts w:ascii="Times New Roman"/>
          <w:b w:val="false"/>
          <w:i w:val="false"/>
          <w:color w:val="000000"/>
          <w:sz w:val="28"/>
        </w:rPr>
        <w:t>
      улица Ынтымақ 1, 2, 3, 4, 5, 6, 7, 8, 9, 10, 11, 12, 13, 14, 15;</w:t>
      </w:r>
    </w:p>
    <w:p>
      <w:pPr>
        <w:spacing w:after="0"/>
        <w:ind w:left="0"/>
        <w:jc w:val="both"/>
      </w:pPr>
      <w:r>
        <w:rPr>
          <w:rFonts w:ascii="Times New Roman"/>
          <w:b w:val="false"/>
          <w:i w:val="false"/>
          <w:color w:val="000000"/>
          <w:sz w:val="28"/>
        </w:rPr>
        <w:t>
      улица Мойнақ 1, 2, 3, 4, 5, 6, 7, 8, 9, 10, 11, 12, 13, 14, 15;</w:t>
      </w:r>
    </w:p>
    <w:p>
      <w:pPr>
        <w:spacing w:after="0"/>
        <w:ind w:left="0"/>
        <w:jc w:val="both"/>
      </w:pPr>
      <w:r>
        <w:rPr>
          <w:rFonts w:ascii="Times New Roman"/>
          <w:b w:val="false"/>
          <w:i w:val="false"/>
          <w:color w:val="000000"/>
          <w:sz w:val="28"/>
        </w:rPr>
        <w:t>
      улица Асылтас 1, 2, 3, 4, 5, 6, 7, 8, 9, 10, 11, 12, 13, 14, 15;</w:t>
      </w:r>
    </w:p>
    <w:p>
      <w:pPr>
        <w:spacing w:after="0"/>
        <w:ind w:left="0"/>
        <w:jc w:val="both"/>
      </w:pPr>
      <w:r>
        <w:rPr>
          <w:rFonts w:ascii="Times New Roman"/>
          <w:b w:val="false"/>
          <w:i w:val="false"/>
          <w:color w:val="000000"/>
          <w:sz w:val="28"/>
        </w:rPr>
        <w:t>
      улица Сайран 1, 2, 3, 4, 5, 6, 7, 8, 9, 10, 11, 12, 13, 14, 15;</w:t>
      </w:r>
    </w:p>
    <w:p>
      <w:pPr>
        <w:spacing w:after="0"/>
        <w:ind w:left="0"/>
        <w:jc w:val="both"/>
      </w:pPr>
      <w:r>
        <w:rPr>
          <w:rFonts w:ascii="Times New Roman"/>
          <w:b w:val="false"/>
          <w:i w:val="false"/>
          <w:color w:val="000000"/>
          <w:sz w:val="28"/>
        </w:rPr>
        <w:t>
      улица Құнарлы 1, 2, 3, 4, 5, 6, 7, 8, 9, 10, 11, 12, 13, 14, 15.</w:t>
      </w:r>
    </w:p>
    <w:p>
      <w:pPr>
        <w:spacing w:after="0"/>
        <w:ind w:left="0"/>
        <w:jc w:val="both"/>
      </w:pPr>
      <w:r>
        <w:rPr>
          <w:rFonts w:ascii="Times New Roman"/>
          <w:b w:val="false"/>
          <w:i w:val="false"/>
          <w:color w:val="000000"/>
          <w:sz w:val="28"/>
        </w:rPr>
        <w:t>
      Избирательный участок № 471.</w:t>
      </w:r>
    </w:p>
    <w:p>
      <w:pPr>
        <w:spacing w:after="0"/>
        <w:ind w:left="0"/>
        <w:jc w:val="both"/>
      </w:pPr>
      <w:r>
        <w:rPr>
          <w:rFonts w:ascii="Times New Roman"/>
          <w:b w:val="false"/>
          <w:i w:val="false"/>
          <w:color w:val="000000"/>
          <w:sz w:val="28"/>
        </w:rPr>
        <w:t>
      Центр избирательного участка: село Жандосово, улица Батан Тажіұлы Темірбекова 16, здание коммунального государственного учреждения "Средняя школа имени О. Жандосова" государственного учреждения "Отдел образования по Карасайскому району Управления образования Алматинской области" (корпус № 2).</w:t>
      </w:r>
    </w:p>
    <w:p>
      <w:pPr>
        <w:spacing w:after="0"/>
        <w:ind w:left="0"/>
        <w:jc w:val="both"/>
      </w:pPr>
      <w:r>
        <w:rPr>
          <w:rFonts w:ascii="Times New Roman"/>
          <w:b w:val="false"/>
          <w:i w:val="false"/>
          <w:color w:val="000000"/>
          <w:sz w:val="28"/>
        </w:rPr>
        <w:t>
      Границы избирательного участка: село Жандосово:</w:t>
      </w:r>
    </w:p>
    <w:p>
      <w:pPr>
        <w:spacing w:after="0"/>
        <w:ind w:left="0"/>
        <w:jc w:val="both"/>
      </w:pPr>
      <w:r>
        <w:rPr>
          <w:rFonts w:ascii="Times New Roman"/>
          <w:b w:val="false"/>
          <w:i w:val="false"/>
          <w:color w:val="000000"/>
          <w:sz w:val="28"/>
        </w:rPr>
        <w:t>
      улица Батан Тәжіұлы Темірбекова 30, 31, 32, 33, 34, 35, 36, 37, 38, 39, 40, 41, 42, 43, 44, 45, 46, 47, 48, 49, 50, 51, 52, 53, 54, 55, 56, 57, 58, 59, 60, 61, 62, 63, 64, 65, 66, 67, 68, 69, 70, 71, 72, 73, 74, 75, 76, 77, 78, 79;</w:t>
      </w:r>
    </w:p>
    <w:p>
      <w:pPr>
        <w:spacing w:after="0"/>
        <w:ind w:left="0"/>
        <w:jc w:val="both"/>
      </w:pPr>
      <w:r>
        <w:rPr>
          <w:rFonts w:ascii="Times New Roman"/>
          <w:b w:val="false"/>
          <w:i w:val="false"/>
          <w:color w:val="000000"/>
          <w:sz w:val="28"/>
        </w:rPr>
        <w:t>
      улица Ардагерлер 1, 2, 3, 4, 5, 6, 7, 8, 9, 10, 11, 12, 13, 14, 15, 16, 17, 18, 19, 20, 21, 22, 23, 24, 25, 26, 27, 28, 29, 30, 31, 32, 33, 34, 35, 36, 37, 38, 39, 40, 41, 42, 43, 44, 45, 46, 47, 48, 49, 50, 51, 52, 53, 54, 55, 56, 57, 58, 59, 60, 61, 62, 63, 64, 65, 66, 67, 68, 69, 70, 71, 72, 73, 74, 75, 76, 77;</w:t>
      </w:r>
    </w:p>
    <w:p>
      <w:pPr>
        <w:spacing w:after="0"/>
        <w:ind w:left="0"/>
        <w:jc w:val="both"/>
      </w:pPr>
      <w:r>
        <w:rPr>
          <w:rFonts w:ascii="Times New Roman"/>
          <w:b w:val="false"/>
          <w:i w:val="false"/>
          <w:color w:val="000000"/>
          <w:sz w:val="28"/>
        </w:rPr>
        <w:t>
      улица Балауса 1, 2, 3, 4, 5, 6, 7, 8, 9, 10;</w:t>
      </w:r>
    </w:p>
    <w:p>
      <w:pPr>
        <w:spacing w:after="0"/>
        <w:ind w:left="0"/>
        <w:jc w:val="both"/>
      </w:pPr>
      <w:r>
        <w:rPr>
          <w:rFonts w:ascii="Times New Roman"/>
          <w:b w:val="false"/>
          <w:i w:val="false"/>
          <w:color w:val="000000"/>
          <w:sz w:val="28"/>
        </w:rPr>
        <w:t>
      улица Ж. Барибаева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Диірмен 1, 2, 3, 4, 5, 6, 7, 8, 9, 10, 11, 12, 13, 14, 15, 16, 17, 18, 19, 20, 21, 22, 23, 24, 25, 26, 27, 28, 29, 30, 31, 32, 33, 34, 35, 36, 37, 38, 39, 40, 41, 42, 43, 44, 45, 46, 47, 48, 49, 50, 51;</w:t>
      </w:r>
    </w:p>
    <w:p>
      <w:pPr>
        <w:spacing w:after="0"/>
        <w:ind w:left="0"/>
        <w:jc w:val="both"/>
      </w:pPr>
      <w:r>
        <w:rPr>
          <w:rFonts w:ascii="Times New Roman"/>
          <w:b w:val="false"/>
          <w:i w:val="false"/>
          <w:color w:val="000000"/>
          <w:sz w:val="28"/>
        </w:rPr>
        <w:t>
      улица Көкжиек 1, 2, 3, 4, 5, 6, 7, 8, 9, 10;</w:t>
      </w:r>
    </w:p>
    <w:p>
      <w:pPr>
        <w:spacing w:after="0"/>
        <w:ind w:left="0"/>
        <w:jc w:val="both"/>
      </w:pPr>
      <w:r>
        <w:rPr>
          <w:rFonts w:ascii="Times New Roman"/>
          <w:b w:val="false"/>
          <w:i w:val="false"/>
          <w:color w:val="000000"/>
          <w:sz w:val="28"/>
        </w:rPr>
        <w:t>
      улица Жаңа ауыл 1, 2, 3, 4;</w:t>
      </w:r>
    </w:p>
    <w:p>
      <w:pPr>
        <w:spacing w:after="0"/>
        <w:ind w:left="0"/>
        <w:jc w:val="both"/>
      </w:pPr>
      <w:r>
        <w:rPr>
          <w:rFonts w:ascii="Times New Roman"/>
          <w:b w:val="false"/>
          <w:i w:val="false"/>
          <w:color w:val="000000"/>
          <w:sz w:val="28"/>
        </w:rPr>
        <w:t>
      улица Аксу 1, 2;</w:t>
      </w:r>
    </w:p>
    <w:p>
      <w:pPr>
        <w:spacing w:after="0"/>
        <w:ind w:left="0"/>
        <w:jc w:val="both"/>
      </w:pPr>
      <w:r>
        <w:rPr>
          <w:rFonts w:ascii="Times New Roman"/>
          <w:b w:val="false"/>
          <w:i w:val="false"/>
          <w:color w:val="000000"/>
          <w:sz w:val="28"/>
        </w:rPr>
        <w:t>
      улица Б. Омарова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улица Райымбек батыра 1, 2, 3, 4, 5, 6, 7, 8, 9, 10, 11, 12, 13, 14, 15, 16, 17, 18, 19, 20, 21, 22, 23, 24, 25, 26, 27, 28, 29, 30, 31, 32, 33, 34, 35, 36, 37, 38, 39, 40, 41, 42, 43, 44, 45, 46, 47, 48, 49, 50, 51, 52, 53, 54, 55, 56, 57, 58, 59, 60, 61, 62, 63, 64, 65, 66, 67, 68, 69;</w:t>
      </w:r>
    </w:p>
    <w:p>
      <w:pPr>
        <w:spacing w:after="0"/>
        <w:ind w:left="0"/>
        <w:jc w:val="both"/>
      </w:pPr>
      <w:r>
        <w:rPr>
          <w:rFonts w:ascii="Times New Roman"/>
          <w:b w:val="false"/>
          <w:i w:val="false"/>
          <w:color w:val="000000"/>
          <w:sz w:val="28"/>
        </w:rPr>
        <w:t>
      улица Самал 1, 2, 3, 4, 5, 6, 7, 8, 9, 10, 11, 12, 13, 14, 15, 16, 17, 18, 19, 20, 21, 22, 23, 24, 25, 26, 27, 28, 29, 30;</w:t>
      </w:r>
    </w:p>
    <w:p>
      <w:pPr>
        <w:spacing w:after="0"/>
        <w:ind w:left="0"/>
        <w:jc w:val="both"/>
      </w:pPr>
      <w:r>
        <w:rPr>
          <w:rFonts w:ascii="Times New Roman"/>
          <w:b w:val="false"/>
          <w:i w:val="false"/>
          <w:color w:val="000000"/>
          <w:sz w:val="28"/>
        </w:rPr>
        <w:t>
      улица Суюнбая 1, 2, 3, 4, 5, 6, 7, 8, 9, 10, 11, 12, 13, 14, 15, 16, 17, 18, 19, 20, 21, 22, 23, 24, 25, 26, 27, 28;</w:t>
      </w:r>
    </w:p>
    <w:p>
      <w:pPr>
        <w:spacing w:after="0"/>
        <w:ind w:left="0"/>
        <w:jc w:val="both"/>
      </w:pPr>
      <w:r>
        <w:rPr>
          <w:rFonts w:ascii="Times New Roman"/>
          <w:b w:val="false"/>
          <w:i w:val="false"/>
          <w:color w:val="000000"/>
          <w:sz w:val="28"/>
        </w:rPr>
        <w:t>
      улица Т. Бокина 1, 2, 3, 4, 5, 6, 7, 8, 9, 10, 11, 12, 13, 14, 15, 16, 17, 18, 19, 20, 21, 22, 23, 24, 25, 26, 27, 28, 29, 30;</w:t>
      </w:r>
    </w:p>
    <w:p>
      <w:pPr>
        <w:spacing w:after="0"/>
        <w:ind w:left="0"/>
        <w:jc w:val="both"/>
      </w:pPr>
      <w:r>
        <w:rPr>
          <w:rFonts w:ascii="Times New Roman"/>
          <w:b w:val="false"/>
          <w:i w:val="false"/>
          <w:color w:val="000000"/>
          <w:sz w:val="28"/>
        </w:rPr>
        <w:t>
      улица Төле би 1, 2, 3, 4, 5, 6, 7, 8, 9, 10;</w:t>
      </w:r>
    </w:p>
    <w:p>
      <w:pPr>
        <w:spacing w:after="0"/>
        <w:ind w:left="0"/>
        <w:jc w:val="both"/>
      </w:pPr>
      <w:r>
        <w:rPr>
          <w:rFonts w:ascii="Times New Roman"/>
          <w:b w:val="false"/>
          <w:i w:val="false"/>
          <w:color w:val="000000"/>
          <w:sz w:val="28"/>
        </w:rPr>
        <w:t>
      улица Үйтас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Мамыр 1, 2, 3, 4, 5, 6, 7, 8, 9, 10, 11, 12, 13, 14, 15;</w:t>
      </w:r>
    </w:p>
    <w:p>
      <w:pPr>
        <w:spacing w:after="0"/>
        <w:ind w:left="0"/>
        <w:jc w:val="both"/>
      </w:pPr>
      <w:r>
        <w:rPr>
          <w:rFonts w:ascii="Times New Roman"/>
          <w:b w:val="false"/>
          <w:i w:val="false"/>
          <w:color w:val="000000"/>
          <w:sz w:val="28"/>
        </w:rPr>
        <w:t>
      улица Қыран 1, 2, 3, 4;</w:t>
      </w:r>
    </w:p>
    <w:p>
      <w:pPr>
        <w:spacing w:after="0"/>
        <w:ind w:left="0"/>
        <w:jc w:val="both"/>
      </w:pPr>
      <w:r>
        <w:rPr>
          <w:rFonts w:ascii="Times New Roman"/>
          <w:b w:val="false"/>
          <w:i w:val="false"/>
          <w:color w:val="000000"/>
          <w:sz w:val="28"/>
        </w:rPr>
        <w:t>
      улица Жағажай 1, 2, 3, 4, 5, 6, 7, 8;</w:t>
      </w:r>
    </w:p>
    <w:p>
      <w:pPr>
        <w:spacing w:after="0"/>
        <w:ind w:left="0"/>
        <w:jc w:val="both"/>
      </w:pPr>
      <w:r>
        <w:rPr>
          <w:rFonts w:ascii="Times New Roman"/>
          <w:b w:val="false"/>
          <w:i w:val="false"/>
          <w:color w:val="000000"/>
          <w:sz w:val="28"/>
        </w:rPr>
        <w:t>
      улица Жайлау 1, 2, 3, 4, 5;</w:t>
      </w:r>
    </w:p>
    <w:p>
      <w:pPr>
        <w:spacing w:after="0"/>
        <w:ind w:left="0"/>
        <w:jc w:val="both"/>
      </w:pPr>
      <w:r>
        <w:rPr>
          <w:rFonts w:ascii="Times New Roman"/>
          <w:b w:val="false"/>
          <w:i w:val="false"/>
          <w:color w:val="000000"/>
          <w:sz w:val="28"/>
        </w:rPr>
        <w:t>
      улица Балдаурен 1, 2, 3, 4, 5, 6, 7, 8, 9, 10;</w:t>
      </w:r>
    </w:p>
    <w:p>
      <w:pPr>
        <w:spacing w:after="0"/>
        <w:ind w:left="0"/>
        <w:jc w:val="both"/>
      </w:pPr>
      <w:r>
        <w:rPr>
          <w:rFonts w:ascii="Times New Roman"/>
          <w:b w:val="false"/>
          <w:i w:val="false"/>
          <w:color w:val="000000"/>
          <w:sz w:val="28"/>
        </w:rPr>
        <w:t>
      улица Қызғалдақ 1, 2, 3, 4, 5, 6;</w:t>
      </w:r>
    </w:p>
    <w:p>
      <w:pPr>
        <w:spacing w:after="0"/>
        <w:ind w:left="0"/>
        <w:jc w:val="both"/>
      </w:pPr>
      <w:r>
        <w:rPr>
          <w:rFonts w:ascii="Times New Roman"/>
          <w:b w:val="false"/>
          <w:i w:val="false"/>
          <w:color w:val="000000"/>
          <w:sz w:val="28"/>
        </w:rPr>
        <w:t>
      улица Нұрлы 1, 2, 3, 4, 5;</w:t>
      </w:r>
    </w:p>
    <w:p>
      <w:pPr>
        <w:spacing w:after="0"/>
        <w:ind w:left="0"/>
        <w:jc w:val="both"/>
      </w:pPr>
      <w:r>
        <w:rPr>
          <w:rFonts w:ascii="Times New Roman"/>
          <w:b w:val="false"/>
          <w:i w:val="false"/>
          <w:color w:val="000000"/>
          <w:sz w:val="28"/>
        </w:rPr>
        <w:t>
      улица Шұғыла 1, 2, 3, 4, 5, 6, 7, 8;</w:t>
      </w:r>
    </w:p>
    <w:p>
      <w:pPr>
        <w:spacing w:after="0"/>
        <w:ind w:left="0"/>
        <w:jc w:val="both"/>
      </w:pPr>
      <w:r>
        <w:rPr>
          <w:rFonts w:ascii="Times New Roman"/>
          <w:b w:val="false"/>
          <w:i w:val="false"/>
          <w:color w:val="000000"/>
          <w:sz w:val="28"/>
        </w:rPr>
        <w:t>
      улица Атамекен 1, 2, 3, 4, 5, 6, 7, 8;</w:t>
      </w:r>
    </w:p>
    <w:p>
      <w:pPr>
        <w:spacing w:after="0"/>
        <w:ind w:left="0"/>
        <w:jc w:val="both"/>
      </w:pPr>
      <w:r>
        <w:rPr>
          <w:rFonts w:ascii="Times New Roman"/>
          <w:b w:val="false"/>
          <w:i w:val="false"/>
          <w:color w:val="000000"/>
          <w:sz w:val="28"/>
        </w:rPr>
        <w:t>
      улица Қазына 1, 2, 3, 4, 5, 6, 7, 8;</w:t>
      </w:r>
    </w:p>
    <w:p>
      <w:pPr>
        <w:spacing w:after="0"/>
        <w:ind w:left="0"/>
        <w:jc w:val="both"/>
      </w:pPr>
      <w:r>
        <w:rPr>
          <w:rFonts w:ascii="Times New Roman"/>
          <w:b w:val="false"/>
          <w:i w:val="false"/>
          <w:color w:val="000000"/>
          <w:sz w:val="28"/>
        </w:rPr>
        <w:t>
      улица Қарасу 1, 2, 3, 4, 5, 6, 7, 8, 9, 10;</w:t>
      </w:r>
    </w:p>
    <w:p>
      <w:pPr>
        <w:spacing w:after="0"/>
        <w:ind w:left="0"/>
        <w:jc w:val="both"/>
      </w:pPr>
      <w:r>
        <w:rPr>
          <w:rFonts w:ascii="Times New Roman"/>
          <w:b w:val="false"/>
          <w:i w:val="false"/>
          <w:color w:val="000000"/>
          <w:sz w:val="28"/>
        </w:rPr>
        <w:t>
      улица Сұңқар 1, 2, 3, 4, 5, 6, 7;</w:t>
      </w:r>
    </w:p>
    <w:p>
      <w:pPr>
        <w:spacing w:after="0"/>
        <w:ind w:left="0"/>
        <w:jc w:val="both"/>
      </w:pPr>
      <w:r>
        <w:rPr>
          <w:rFonts w:ascii="Times New Roman"/>
          <w:b w:val="false"/>
          <w:i w:val="false"/>
          <w:color w:val="000000"/>
          <w:sz w:val="28"/>
        </w:rPr>
        <w:t>
      улица Байтерек 1, 2, 3;</w:t>
      </w:r>
    </w:p>
    <w:p>
      <w:pPr>
        <w:spacing w:after="0"/>
        <w:ind w:left="0"/>
        <w:jc w:val="both"/>
      </w:pPr>
      <w:r>
        <w:rPr>
          <w:rFonts w:ascii="Times New Roman"/>
          <w:b w:val="false"/>
          <w:i w:val="false"/>
          <w:color w:val="000000"/>
          <w:sz w:val="28"/>
        </w:rPr>
        <w:t>
      улица Жұлдыз 1, 2, 3, 4, 5;</w:t>
      </w:r>
    </w:p>
    <w:p>
      <w:pPr>
        <w:spacing w:after="0"/>
        <w:ind w:left="0"/>
        <w:jc w:val="both"/>
      </w:pPr>
      <w:r>
        <w:rPr>
          <w:rFonts w:ascii="Times New Roman"/>
          <w:b w:val="false"/>
          <w:i w:val="false"/>
          <w:color w:val="000000"/>
          <w:sz w:val="28"/>
        </w:rPr>
        <w:t>
      улица Алмалы 1, 2, 3, 4, 5, 6, 7, 8, 9, 10;</w:t>
      </w:r>
    </w:p>
    <w:p>
      <w:pPr>
        <w:spacing w:after="0"/>
        <w:ind w:left="0"/>
        <w:jc w:val="both"/>
      </w:pPr>
      <w:r>
        <w:rPr>
          <w:rFonts w:ascii="Times New Roman"/>
          <w:b w:val="false"/>
          <w:i w:val="false"/>
          <w:color w:val="000000"/>
          <w:sz w:val="28"/>
        </w:rPr>
        <w:t>
      улица Ақтілек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улица Тұлпар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Маралды 1, 2, 3, 4, 5, 6, 7, 8, 9, 10, 11, 12, 13, 14, 15;</w:t>
      </w:r>
    </w:p>
    <w:p>
      <w:pPr>
        <w:spacing w:after="0"/>
        <w:ind w:left="0"/>
        <w:jc w:val="both"/>
      </w:pPr>
      <w:r>
        <w:rPr>
          <w:rFonts w:ascii="Times New Roman"/>
          <w:b w:val="false"/>
          <w:i w:val="false"/>
          <w:color w:val="000000"/>
          <w:sz w:val="28"/>
        </w:rPr>
        <w:t>
      садоводческое общество Береке-Фино; село Қайрат.</w:t>
      </w:r>
    </w:p>
    <w:p>
      <w:pPr>
        <w:spacing w:after="0"/>
        <w:ind w:left="0"/>
        <w:jc w:val="both"/>
      </w:pPr>
      <w:r>
        <w:rPr>
          <w:rFonts w:ascii="Times New Roman"/>
          <w:b w:val="false"/>
          <w:i w:val="false"/>
          <w:color w:val="000000"/>
          <w:sz w:val="28"/>
        </w:rPr>
        <w:t>
      Избирательный участок № 472</w:t>
      </w:r>
    </w:p>
    <w:p>
      <w:pPr>
        <w:spacing w:after="0"/>
        <w:ind w:left="0"/>
        <w:jc w:val="both"/>
      </w:pPr>
      <w:r>
        <w:rPr>
          <w:rFonts w:ascii="Times New Roman"/>
          <w:b w:val="false"/>
          <w:i w:val="false"/>
          <w:color w:val="000000"/>
          <w:sz w:val="28"/>
        </w:rPr>
        <w:t>
      Центр избирательного участка: село Шалкар, 4-квартал 69А, здание коммунального государственного учреждения "Средняя школа села Шалкар"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Шалкар:</w:t>
      </w:r>
    </w:p>
    <w:p>
      <w:pPr>
        <w:spacing w:after="0"/>
        <w:ind w:left="0"/>
        <w:jc w:val="both"/>
      </w:pPr>
      <w:r>
        <w:rPr>
          <w:rFonts w:ascii="Times New Roman"/>
          <w:b w:val="false"/>
          <w:i w:val="false"/>
          <w:color w:val="000000"/>
          <w:sz w:val="28"/>
        </w:rPr>
        <w:t>
      улица С. Сейфуллина 1, 2, 3, 4, 5, 6, 7, 8, 9, 10, 11, 12, 13, 14, 15, 16, 17, 18, 19, 20, 21, 22, 23, 24, 25, 26, 27, 28, 29, 30, 31, 32, 33, 34, 35, 36, 37, 38, 39, 40, 41, 42, 43, 44, 45, 46, 47, 48, 49, 50, 51, 52, 53, 54, 55, 56, 57, 58, 59, 60, 61, 62, 63, 64, 65, 66, 67, 68, 69, 70, 71, 72, 73, 74, 75, 76, 77, 78, 79, 80, 81, 82, 83, 84, 85, 86;</w:t>
      </w:r>
    </w:p>
    <w:p>
      <w:pPr>
        <w:spacing w:after="0"/>
        <w:ind w:left="0"/>
        <w:jc w:val="both"/>
      </w:pPr>
      <w:r>
        <w:rPr>
          <w:rFonts w:ascii="Times New Roman"/>
          <w:b w:val="false"/>
          <w:i w:val="false"/>
          <w:color w:val="000000"/>
          <w:sz w:val="28"/>
        </w:rPr>
        <w:t>
      улица Аққайнар 1, 2, 3, 4, 5, 6, 7, 8, 9, 10, 11, 12, 13, 14, 15, 16, 17, 18, 19, 20, 21, 22, 23, 24, 25, 26, 27, 28, 29, 30, 31, 32, 33, 34, 35, 36, 37, 38, 39, 40, 41, 42, 43, 44, 45, 46, 47, 48, 49, 50, 51, 52, 53;</w:t>
      </w:r>
    </w:p>
    <w:p>
      <w:pPr>
        <w:spacing w:after="0"/>
        <w:ind w:left="0"/>
        <w:jc w:val="both"/>
      </w:pPr>
      <w:r>
        <w:rPr>
          <w:rFonts w:ascii="Times New Roman"/>
          <w:b w:val="false"/>
          <w:i w:val="false"/>
          <w:color w:val="000000"/>
          <w:sz w:val="28"/>
        </w:rPr>
        <w:t>
      улица Ақбұлақ 1, 2, 3, 4, 5, 6, 7, 8, 9, 10, 11, 12, 13, 14, 15, 16, 17, 18, 19, 20, 21, 22, 23, 24, 25, 26, 27, 28, 29, 30, 31, 32, 33, 34, 35, 36, 37, 38, 39, 40, 41, 42, 43, 44, 45, 46, 47, 48, 49, 50, 51, 52, 53, 54, 55, 56, 57, 58, 59, 60, 61, 62, 63, 64, 65, 66, 67, 68, 69, 70, 71, 72, 73, 74, 75, 76;</w:t>
      </w:r>
    </w:p>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улица К. Азербаева 1, 2, 3, 4, 5, 6, 7, 8, 9, 10, 11, 12, 13, 14, 15, 16, 17, 18, 19, 20, 21, 22, 23, 24, 25, 26, 27, 28, 29, 30, 31, 32, 33, 34, 35, 36, 37, 38, 39, 40, 41, 42, 43, 44, 45, 46, 47, 48, 49, 50, 51, 52, 53, 54, 55, 56, 57, 58, 59, 60, 61, 62, 63, 64, 65, 66, 67, 68, 69, 70, 71, 72, 73, 74, 75, 76, 77, 78, 79, 80, 81, 82, 83, 84;</w:t>
      </w:r>
    </w:p>
    <w:p>
      <w:pPr>
        <w:spacing w:after="0"/>
        <w:ind w:left="0"/>
        <w:jc w:val="both"/>
      </w:pPr>
      <w:r>
        <w:rPr>
          <w:rFonts w:ascii="Times New Roman"/>
          <w:b w:val="false"/>
          <w:i w:val="false"/>
          <w:color w:val="000000"/>
          <w:sz w:val="28"/>
        </w:rPr>
        <w:t>
      улица М. Маметовой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Сапарлы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улица Жеңіс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Көлсай 1, 2, 3, 4, 5; 4 квартал.</w:t>
      </w:r>
    </w:p>
    <w:p>
      <w:pPr>
        <w:spacing w:after="0"/>
        <w:ind w:left="0"/>
        <w:jc w:val="both"/>
      </w:pPr>
      <w:r>
        <w:rPr>
          <w:rFonts w:ascii="Times New Roman"/>
          <w:b w:val="false"/>
          <w:i w:val="false"/>
          <w:color w:val="000000"/>
          <w:sz w:val="28"/>
        </w:rPr>
        <w:t>
      Избирательный участок № 473</w:t>
      </w:r>
    </w:p>
    <w:p>
      <w:pPr>
        <w:spacing w:after="0"/>
        <w:ind w:left="0"/>
        <w:jc w:val="both"/>
      </w:pPr>
      <w:r>
        <w:rPr>
          <w:rFonts w:ascii="Times New Roman"/>
          <w:b w:val="false"/>
          <w:i w:val="false"/>
          <w:color w:val="000000"/>
          <w:sz w:val="28"/>
        </w:rPr>
        <w:t>
      Центр избирательного участка: село Шалкар, улица Абая 9, здание коммунального государственного казенного предприятия "Школа искусств"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Шалкар:</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w:t>
      </w:r>
    </w:p>
    <w:p>
      <w:pPr>
        <w:spacing w:after="0"/>
        <w:ind w:left="0"/>
        <w:jc w:val="both"/>
      </w:pPr>
      <w:r>
        <w:rPr>
          <w:rFonts w:ascii="Times New Roman"/>
          <w:b w:val="false"/>
          <w:i w:val="false"/>
          <w:color w:val="000000"/>
          <w:sz w:val="28"/>
        </w:rPr>
        <w:t>
      улица Д. Кунаева 1, 2, 3, 4, 5, 6, 7, 8, 9, 10, 11, 12, 13, 14, 15, 16, 17, 18, 19, 20, 21, 22, 23, 24, 25, 26, 27, 28, 29, 30, 31, 32, 33, 34, 35, 36, 37, 38, 39, 40, 41, 42, 43, 44, 45, 46, 47, 48, 49, 50, 51, 52, 53, 54, 55, 56, 57, 58, 59, 60, 61, 62, 63, 64, 65, 66, 67, 68, 69, 70, 71, 72, 73, 74, 75, 76, 77, 78, 79, 80, 81, 82, 83, 84, 85, 86, 87, 88;</w:t>
      </w:r>
    </w:p>
    <w:p>
      <w:pPr>
        <w:spacing w:after="0"/>
        <w:ind w:left="0"/>
        <w:jc w:val="both"/>
      </w:pPr>
      <w:r>
        <w:rPr>
          <w:rFonts w:ascii="Times New Roman"/>
          <w:b w:val="false"/>
          <w:i w:val="false"/>
          <w:color w:val="000000"/>
          <w:sz w:val="28"/>
        </w:rPr>
        <w:t>
      улица Кажымукана 1, 2, 3, 4, 5, 6, 7, 8, 9, 10, 11, 12, 13, 14, 15, 16, 17, 18, 19, 20, 21, 22, 23, 24, 25, 26, 27, 28, 29, 30, 31, 32, 33, 34, 35, 36, 37, 38, 39, 40, 41, 42, 43, 44, 45, 46, 47, 48, 49, 50, 51, 52, 53, 54, 55, 56, 57, 58, 59, 60, 61, 62, 63, 64, 65, 66, 67, 68, 69, 70, 71, 72, 73, 74, 75, 76, 77, 78, 79, 80, 81, 82, 83, 84, 85, 86, 87, 88;</w:t>
      </w:r>
    </w:p>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52, 53, 54, 55, 56, 57, 58, 59, 60, 61;</w:t>
      </w:r>
    </w:p>
    <w:p>
      <w:pPr>
        <w:spacing w:after="0"/>
        <w:ind w:left="0"/>
        <w:jc w:val="both"/>
      </w:pPr>
      <w:r>
        <w:rPr>
          <w:rFonts w:ascii="Times New Roman"/>
          <w:b w:val="false"/>
          <w:i w:val="false"/>
          <w:color w:val="000000"/>
          <w:sz w:val="28"/>
        </w:rPr>
        <w:t>
      улица Болашақ 1, 2, 3, 4, 5, 6, 7, 8, 9, 10, 11, 12, 13, 14, 15, 16, 17, 18, 19, 20, 21, 22, 23, 24, 25, 26, 27, 28, 29, 30, 31, 32, 33, 34, 35, 36, 37, 38, 39, 40, 41, 42, 43, 44, 45, 46, 47, 48, 49, 50, 51, 52, 53, 54, 55, 56, 57, 58, 59, 60, 61, 62, 63, 64, 65, 66;</w:t>
      </w:r>
    </w:p>
    <w:p>
      <w:pPr>
        <w:spacing w:after="0"/>
        <w:ind w:left="0"/>
        <w:jc w:val="both"/>
      </w:pPr>
      <w:r>
        <w:rPr>
          <w:rFonts w:ascii="Times New Roman"/>
          <w:b w:val="false"/>
          <w:i w:val="false"/>
          <w:color w:val="000000"/>
          <w:sz w:val="28"/>
        </w:rPr>
        <w:t>
      улица Алпамыс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Таңқурай 1, 2, 3, 4, 5, 6, 7, 8, 9, 10, 11, 12, 13, 14, 15, 16, 17, 18, 19, 20, 21, 22, 23, 24, 25, 26, 27, 28, 29, 30, 31, 32, 33, 34, 35, 36, 37, 38, 39, 40, 41, 42, 43, 44, 45, 46, 47, 48, 49, 50, 51, 52, 53, 54, 55, 56, 57, 58, 59, 60, 61, 62, 63, 64, 65, 66, 67, 68, 69, 70, 71, 72, 73, 74, 75, 76, 77, 78, 79;</w:t>
      </w:r>
    </w:p>
    <w:p>
      <w:pPr>
        <w:spacing w:after="0"/>
        <w:ind w:left="0"/>
        <w:jc w:val="both"/>
      </w:pPr>
      <w:r>
        <w:rPr>
          <w:rFonts w:ascii="Times New Roman"/>
          <w:b w:val="false"/>
          <w:i w:val="false"/>
          <w:color w:val="000000"/>
          <w:sz w:val="28"/>
        </w:rPr>
        <w:t>
      улица Желтоқсан 1, 2, 3, 4, 5, 6, 7, 8, 9, 10, 11, 12, 13, 14, 15, 16, 17, 18, 19, 20, 21, 22, 23, 24, 25, 26, 27, 28, 29, 30, 31, 32, 33, 34, 35, 36, 37, 38, 39, 40, 41, 42, 43, 44, 45, 46, 47, 48, 49, 50, 51, 52, 53, 54, 55, 56, 57, 58, 59, 60, 61, 62, 63, 64, 65, 66, 67, 68, 69, 70, 71;</w:t>
      </w:r>
    </w:p>
    <w:p>
      <w:pPr>
        <w:spacing w:after="0"/>
        <w:ind w:left="0"/>
        <w:jc w:val="both"/>
      </w:pPr>
      <w:r>
        <w:rPr>
          <w:rFonts w:ascii="Times New Roman"/>
          <w:b w:val="false"/>
          <w:i w:val="false"/>
          <w:color w:val="000000"/>
          <w:sz w:val="28"/>
        </w:rPr>
        <w:t>
      улица Жайық 1, 2, 3, 4, 5, 6, 7, 8, 9, 10, 11, 12, 13, 14, 15;</w:t>
      </w:r>
    </w:p>
    <w:p>
      <w:pPr>
        <w:spacing w:after="0"/>
        <w:ind w:left="0"/>
        <w:jc w:val="both"/>
      </w:pPr>
      <w:r>
        <w:rPr>
          <w:rFonts w:ascii="Times New Roman"/>
          <w:b w:val="false"/>
          <w:i w:val="false"/>
          <w:color w:val="000000"/>
          <w:sz w:val="28"/>
        </w:rPr>
        <w:t>
      улица Ертіс 1, 2, 3, 4, 5, 6, 7, 8, 9, 10, 11, 12, 13, 14, 15;</w:t>
      </w:r>
    </w:p>
    <w:p>
      <w:pPr>
        <w:spacing w:after="0"/>
        <w:ind w:left="0"/>
        <w:jc w:val="both"/>
      </w:pPr>
      <w:r>
        <w:rPr>
          <w:rFonts w:ascii="Times New Roman"/>
          <w:b w:val="false"/>
          <w:i w:val="false"/>
          <w:color w:val="000000"/>
          <w:sz w:val="28"/>
        </w:rPr>
        <w:t>
      улица Ақжазық 1, 2, 3, 4, 5, 6, 7, 8, 9, 10, 11, 12, 13, 14, 15;</w:t>
      </w:r>
    </w:p>
    <w:p>
      <w:pPr>
        <w:spacing w:after="0"/>
        <w:ind w:left="0"/>
        <w:jc w:val="both"/>
      </w:pPr>
      <w:r>
        <w:rPr>
          <w:rFonts w:ascii="Times New Roman"/>
          <w:b w:val="false"/>
          <w:i w:val="false"/>
          <w:color w:val="000000"/>
          <w:sz w:val="28"/>
        </w:rPr>
        <w:t>
      улица Долана 1, 2, 3, 4, 5, 6, 7, 8, 9, 10, 11, 12, 13, 14, 15;</w:t>
      </w:r>
    </w:p>
    <w:p>
      <w:pPr>
        <w:spacing w:after="0"/>
        <w:ind w:left="0"/>
        <w:jc w:val="both"/>
      </w:pPr>
      <w:r>
        <w:rPr>
          <w:rFonts w:ascii="Times New Roman"/>
          <w:b w:val="false"/>
          <w:i w:val="false"/>
          <w:color w:val="000000"/>
          <w:sz w:val="28"/>
        </w:rPr>
        <w:t>
      2-квартал 1, 2, 3, 4, 5, 6, 7, 8, 9, 10.</w:t>
      </w:r>
    </w:p>
    <w:p>
      <w:pPr>
        <w:spacing w:after="0"/>
        <w:ind w:left="0"/>
        <w:jc w:val="both"/>
      </w:pPr>
      <w:r>
        <w:rPr>
          <w:rFonts w:ascii="Times New Roman"/>
          <w:b w:val="false"/>
          <w:i w:val="false"/>
          <w:color w:val="000000"/>
          <w:sz w:val="28"/>
        </w:rPr>
        <w:t>
      Избирательный участок № 474</w:t>
      </w:r>
    </w:p>
    <w:p>
      <w:pPr>
        <w:spacing w:after="0"/>
        <w:ind w:left="0"/>
        <w:jc w:val="both"/>
      </w:pPr>
      <w:r>
        <w:rPr>
          <w:rFonts w:ascii="Times New Roman"/>
          <w:b w:val="false"/>
          <w:i w:val="false"/>
          <w:color w:val="000000"/>
          <w:sz w:val="28"/>
        </w:rPr>
        <w:t>
      Центр избирательного участка: село Турар, улица С. Копбаева 21, здание коммунального государственного учреждения "Средняя школа имени</w:t>
      </w:r>
    </w:p>
    <w:p>
      <w:pPr>
        <w:spacing w:after="0"/>
        <w:ind w:left="0"/>
        <w:jc w:val="both"/>
      </w:pPr>
      <w:r>
        <w:rPr>
          <w:rFonts w:ascii="Times New Roman"/>
          <w:b w:val="false"/>
          <w:i w:val="false"/>
          <w:color w:val="000000"/>
          <w:sz w:val="28"/>
        </w:rPr>
        <w:t>
      А. Байсалбаева"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Турар:</w:t>
      </w:r>
    </w:p>
    <w:p>
      <w:pPr>
        <w:spacing w:after="0"/>
        <w:ind w:left="0"/>
        <w:jc w:val="both"/>
      </w:pPr>
      <w:r>
        <w:rPr>
          <w:rFonts w:ascii="Times New Roman"/>
          <w:b w:val="false"/>
          <w:i w:val="false"/>
          <w:color w:val="000000"/>
          <w:sz w:val="28"/>
        </w:rPr>
        <w:t>
      улица Жамбыла 1, 2, 3, 4, 5, 6, 7, 8, 9, 10, 11, 12, 13, 14, 15, 16, 17, 18, 19, 20;</w:t>
      </w:r>
    </w:p>
    <w:p>
      <w:pPr>
        <w:spacing w:after="0"/>
        <w:ind w:left="0"/>
        <w:jc w:val="both"/>
      </w:pPr>
      <w:r>
        <w:rPr>
          <w:rFonts w:ascii="Times New Roman"/>
          <w:b w:val="false"/>
          <w:i w:val="false"/>
          <w:color w:val="000000"/>
          <w:sz w:val="28"/>
        </w:rPr>
        <w:t>
      улица Ж. Барибаева 1, 2, 3, 4, 5, 6, 7, 8, 9, 10, 11, 12, 13, 14, 15, 16, 17, 18, 19;</w:t>
      </w:r>
    </w:p>
    <w:p>
      <w:pPr>
        <w:spacing w:after="0"/>
        <w:ind w:left="0"/>
        <w:jc w:val="both"/>
      </w:pPr>
      <w:r>
        <w:rPr>
          <w:rFonts w:ascii="Times New Roman"/>
          <w:b w:val="false"/>
          <w:i w:val="false"/>
          <w:color w:val="000000"/>
          <w:sz w:val="28"/>
        </w:rPr>
        <w:t>
      улица Т. Бокина 1, 2, 3, 4, 5, 6, 7, 8, 9, 10, 11, 12, 13, 14, 15, 16, 17, 18, 19, 20, 21, 22, 23, 24, 25;</w:t>
      </w:r>
    </w:p>
    <w:p>
      <w:pPr>
        <w:spacing w:after="0"/>
        <w:ind w:left="0"/>
        <w:jc w:val="both"/>
      </w:pPr>
      <w:r>
        <w:rPr>
          <w:rFonts w:ascii="Times New Roman"/>
          <w:b w:val="false"/>
          <w:i w:val="false"/>
          <w:color w:val="000000"/>
          <w:sz w:val="28"/>
        </w:rPr>
        <w:t>
      улица М. Болысова 1, 2, 3, 4, 5, 6, 7, 8, 9, 10, 11, 12, 13, 14, 15, 16, 17, 18, 19, 20, 21, 22, 23;</w:t>
      </w:r>
    </w:p>
    <w:p>
      <w:pPr>
        <w:spacing w:after="0"/>
        <w:ind w:left="0"/>
        <w:jc w:val="both"/>
      </w:pPr>
      <w:r>
        <w:rPr>
          <w:rFonts w:ascii="Times New Roman"/>
          <w:b w:val="false"/>
          <w:i w:val="false"/>
          <w:color w:val="000000"/>
          <w:sz w:val="28"/>
        </w:rPr>
        <w:t>
      улица И. Панфилова 1, 2, 3, 4, 5, 6, 7, 8, 9, 10, 11, 12, 13, 14, 15, 16, 17, 18, 19, 20, 21;</w:t>
      </w:r>
    </w:p>
    <w:p>
      <w:pPr>
        <w:spacing w:after="0"/>
        <w:ind w:left="0"/>
        <w:jc w:val="both"/>
      </w:pPr>
      <w:r>
        <w:rPr>
          <w:rFonts w:ascii="Times New Roman"/>
          <w:b w:val="false"/>
          <w:i w:val="false"/>
          <w:color w:val="000000"/>
          <w:sz w:val="28"/>
        </w:rPr>
        <w:t>
      улица Р. Байжарасова 1, 2, 3, 4, 5, 6, 7, 8, 9, 10, 11, 12;</w:t>
      </w:r>
    </w:p>
    <w:p>
      <w:pPr>
        <w:spacing w:after="0"/>
        <w:ind w:left="0"/>
        <w:jc w:val="both"/>
      </w:pPr>
      <w:r>
        <w:rPr>
          <w:rFonts w:ascii="Times New Roman"/>
          <w:b w:val="false"/>
          <w:i w:val="false"/>
          <w:color w:val="000000"/>
          <w:sz w:val="28"/>
        </w:rPr>
        <w:t>
      улица Д. Кунаева 1, 2, 3, 4, 5, 6, 7, 8, 9, 10, 11, 12, 13, 14, 15, 16, 17, 18, 19, 20, 21, 22, 23, 24, 25, 26, 27, 28, 29, 30, 31, 32, 33, 34, 35, 36, 37, 38;</w:t>
      </w:r>
    </w:p>
    <w:p>
      <w:pPr>
        <w:spacing w:after="0"/>
        <w:ind w:left="0"/>
        <w:jc w:val="both"/>
      </w:pPr>
      <w:r>
        <w:rPr>
          <w:rFonts w:ascii="Times New Roman"/>
          <w:b w:val="false"/>
          <w:i w:val="false"/>
          <w:color w:val="000000"/>
          <w:sz w:val="28"/>
        </w:rPr>
        <w:t>
      улица Ж. Кожахметова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С. Көпбаева 1, 2, 3, 4, 5, 6, 7, 8, 9, 10, 11, 12, 13, 14, 15, 16;</w:t>
      </w:r>
    </w:p>
    <w:p>
      <w:pPr>
        <w:spacing w:after="0"/>
        <w:ind w:left="0"/>
        <w:jc w:val="both"/>
      </w:pPr>
      <w:r>
        <w:rPr>
          <w:rFonts w:ascii="Times New Roman"/>
          <w:b w:val="false"/>
          <w:i w:val="false"/>
          <w:color w:val="000000"/>
          <w:sz w:val="28"/>
        </w:rPr>
        <w:t>
      улица Б. Омарбекова 1, 2, 3, 4, 5, 6, 7, 8, 9, 10, 11, 12, 13, 14, 15, 16, 17, 18, 19, 20, 21, 22, 23, 24, 25, 26;</w:t>
      </w:r>
    </w:p>
    <w:p>
      <w:pPr>
        <w:spacing w:after="0"/>
        <w:ind w:left="0"/>
        <w:jc w:val="both"/>
      </w:pPr>
      <w:r>
        <w:rPr>
          <w:rFonts w:ascii="Times New Roman"/>
          <w:b w:val="false"/>
          <w:i w:val="false"/>
          <w:color w:val="000000"/>
          <w:sz w:val="28"/>
        </w:rPr>
        <w:t>
      улица Баян жүрек 1, 2, 3, 4, 5, 6, 7, 8, 9, 10, 11, 12, 13, 14, 15, 16, 17, 18, 19, 20, 21, 22, 23, 24, 25, 26, 27, 28, 29, 30, 31, 32, 33, 34, 35, 36;</w:t>
      </w:r>
    </w:p>
    <w:p>
      <w:pPr>
        <w:spacing w:after="0"/>
        <w:ind w:left="0"/>
        <w:jc w:val="both"/>
      </w:pPr>
      <w:r>
        <w:rPr>
          <w:rFonts w:ascii="Times New Roman"/>
          <w:b w:val="false"/>
          <w:i w:val="false"/>
          <w:color w:val="000000"/>
          <w:sz w:val="28"/>
        </w:rPr>
        <w:t>
      улица Ақжазық 1, 2, 3, 4, 5, 6, 7, 8, 9, 10, 11, 12, 13, 14, 15, 16, 17, 18;</w:t>
      </w:r>
    </w:p>
    <w:p>
      <w:pPr>
        <w:spacing w:after="0"/>
        <w:ind w:left="0"/>
        <w:jc w:val="both"/>
      </w:pPr>
      <w:r>
        <w:rPr>
          <w:rFonts w:ascii="Times New Roman"/>
          <w:b w:val="false"/>
          <w:i w:val="false"/>
          <w:color w:val="000000"/>
          <w:sz w:val="28"/>
        </w:rPr>
        <w:t>
      улица Ақдала 1, 2, 3, 4, 5, 6, 7, 8, 9, 10, 11, 12, 13, 14;</w:t>
      </w:r>
    </w:p>
    <w:p>
      <w:pPr>
        <w:spacing w:after="0"/>
        <w:ind w:left="0"/>
        <w:jc w:val="both"/>
      </w:pPr>
      <w:r>
        <w:rPr>
          <w:rFonts w:ascii="Times New Roman"/>
          <w:b w:val="false"/>
          <w:i w:val="false"/>
          <w:color w:val="000000"/>
          <w:sz w:val="28"/>
        </w:rPr>
        <w:t>
      улица Ақкент 1, 2, 3, 4, 5, 6, 7, 8, 9, 10, 11, 12, 13, 14, 15, 16, 17, 18, 19, 20, 21, 22, 23, 24.</w:t>
      </w:r>
    </w:p>
    <w:p>
      <w:pPr>
        <w:spacing w:after="0"/>
        <w:ind w:left="0"/>
        <w:jc w:val="both"/>
      </w:pPr>
      <w:r>
        <w:rPr>
          <w:rFonts w:ascii="Times New Roman"/>
          <w:b w:val="false"/>
          <w:i w:val="false"/>
          <w:color w:val="000000"/>
          <w:sz w:val="28"/>
        </w:rPr>
        <w:t>
      Избирательный участок № 475</w:t>
      </w:r>
    </w:p>
    <w:p>
      <w:pPr>
        <w:spacing w:after="0"/>
        <w:ind w:left="0"/>
        <w:jc w:val="both"/>
      </w:pPr>
      <w:r>
        <w:rPr>
          <w:rFonts w:ascii="Times New Roman"/>
          <w:b w:val="false"/>
          <w:i w:val="false"/>
          <w:color w:val="000000"/>
          <w:sz w:val="28"/>
        </w:rPr>
        <w:t>
      Центр избирательного участка: село Турар, улица С. Көпбаева 21, здание коммунального государственного учреждения "Средняя школа имени</w:t>
      </w:r>
    </w:p>
    <w:p>
      <w:pPr>
        <w:spacing w:after="0"/>
        <w:ind w:left="0"/>
        <w:jc w:val="both"/>
      </w:pPr>
      <w:r>
        <w:rPr>
          <w:rFonts w:ascii="Times New Roman"/>
          <w:b w:val="false"/>
          <w:i w:val="false"/>
          <w:color w:val="000000"/>
          <w:sz w:val="28"/>
        </w:rPr>
        <w:t>
      А. Байсалбаева" государственного учреждения "Отдел образования по Карасайскому району Управления образования Алматинской области" (фойе).</w:t>
      </w:r>
    </w:p>
    <w:p>
      <w:pPr>
        <w:spacing w:after="0"/>
        <w:ind w:left="0"/>
        <w:jc w:val="both"/>
      </w:pPr>
      <w:r>
        <w:rPr>
          <w:rFonts w:ascii="Times New Roman"/>
          <w:b w:val="false"/>
          <w:i w:val="false"/>
          <w:color w:val="000000"/>
          <w:sz w:val="28"/>
        </w:rPr>
        <w:t>
      Границы избирательного участка: село Турар:</w:t>
      </w:r>
    </w:p>
    <w:p>
      <w:pPr>
        <w:spacing w:after="0"/>
        <w:ind w:left="0"/>
        <w:jc w:val="both"/>
      </w:pPr>
      <w:r>
        <w:rPr>
          <w:rFonts w:ascii="Times New Roman"/>
          <w:b w:val="false"/>
          <w:i w:val="false"/>
          <w:color w:val="000000"/>
          <w:sz w:val="28"/>
        </w:rPr>
        <w:t>
      улица Абая 1, 2, 3, 4, 5, 6, 7, 8, 9, 10, 11, 12, 13, 14, 15, 16, 17, 18, 19, 20, 21, 22, 23, 24, 25, 26, 27, 28, 29, 30, 31, 32;</w:t>
      </w:r>
    </w:p>
    <w:p>
      <w:pPr>
        <w:spacing w:after="0"/>
        <w:ind w:left="0"/>
        <w:jc w:val="both"/>
      </w:pPr>
      <w:r>
        <w:rPr>
          <w:rFonts w:ascii="Times New Roman"/>
          <w:b w:val="false"/>
          <w:i w:val="false"/>
          <w:color w:val="000000"/>
          <w:sz w:val="28"/>
        </w:rPr>
        <w:t>
      улица С. Муканова 1, 2, 3, 4, 5, 6, 7, 8, 9, 10, 11, 12, 13, 14, 15, 16, 17, 18, 19, 20, 21, 22, 23, 24, 25, 26, 27, 28, 29, 30, 31;</w:t>
      </w:r>
    </w:p>
    <w:p>
      <w:pPr>
        <w:spacing w:after="0"/>
        <w:ind w:left="0"/>
        <w:jc w:val="both"/>
      </w:pPr>
      <w:r>
        <w:rPr>
          <w:rFonts w:ascii="Times New Roman"/>
          <w:b w:val="false"/>
          <w:i w:val="false"/>
          <w:color w:val="000000"/>
          <w:sz w:val="28"/>
        </w:rPr>
        <w:t>
      улица Т. Рыскулова 1, 2, 3, 4, 5, 6, 7, 8;</w:t>
      </w:r>
    </w:p>
    <w:p>
      <w:pPr>
        <w:spacing w:after="0"/>
        <w:ind w:left="0"/>
        <w:jc w:val="both"/>
      </w:pPr>
      <w:r>
        <w:rPr>
          <w:rFonts w:ascii="Times New Roman"/>
          <w:b w:val="false"/>
          <w:i w:val="false"/>
          <w:color w:val="000000"/>
          <w:sz w:val="28"/>
        </w:rPr>
        <w:t>
      улица Ы. Алтынсарина 1, 2, 3, 4, 5, 6, 7, 8, 9, 10;</w:t>
      </w:r>
    </w:p>
    <w:p>
      <w:pPr>
        <w:spacing w:after="0"/>
        <w:ind w:left="0"/>
        <w:jc w:val="both"/>
      </w:pPr>
      <w:r>
        <w:rPr>
          <w:rFonts w:ascii="Times New Roman"/>
          <w:b w:val="false"/>
          <w:i w:val="false"/>
          <w:color w:val="000000"/>
          <w:sz w:val="28"/>
        </w:rPr>
        <w:t>
      улица Д. Нұрпеисова 1, 2, 3, 4, 5, 6, 7, 8, 9, 10;</w:t>
      </w:r>
    </w:p>
    <w:p>
      <w:pPr>
        <w:spacing w:after="0"/>
        <w:ind w:left="0"/>
        <w:jc w:val="both"/>
      </w:pPr>
      <w:r>
        <w:rPr>
          <w:rFonts w:ascii="Times New Roman"/>
          <w:b w:val="false"/>
          <w:i w:val="false"/>
          <w:color w:val="000000"/>
          <w:sz w:val="28"/>
        </w:rPr>
        <w:t>
      улица Көкбұлақ 1, 2, 3, 4, 5, 6, 7, 8, 9, 10, 11, 12, 13, 14, 15, 16, 17, 18, 19, 20, 21, 22, 23, 24, 25, 26, 27, 28, 29, 30, 31, 32, 33, 34, 35, 36;</w:t>
      </w:r>
    </w:p>
    <w:p>
      <w:pPr>
        <w:spacing w:after="0"/>
        <w:ind w:left="0"/>
        <w:jc w:val="both"/>
      </w:pPr>
      <w:r>
        <w:rPr>
          <w:rFonts w:ascii="Times New Roman"/>
          <w:b w:val="false"/>
          <w:i w:val="false"/>
          <w:color w:val="000000"/>
          <w:sz w:val="28"/>
        </w:rPr>
        <w:t>
      улица Ұлан 1, 2, 3, 4, 5, 6, 7, 8, 9, 10, 11, 12, 13, 14, 15, 16, 17, 18, 19, 20, 21, 22, 23;</w:t>
      </w:r>
    </w:p>
    <w:p>
      <w:pPr>
        <w:spacing w:after="0"/>
        <w:ind w:left="0"/>
        <w:jc w:val="both"/>
      </w:pPr>
      <w:r>
        <w:rPr>
          <w:rFonts w:ascii="Times New Roman"/>
          <w:b w:val="false"/>
          <w:i w:val="false"/>
          <w:color w:val="000000"/>
          <w:sz w:val="28"/>
        </w:rPr>
        <w:t>
      улица Ынтымақ 1, 2, 3, 4, 5, 6, 7, 8, 9, 10;</w:t>
      </w:r>
    </w:p>
    <w:p>
      <w:pPr>
        <w:spacing w:after="0"/>
        <w:ind w:left="0"/>
        <w:jc w:val="both"/>
      </w:pPr>
      <w:r>
        <w:rPr>
          <w:rFonts w:ascii="Times New Roman"/>
          <w:b w:val="false"/>
          <w:i w:val="false"/>
          <w:color w:val="000000"/>
          <w:sz w:val="28"/>
        </w:rPr>
        <w:t>
      улица Жаңалық 1, 2, 3, 4, 5, 6, 7, 8, 9, 10;</w:t>
      </w:r>
    </w:p>
    <w:p>
      <w:pPr>
        <w:spacing w:after="0"/>
        <w:ind w:left="0"/>
        <w:jc w:val="both"/>
      </w:pPr>
      <w:r>
        <w:rPr>
          <w:rFonts w:ascii="Times New Roman"/>
          <w:b w:val="false"/>
          <w:i w:val="false"/>
          <w:color w:val="000000"/>
          <w:sz w:val="28"/>
        </w:rPr>
        <w:t>
      улица Улгілі 1, 2, 3, 4, 5, 6, 7, 8, 9, 10;</w:t>
      </w:r>
    </w:p>
    <w:p>
      <w:pPr>
        <w:spacing w:after="0"/>
        <w:ind w:left="0"/>
        <w:jc w:val="both"/>
      </w:pPr>
      <w:r>
        <w:rPr>
          <w:rFonts w:ascii="Times New Roman"/>
          <w:b w:val="false"/>
          <w:i w:val="false"/>
          <w:color w:val="000000"/>
          <w:sz w:val="28"/>
        </w:rPr>
        <w:t>
      улица Қаратал 1, 2, 3, 4, 5, 6, 7, 8, 9, 10, 11, 12, 13, 14, 15;</w:t>
      </w:r>
    </w:p>
    <w:p>
      <w:pPr>
        <w:spacing w:after="0"/>
        <w:ind w:left="0"/>
        <w:jc w:val="both"/>
      </w:pPr>
      <w:r>
        <w:rPr>
          <w:rFonts w:ascii="Times New Roman"/>
          <w:b w:val="false"/>
          <w:i w:val="false"/>
          <w:color w:val="000000"/>
          <w:sz w:val="28"/>
        </w:rPr>
        <w:t>
      улица Мәдениет 1, 2, 3, 4, 5, 6, 7, 8, 9, 10, 11, 12, 13, 14, 15, 16, 17, 18, 19, 20;</w:t>
      </w:r>
    </w:p>
    <w:p>
      <w:pPr>
        <w:spacing w:after="0"/>
        <w:ind w:left="0"/>
        <w:jc w:val="both"/>
      </w:pPr>
      <w:r>
        <w:rPr>
          <w:rFonts w:ascii="Times New Roman"/>
          <w:b w:val="false"/>
          <w:i w:val="false"/>
          <w:color w:val="000000"/>
          <w:sz w:val="28"/>
        </w:rPr>
        <w:t>
      улица Аксу 1, 2, 3, 4, 5, 6, 7, 8, 9, 10, 11, 12, 13, 14, 15, 16, 17, 18;</w:t>
      </w:r>
    </w:p>
    <w:p>
      <w:pPr>
        <w:spacing w:after="0"/>
        <w:ind w:left="0"/>
        <w:jc w:val="both"/>
      </w:pPr>
      <w:r>
        <w:rPr>
          <w:rFonts w:ascii="Times New Roman"/>
          <w:b w:val="false"/>
          <w:i w:val="false"/>
          <w:color w:val="000000"/>
          <w:sz w:val="28"/>
        </w:rPr>
        <w:t>
      улица Карабұлақ 1, 2, 3, 4, 5, 6, 7, 8, 9, 10;</w:t>
      </w:r>
    </w:p>
    <w:p>
      <w:pPr>
        <w:spacing w:after="0"/>
        <w:ind w:left="0"/>
        <w:jc w:val="both"/>
      </w:pPr>
      <w:r>
        <w:rPr>
          <w:rFonts w:ascii="Times New Roman"/>
          <w:b w:val="false"/>
          <w:i w:val="false"/>
          <w:color w:val="000000"/>
          <w:sz w:val="28"/>
        </w:rPr>
        <w:t>
      улица Аққайнар 1, 2, 3, 4, 5, 6, 7, 8, 9, 10;</w:t>
      </w:r>
    </w:p>
    <w:p>
      <w:pPr>
        <w:spacing w:after="0"/>
        <w:ind w:left="0"/>
        <w:jc w:val="both"/>
      </w:pPr>
      <w:r>
        <w:rPr>
          <w:rFonts w:ascii="Times New Roman"/>
          <w:b w:val="false"/>
          <w:i w:val="false"/>
          <w:color w:val="000000"/>
          <w:sz w:val="28"/>
        </w:rPr>
        <w:t>
      улица Шаған 1, 2, 3, 4, 5, 6, 7, 8, 9, 10;</w:t>
      </w:r>
    </w:p>
    <w:p>
      <w:pPr>
        <w:spacing w:after="0"/>
        <w:ind w:left="0"/>
        <w:jc w:val="both"/>
      </w:pPr>
      <w:r>
        <w:rPr>
          <w:rFonts w:ascii="Times New Roman"/>
          <w:b w:val="false"/>
          <w:i w:val="false"/>
          <w:color w:val="000000"/>
          <w:sz w:val="28"/>
        </w:rPr>
        <w:t>
      молочная ферма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садоводческие общества: Энергетик, Достық, Искер, Армуд, Дорожник, Турар-88, Меркурий, Баркол, Аянат–7, Аймолдир.</w:t>
      </w:r>
    </w:p>
    <w:p>
      <w:pPr>
        <w:spacing w:after="0"/>
        <w:ind w:left="0"/>
        <w:jc w:val="both"/>
      </w:pPr>
      <w:r>
        <w:rPr>
          <w:rFonts w:ascii="Times New Roman"/>
          <w:b w:val="false"/>
          <w:i w:val="false"/>
          <w:color w:val="000000"/>
          <w:sz w:val="28"/>
        </w:rPr>
        <w:t>
      Избирательный участок № 476</w:t>
      </w:r>
    </w:p>
    <w:p>
      <w:pPr>
        <w:spacing w:after="0"/>
        <w:ind w:left="0"/>
        <w:jc w:val="both"/>
      </w:pPr>
      <w:r>
        <w:rPr>
          <w:rFonts w:ascii="Times New Roman"/>
          <w:b w:val="false"/>
          <w:i w:val="false"/>
          <w:color w:val="000000"/>
          <w:sz w:val="28"/>
        </w:rPr>
        <w:t>
      Центр избирательного участка: село Кольащы, улица Р. Байжарасова 5, здание коммунального государственного учреждения "Средняя школа имени Ж.Барибаева" государственного учреждения "Отдел образования по Карасайскому району Управления образования Алматинской области" (фойе).</w:t>
      </w:r>
    </w:p>
    <w:p>
      <w:pPr>
        <w:spacing w:after="0"/>
        <w:ind w:left="0"/>
        <w:jc w:val="both"/>
      </w:pPr>
      <w:r>
        <w:rPr>
          <w:rFonts w:ascii="Times New Roman"/>
          <w:b w:val="false"/>
          <w:i w:val="false"/>
          <w:color w:val="000000"/>
          <w:sz w:val="28"/>
        </w:rPr>
        <w:t>
      Границы избирательного участка: село Кольащы:</w:t>
      </w:r>
    </w:p>
    <w:p>
      <w:pPr>
        <w:spacing w:after="0"/>
        <w:ind w:left="0"/>
        <w:jc w:val="both"/>
      </w:pPr>
      <w:r>
        <w:rPr>
          <w:rFonts w:ascii="Times New Roman"/>
          <w:b w:val="false"/>
          <w:i w:val="false"/>
          <w:color w:val="000000"/>
          <w:sz w:val="28"/>
        </w:rPr>
        <w:t>
      улица Аронова 1, 2, 3, 4, 5, 6, 7, 8, 9, 10, 11, 12, 13, 14, 15, 16, 17, 18, 19, 20, 21, 22, 23, 24, 25, 26, 27, 28, 29, 30, 31, 32, 33, 34, 35, 36, 37, 38, 39, 40, 41, 42, 43, 44, 45, 46, 47, 48, 49, 50, 51, 52, 53;</w:t>
      </w:r>
    </w:p>
    <w:p>
      <w:pPr>
        <w:spacing w:after="0"/>
        <w:ind w:left="0"/>
        <w:jc w:val="both"/>
      </w:pPr>
      <w:r>
        <w:rPr>
          <w:rFonts w:ascii="Times New Roman"/>
          <w:b w:val="false"/>
          <w:i w:val="false"/>
          <w:color w:val="000000"/>
          <w:sz w:val="28"/>
        </w:rPr>
        <w:t>
      улица Атыгая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улица Б. Ашекеева 1, 2, 3, 4, 5, 6, 7, 8;</w:t>
      </w:r>
    </w:p>
    <w:p>
      <w:pPr>
        <w:spacing w:after="0"/>
        <w:ind w:left="0"/>
        <w:jc w:val="both"/>
      </w:pPr>
      <w:r>
        <w:rPr>
          <w:rFonts w:ascii="Times New Roman"/>
          <w:b w:val="false"/>
          <w:i w:val="false"/>
          <w:color w:val="000000"/>
          <w:sz w:val="28"/>
        </w:rPr>
        <w:t>
      улица Болашақ 1, 2, 3, 4, 5, 6, 7, 8, 9, 10, 11, 12, 13, 14, 15, 16, 17, 18, 19, 20;</w:t>
      </w:r>
    </w:p>
    <w:p>
      <w:pPr>
        <w:spacing w:after="0"/>
        <w:ind w:left="0"/>
        <w:jc w:val="both"/>
      </w:pPr>
      <w:r>
        <w:rPr>
          <w:rFonts w:ascii="Times New Roman"/>
          <w:b w:val="false"/>
          <w:i w:val="false"/>
          <w:color w:val="000000"/>
          <w:sz w:val="28"/>
        </w:rPr>
        <w:t>
      улица Д. Конаева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улица Достық 1, 2, 3, 4, 5, 6, 7, 8, 9, 10, 11, 12, 13, 14, 15, 16, 17, 18, 19, 20, 21, 22;</w:t>
      </w:r>
    </w:p>
    <w:p>
      <w:pPr>
        <w:spacing w:after="0"/>
        <w:ind w:left="0"/>
        <w:jc w:val="both"/>
      </w:pPr>
      <w:r>
        <w:rPr>
          <w:rFonts w:ascii="Times New Roman"/>
          <w:b w:val="false"/>
          <w:i w:val="false"/>
          <w:color w:val="000000"/>
          <w:sz w:val="28"/>
        </w:rPr>
        <w:t>
      улица Ж. Барибаева 1, 2, 3, 4, 5, 6, 7, 8, 9, 10, 11, 12, 13, 14, 15, 16, 17, 18, 19, 20, 21, 22, 23, 24, 25, 26, 27, 28, 29, 30, 31, 32, 33, 34, 35, 36, 37, 38, 39, 40, 41, 42, 43, 44, 45, 46, 47, 48, 49, 50, 51, 52, 53;</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улица Көктем 1, 2, 3, 4, 5, 6, 7, 8, 9, 10, 11, 12, 13, 14, 15, 16, 17, 18, 19, 20, 21, 22, 23, 24, 25, 26, 27, 28, 29, 30, 31, 32, 33, 34, 35;</w:t>
      </w:r>
    </w:p>
    <w:p>
      <w:pPr>
        <w:spacing w:after="0"/>
        <w:ind w:left="0"/>
        <w:jc w:val="both"/>
      </w:pPr>
      <w:r>
        <w:rPr>
          <w:rFonts w:ascii="Times New Roman"/>
          <w:b w:val="false"/>
          <w:i w:val="false"/>
          <w:color w:val="000000"/>
          <w:sz w:val="28"/>
        </w:rPr>
        <w:t>
      улица М. Мақатаева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Р. Байжарасова 1, 2, 3, 4, 5, 6, 7, 8, 9, 10, 11, 12, 13, 14, 15, 16, 17, 18, 19, 20, 21, 22, 23, 24, 25, 26, 27, 28, 29, 30, 31, 32, 33, 34, 35;</w:t>
      </w:r>
    </w:p>
    <w:p>
      <w:pPr>
        <w:spacing w:after="0"/>
        <w:ind w:left="0"/>
        <w:jc w:val="both"/>
      </w:pPr>
      <w:r>
        <w:rPr>
          <w:rFonts w:ascii="Times New Roman"/>
          <w:b w:val="false"/>
          <w:i w:val="false"/>
          <w:color w:val="000000"/>
          <w:sz w:val="28"/>
        </w:rPr>
        <w:t>
      улица С. Сейфуллина 1, 2, 3, 4, 5, 6, 7, 8, 9, 10, 11, 12, 13, 14, 15, 16, 17, 18, 19, 20, 21, 22;</w:t>
      </w:r>
    </w:p>
    <w:p>
      <w:pPr>
        <w:spacing w:after="0"/>
        <w:ind w:left="0"/>
        <w:jc w:val="both"/>
      </w:pPr>
      <w:r>
        <w:rPr>
          <w:rFonts w:ascii="Times New Roman"/>
          <w:b w:val="false"/>
          <w:i w:val="false"/>
          <w:color w:val="000000"/>
          <w:sz w:val="28"/>
        </w:rPr>
        <w:t>
      улица Т. Бокина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Ш. Сатпаева 1, 2, 3, 4, 5, 6, 7, 8, 9, 10, 11, 12, 13, 14, 15, 16, 17, 18, 19, 20, 21, 22, 23, 24, 25, 26, 27, 28, 29, 30, 31, 32, 33, 34, 35, 36, 37, 38;</w:t>
      </w:r>
    </w:p>
    <w:p>
      <w:pPr>
        <w:spacing w:after="0"/>
        <w:ind w:left="0"/>
        <w:jc w:val="both"/>
      </w:pPr>
      <w:r>
        <w:rPr>
          <w:rFonts w:ascii="Times New Roman"/>
          <w:b w:val="false"/>
          <w:i w:val="false"/>
          <w:color w:val="000000"/>
          <w:sz w:val="28"/>
        </w:rPr>
        <w:t>
      улица Құрманғазы 1, 2, 3, 4, 5, 6, 7, 8, 9, 10, 11, 12;</w:t>
      </w:r>
    </w:p>
    <w:p>
      <w:pPr>
        <w:spacing w:after="0"/>
        <w:ind w:left="0"/>
        <w:jc w:val="both"/>
      </w:pPr>
      <w:r>
        <w:rPr>
          <w:rFonts w:ascii="Times New Roman"/>
          <w:b w:val="false"/>
          <w:i w:val="false"/>
          <w:color w:val="000000"/>
          <w:sz w:val="28"/>
        </w:rPr>
        <w:t>
      улица Жаз 1, 2, 3, 4, 5, 6, 7, 8, 9, 10, 11, 12, 13, 14, 15, 16, 17, 18, 19, 20, 21, 22, 23, 24, 25, 26, 27;</w:t>
      </w:r>
    </w:p>
    <w:p>
      <w:pPr>
        <w:spacing w:after="0"/>
        <w:ind w:left="0"/>
        <w:jc w:val="both"/>
      </w:pPr>
      <w:r>
        <w:rPr>
          <w:rFonts w:ascii="Times New Roman"/>
          <w:b w:val="false"/>
          <w:i w:val="false"/>
          <w:color w:val="000000"/>
          <w:sz w:val="28"/>
        </w:rPr>
        <w:t>
      улица Әдемі 1, 2, 3, 4, 5, 6, 7, 8, 9, 10, 11, 12, 13, 14, 15, 16, 17, 18, 19, 20, 21, 22, 23, 24;</w:t>
      </w:r>
    </w:p>
    <w:p>
      <w:pPr>
        <w:spacing w:after="0"/>
        <w:ind w:left="0"/>
        <w:jc w:val="both"/>
      </w:pPr>
      <w:r>
        <w:rPr>
          <w:rFonts w:ascii="Times New Roman"/>
          <w:b w:val="false"/>
          <w:i w:val="false"/>
          <w:color w:val="000000"/>
          <w:sz w:val="28"/>
        </w:rPr>
        <w:t>
      улица Бірлік 1, 2, 3, 4, 5, 6, 7, 8, 9, 10, 11, 12, 13, 14, 15, 16, 17, 18, 19, 20, 21, 22, 23, 24, 25, 26, 27, 28, 29, 30, 31, 32, 33, 34, 35, 36;</w:t>
      </w:r>
    </w:p>
    <w:p>
      <w:pPr>
        <w:spacing w:after="0"/>
        <w:ind w:left="0"/>
        <w:jc w:val="both"/>
      </w:pPr>
      <w:r>
        <w:rPr>
          <w:rFonts w:ascii="Times New Roman"/>
          <w:b w:val="false"/>
          <w:i w:val="false"/>
          <w:color w:val="000000"/>
          <w:sz w:val="28"/>
        </w:rPr>
        <w:t>
      улица Бұланты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улица Ойыл 1, 2, 3, 4, 5, 6, 7, 8, 9, 10, 11, 12, 13, 14, 15, 16, 17, 18, 19, 20, 21, 22, 23, 24, 25, 26, 27, 28, 29, 30, 31, 32, 33, 34;</w:t>
      </w:r>
    </w:p>
    <w:p>
      <w:pPr>
        <w:spacing w:after="0"/>
        <w:ind w:left="0"/>
        <w:jc w:val="both"/>
      </w:pPr>
      <w:r>
        <w:rPr>
          <w:rFonts w:ascii="Times New Roman"/>
          <w:b w:val="false"/>
          <w:i w:val="false"/>
          <w:color w:val="000000"/>
          <w:sz w:val="28"/>
        </w:rPr>
        <w:t>
      улица Қойлық 1, 2, 3, 4, 5, 6, 7, 8, 9, 10, 11, 12, 13, 14, 15, 16, 17, 18, 19, 20, 21, 22, 23, 24, 25, 26, 27, 28, 29, 30, 31, 32, 33, 34, 35, 36;</w:t>
      </w:r>
    </w:p>
    <w:p>
      <w:pPr>
        <w:spacing w:after="0"/>
        <w:ind w:left="0"/>
        <w:jc w:val="both"/>
      </w:pPr>
      <w:r>
        <w:rPr>
          <w:rFonts w:ascii="Times New Roman"/>
          <w:b w:val="false"/>
          <w:i w:val="false"/>
          <w:color w:val="000000"/>
          <w:sz w:val="28"/>
        </w:rPr>
        <w:t>
      улица Талас 1, 2, 3, 4, 5, 6, 7, 8, 9, 10, 11, 12, 13, 14, 15, 16, 17, 18, 19, 20, 21, 22, 23, 24, 25, 26, 27, 28, 29, 30, 31, 32, 33, 34, 35, 36, 37, 38, 39, 40, 41, 50, 51, 52, 53, 54, 55, 56;</w:t>
      </w:r>
    </w:p>
    <w:p>
      <w:pPr>
        <w:spacing w:after="0"/>
        <w:ind w:left="0"/>
        <w:jc w:val="both"/>
      </w:pPr>
      <w:r>
        <w:rPr>
          <w:rFonts w:ascii="Times New Roman"/>
          <w:b w:val="false"/>
          <w:i w:val="false"/>
          <w:color w:val="000000"/>
          <w:sz w:val="28"/>
        </w:rPr>
        <w:t>
      улица Сауран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улица Тұран 1, 2, 3, 4, 5, 6, 7, 8, 9, 10, 11, 12, 13, 14, 15, 16, 17, 18, 19, 20, 21, 22, 23, 24, 25, 26, 27, 28, 29, 30, 31, 32, 33, 34;</w:t>
      </w:r>
    </w:p>
    <w:p>
      <w:pPr>
        <w:spacing w:after="0"/>
        <w:ind w:left="0"/>
        <w:jc w:val="both"/>
      </w:pPr>
      <w:r>
        <w:rPr>
          <w:rFonts w:ascii="Times New Roman"/>
          <w:b w:val="false"/>
          <w:i w:val="false"/>
          <w:color w:val="000000"/>
          <w:sz w:val="28"/>
        </w:rPr>
        <w:t>
      улица Медеу 1, 2, 3, 4, 5, 6, 7, 8, 9, 10, 11, 12, 13, 14, 15, 16, 17, 18, 19, 20, 21, 22, 23, 24, 25, 26, 27, 28, 29, 30, 31, 32, 33, 34, 35, 36;</w:t>
      </w:r>
    </w:p>
    <w:p>
      <w:pPr>
        <w:spacing w:after="0"/>
        <w:ind w:left="0"/>
        <w:jc w:val="both"/>
      </w:pPr>
      <w:r>
        <w:rPr>
          <w:rFonts w:ascii="Times New Roman"/>
          <w:b w:val="false"/>
          <w:i w:val="false"/>
          <w:color w:val="000000"/>
          <w:sz w:val="28"/>
        </w:rPr>
        <w:t>
      улица Ақкент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улица Айнабұлақ 1, 2, 3, 4, 5, 6, 7, 8, 9, 10, 11, 12, 13, 14, 15, 16, 17, 18, 19, 20, 21, 22, 23, 24, 25, 26, 27, 28, 29, 30, 31, 32, 33, 34, 35, 36, 37, 38, 39, 40, 41, 50, 51, 52, 53, 54, 55, 56, 57.</w:t>
      </w:r>
    </w:p>
    <w:p>
      <w:pPr>
        <w:spacing w:after="0"/>
        <w:ind w:left="0"/>
        <w:jc w:val="both"/>
      </w:pPr>
      <w:r>
        <w:rPr>
          <w:rFonts w:ascii="Times New Roman"/>
          <w:b w:val="false"/>
          <w:i w:val="false"/>
          <w:color w:val="000000"/>
          <w:sz w:val="28"/>
        </w:rPr>
        <w:t>
      Избирательный участок № 477</w:t>
      </w:r>
    </w:p>
    <w:p>
      <w:pPr>
        <w:spacing w:after="0"/>
        <w:ind w:left="0"/>
        <w:jc w:val="both"/>
      </w:pPr>
      <w:r>
        <w:rPr>
          <w:rFonts w:ascii="Times New Roman"/>
          <w:b w:val="false"/>
          <w:i w:val="false"/>
          <w:color w:val="000000"/>
          <w:sz w:val="28"/>
        </w:rPr>
        <w:t>
      Центр избирательного участка: село Жибек жолы, улица Ж. Дуйсекова 47А, здание коммунального государственного учреждения "Средняя школа имени А. Байтурсынова" государственного учреждения "Отдел образования по Карасайскому району Управления образования Алматинской области" (фойе, 1 корпус).</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Абая 70, 71, 72, 73, 74, 75, 76, 77, 78, 79, 80, 81, 82, 83, 84, 85, 86, 87, 88, 89, 90, 91, 92, 93, 94, 95, 96, 97, 98, 99, 100, 101, 102, 103, 104, 105, 106, 107, 108, 109, 110, 111, 112, 113;</w:t>
      </w:r>
    </w:p>
    <w:p>
      <w:pPr>
        <w:spacing w:after="0"/>
        <w:ind w:left="0"/>
        <w:jc w:val="both"/>
      </w:pPr>
      <w:r>
        <w:rPr>
          <w:rFonts w:ascii="Times New Roman"/>
          <w:b w:val="false"/>
          <w:i w:val="false"/>
          <w:color w:val="000000"/>
          <w:sz w:val="28"/>
        </w:rPr>
        <w:t>
      улица Ж. Барибаева 1, 2, 3, 4, 5, 6, 7, 8, 9, 10, 11, 12, 13, 14, 15, 16, 17, 18, 19;</w:t>
      </w:r>
    </w:p>
    <w:p>
      <w:pPr>
        <w:spacing w:after="0"/>
        <w:ind w:left="0"/>
        <w:jc w:val="both"/>
      </w:pPr>
      <w:r>
        <w:rPr>
          <w:rFonts w:ascii="Times New Roman"/>
          <w:b w:val="false"/>
          <w:i w:val="false"/>
          <w:color w:val="000000"/>
          <w:sz w:val="28"/>
        </w:rPr>
        <w:t>
      улица Ж. Дуйсекова 69, 70, 71, 72, 73, 74, 75, 76, 77, 78, 79, 80, 81, 82, 83, 84, 85, 86, 87, 88, 89, 90, 91, 92, 93, 94, 95, 96, 97, 98, 99, 100, 101, 102, 103, 104, 105, 106, 107, 108, 109, 110, 111, 112, 113, 114, 115, 116, 117, 118, 119, 120, 121, 122, 123, 124, 125, 126, 127, 128, 129, 130, 131, 132, 133, 134;</w:t>
      </w:r>
    </w:p>
    <w:p>
      <w:pPr>
        <w:spacing w:after="0"/>
        <w:ind w:left="0"/>
        <w:jc w:val="both"/>
      </w:pPr>
      <w:r>
        <w:rPr>
          <w:rFonts w:ascii="Times New Roman"/>
          <w:b w:val="false"/>
          <w:i w:val="false"/>
          <w:color w:val="000000"/>
          <w:sz w:val="28"/>
        </w:rPr>
        <w:t>
      улица Жамбыла 64, 65, 66, 67, 68, 69, 70, 71, 72, 73, 74, 75, 76, 77, 78, 79, 80, 81, 82, 83, 84, 85, 86, 87, 88, 89, 90, 91, 92, 93, 94, 95, 96, 97, 98, 99, 100, 101, 102, 103, 104, 105, 106, 107, 108, 109, 110, 111, 112;</w:t>
      </w:r>
    </w:p>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Отеген батыра 1, 2, 3, 4, 5, 6, 7, 8, 9, 10;</w:t>
      </w:r>
    </w:p>
    <w:p>
      <w:pPr>
        <w:spacing w:after="0"/>
        <w:ind w:left="0"/>
        <w:jc w:val="both"/>
      </w:pPr>
      <w:r>
        <w:rPr>
          <w:rFonts w:ascii="Times New Roman"/>
          <w:b w:val="false"/>
          <w:i w:val="false"/>
          <w:color w:val="000000"/>
          <w:sz w:val="28"/>
        </w:rPr>
        <w:t>
      улица И. Панфилова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улица С. Сейфуллина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улица Амангельды 45, 46, 47, 48, 49, 50, 51, 52, 53, 54, 55;</w:t>
      </w:r>
    </w:p>
    <w:p>
      <w:pPr>
        <w:spacing w:after="0"/>
        <w:ind w:left="0"/>
        <w:jc w:val="both"/>
      </w:pPr>
      <w:r>
        <w:rPr>
          <w:rFonts w:ascii="Times New Roman"/>
          <w:b w:val="false"/>
          <w:i w:val="false"/>
          <w:color w:val="000000"/>
          <w:sz w:val="28"/>
        </w:rPr>
        <w:t>
      улица Т. Рыскулова 1, 2, 3, 4, 5, 6, 7, 8, 9, 10, 11, 12, 13, 14, 15, 16, 17,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Б. Майлина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улица Д. Кусайына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w:t>
      </w:r>
    </w:p>
    <w:p>
      <w:pPr>
        <w:spacing w:after="0"/>
        <w:ind w:left="0"/>
        <w:jc w:val="both"/>
      </w:pPr>
      <w:r>
        <w:rPr>
          <w:rFonts w:ascii="Times New Roman"/>
          <w:b w:val="false"/>
          <w:i w:val="false"/>
          <w:color w:val="000000"/>
          <w:sz w:val="28"/>
        </w:rPr>
        <w:t>
      улица Байқоныр 1, 2, 3, 4, 5, 6, 7, 8, 9, 10, 11, 12, 13, 14, 15, 16, 17, 18, 19, 20, 21, 22, 23, 24, 25, 26, 27;</w:t>
      </w:r>
    </w:p>
    <w:p>
      <w:pPr>
        <w:spacing w:after="0"/>
        <w:ind w:left="0"/>
        <w:jc w:val="both"/>
      </w:pPr>
      <w:r>
        <w:rPr>
          <w:rFonts w:ascii="Times New Roman"/>
          <w:b w:val="false"/>
          <w:i w:val="false"/>
          <w:color w:val="000000"/>
          <w:sz w:val="28"/>
        </w:rPr>
        <w:t>
      улица Шөладыр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А. Байтурсынова 1, 2, 3, 4, 5, 6, 7, 8, 9, 10, 11, 12, 13, 14, 15, 16, 17, 18, 19, 20.</w:t>
      </w:r>
    </w:p>
    <w:p>
      <w:pPr>
        <w:spacing w:after="0"/>
        <w:ind w:left="0"/>
        <w:jc w:val="both"/>
      </w:pPr>
      <w:r>
        <w:rPr>
          <w:rFonts w:ascii="Times New Roman"/>
          <w:b w:val="false"/>
          <w:i w:val="false"/>
          <w:color w:val="000000"/>
          <w:sz w:val="28"/>
        </w:rPr>
        <w:t>
      Избирательный участок № 478</w:t>
      </w:r>
    </w:p>
    <w:p>
      <w:pPr>
        <w:spacing w:after="0"/>
        <w:ind w:left="0"/>
        <w:jc w:val="both"/>
      </w:pPr>
      <w:r>
        <w:rPr>
          <w:rFonts w:ascii="Times New Roman"/>
          <w:b w:val="false"/>
          <w:i w:val="false"/>
          <w:color w:val="000000"/>
          <w:sz w:val="28"/>
        </w:rPr>
        <w:t>
      Центр избирательного участка: село Жибек жолы, улица Ж. Дуйсекова 47А, здание коммунального государственного учреждения "Средняя школа имени А. Байтурсынова" государственного учреждения "Отдел образования по Карасайскому району Управления образования Алматинской области" (фойе, 2 корпус).</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Алмалы 1, 2, 3, 4, 5, 6, 7, 8, 9, 10, 11, 12, 13, 14, 15, 16, 17, 18, 19, 20, 21, 22, 23, 24, 25, 26, 27, 28, 29, 30, 31, 32, 33, 34, 35, 36;</w:t>
      </w:r>
    </w:p>
    <w:p>
      <w:pPr>
        <w:spacing w:after="0"/>
        <w:ind w:left="0"/>
        <w:jc w:val="both"/>
      </w:pPr>
      <w:r>
        <w:rPr>
          <w:rFonts w:ascii="Times New Roman"/>
          <w:b w:val="false"/>
          <w:i w:val="false"/>
          <w:color w:val="000000"/>
          <w:sz w:val="28"/>
        </w:rPr>
        <w:t>
      улица Баян жүрек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w:t>
      </w:r>
    </w:p>
    <w:p>
      <w:pPr>
        <w:spacing w:after="0"/>
        <w:ind w:left="0"/>
        <w:jc w:val="both"/>
      </w:pPr>
      <w:r>
        <w:rPr>
          <w:rFonts w:ascii="Times New Roman"/>
          <w:b w:val="false"/>
          <w:i w:val="false"/>
          <w:color w:val="000000"/>
          <w:sz w:val="28"/>
        </w:rPr>
        <w:t>
      улица Береке 1, 2, 3, 4, 5, 6, 7, 8, 9, 10, 11, 12, 13, 14, 15, 16, 17, 18, 19, 20, 21, 22, 23, 24, 25, 26;</w:t>
      </w:r>
    </w:p>
    <w:p>
      <w:pPr>
        <w:spacing w:after="0"/>
        <w:ind w:left="0"/>
        <w:jc w:val="both"/>
      </w:pPr>
      <w:r>
        <w:rPr>
          <w:rFonts w:ascii="Times New Roman"/>
          <w:b w:val="false"/>
          <w:i w:val="false"/>
          <w:color w:val="000000"/>
          <w:sz w:val="28"/>
        </w:rPr>
        <w:t>
      улица Дихан 1, 2, 3, 4, 5, 6, 7, 8, 9, 10, 11, 12, 13, 14, 15, 16, 17, 18, 19, 20, 21, 22, 23, 24, 25, 26;</w:t>
      </w:r>
    </w:p>
    <w:p>
      <w:pPr>
        <w:spacing w:after="0"/>
        <w:ind w:left="0"/>
        <w:jc w:val="both"/>
      </w:pPr>
      <w:r>
        <w:rPr>
          <w:rFonts w:ascii="Times New Roman"/>
          <w:b w:val="false"/>
          <w:i w:val="false"/>
          <w:color w:val="000000"/>
          <w:sz w:val="28"/>
        </w:rPr>
        <w:t>
      улица Жанқожа батыра 1, 2, 3, 4, 5, 6, 7, 8, 9, 10, 11, 12, 13, 14, 15, 16, 17, 18, 19, 20, 21, 22, 23, 24, 25, 26, 27, 28, 29, 30, 31, 32, 33, 34, 35, 36, 37, 38, 39, 40, 41, 42, 43, 44, 45, 46, 47, 48, 49, 50, 51, 52, 53, 54, 55, 56, 57, 58, 59, 60, 61, 62, 63, 64, 65, 66, 67, 68, 69, 70, 71, 72, 73, 74, 75, 76;</w:t>
      </w:r>
    </w:p>
    <w:p>
      <w:pPr>
        <w:spacing w:after="0"/>
        <w:ind w:left="0"/>
        <w:jc w:val="both"/>
      </w:pPr>
      <w:r>
        <w:rPr>
          <w:rFonts w:ascii="Times New Roman"/>
          <w:b w:val="false"/>
          <w:i w:val="false"/>
          <w:color w:val="000000"/>
          <w:sz w:val="28"/>
        </w:rPr>
        <w:t>
      улица Жаңадауір 1, 2, 3, 4, 5, 6, 7, 8, 9, 10, 11, 12, 13, 14, 15, 16, 17, 18, 19, 20, 21, 22, 23, 24, 25, 26, 27, 28, 29, 30, 31, 32, 33, 34, 35, 36;</w:t>
      </w:r>
    </w:p>
    <w:p>
      <w:pPr>
        <w:spacing w:after="0"/>
        <w:ind w:left="0"/>
        <w:jc w:val="both"/>
      </w:pPr>
      <w:r>
        <w:rPr>
          <w:rFonts w:ascii="Times New Roman"/>
          <w:b w:val="false"/>
          <w:i w:val="false"/>
          <w:color w:val="000000"/>
          <w:sz w:val="28"/>
        </w:rPr>
        <w:t>
      улица Жаңалық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И. Жансугурова 1, 2, 3, 4, 5, 6, 7, 8, 9, 10, 11, 12, 13, 14, 15;</w:t>
      </w:r>
    </w:p>
    <w:p>
      <w:pPr>
        <w:spacing w:after="0"/>
        <w:ind w:left="0"/>
        <w:jc w:val="both"/>
      </w:pPr>
      <w:r>
        <w:rPr>
          <w:rFonts w:ascii="Times New Roman"/>
          <w:b w:val="false"/>
          <w:i w:val="false"/>
          <w:color w:val="000000"/>
          <w:sz w:val="28"/>
        </w:rPr>
        <w:t>
      улица Маусым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Мектеп 1, 2, 3, 4, 5, 6, 7, 8, 9, 10, 11, 12, 13, 14, 15, 16, 17, 18, 19, 20, 21, 22, 23, 24, 25, 26, 27, 28, 29, 30, 31;</w:t>
      </w:r>
    </w:p>
    <w:p>
      <w:pPr>
        <w:spacing w:after="0"/>
        <w:ind w:left="0"/>
        <w:jc w:val="both"/>
      </w:pPr>
      <w:r>
        <w:rPr>
          <w:rFonts w:ascii="Times New Roman"/>
          <w:b w:val="false"/>
          <w:i w:val="false"/>
          <w:color w:val="000000"/>
          <w:sz w:val="28"/>
        </w:rPr>
        <w:t>
      улица Самсы 1, 2, 3, 4, 5, 6, 7, 8, 9, 10, 11, 12, 13, 14, 15, 16, 17, 18, 19, 20, 21, 22, 23, 24, 25, 26, 27, 28, 29, 30, 31, 32, 33, 34, 35, 36, 37, 38, 39, 40, 41, 42, 43, 44, 45, 46, 47, 48, 49, 50, 51;</w:t>
      </w:r>
    </w:p>
    <w:p>
      <w:pPr>
        <w:spacing w:after="0"/>
        <w:ind w:left="0"/>
        <w:jc w:val="both"/>
      </w:pPr>
      <w:r>
        <w:rPr>
          <w:rFonts w:ascii="Times New Roman"/>
          <w:b w:val="false"/>
          <w:i w:val="false"/>
          <w:color w:val="000000"/>
          <w:sz w:val="28"/>
        </w:rPr>
        <w:t>
      улица Улгілі 1, 2, 3, 4, 5, 6, 7, 8, 9, 10, 11, 12, 13, 14, 15, 16, 17, 18, 19, 20, 21, 22, 23, 24, 25, 26, 27, 28, 29, 30, 31, 32, 33, 34, 35, 36, 37, 38, 39, 40, 41, 42, 43, 44, 45, 46, 47, 48, 49, 50, 51, 52, 53, 54, 55, 56, 57, 58, 59, 60, 61, 62, 63, 64, 65, 66, 67, 68, 69, 70, 71, 72, 73;</w:t>
      </w:r>
    </w:p>
    <w:p>
      <w:pPr>
        <w:spacing w:after="0"/>
        <w:ind w:left="0"/>
        <w:jc w:val="both"/>
      </w:pPr>
      <w:r>
        <w:rPr>
          <w:rFonts w:ascii="Times New Roman"/>
          <w:b w:val="false"/>
          <w:i w:val="false"/>
          <w:color w:val="000000"/>
          <w:sz w:val="28"/>
        </w:rPr>
        <w:t>
      улица Уңгіртас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улица Ынтымақ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Избирательный участок № 479</w:t>
      </w:r>
    </w:p>
    <w:p>
      <w:pPr>
        <w:spacing w:after="0"/>
        <w:ind w:left="0"/>
        <w:jc w:val="both"/>
      </w:pPr>
      <w:r>
        <w:rPr>
          <w:rFonts w:ascii="Times New Roman"/>
          <w:b w:val="false"/>
          <w:i w:val="false"/>
          <w:color w:val="000000"/>
          <w:sz w:val="28"/>
        </w:rPr>
        <w:t>
      Центр избирательного участка: село Жибек жолы, улица Д. Кунаева 2, здание коммунального государственного учреждения "Средняя школа имени Ы. Алтынсарина" государственного учреждения "Отдел образования по Карасайскому району Управления образования Алматинской области" (фойе, центральная часть).</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Ы. Алтынсарина 1, 2, 3, 4, 5, 6, 7, 8, 9, 10, 11, 12, 13, 14, 15, 16, 17, 18, 19, 20, 21, 22, 23, 24, 25, 26, 27;</w:t>
      </w:r>
    </w:p>
    <w:p>
      <w:pPr>
        <w:spacing w:after="0"/>
        <w:ind w:left="0"/>
        <w:jc w:val="both"/>
      </w:pPr>
      <w:r>
        <w:rPr>
          <w:rFonts w:ascii="Times New Roman"/>
          <w:b w:val="false"/>
          <w:i w:val="false"/>
          <w:color w:val="000000"/>
          <w:sz w:val="28"/>
        </w:rPr>
        <w:t>
      улица Акбайлау 1, 2, 3, 4, 5, 6, 7, 8, 9, 10, 11;</w:t>
      </w:r>
    </w:p>
    <w:p>
      <w:pPr>
        <w:spacing w:after="0"/>
        <w:ind w:left="0"/>
        <w:jc w:val="both"/>
      </w:pPr>
      <w:r>
        <w:rPr>
          <w:rFonts w:ascii="Times New Roman"/>
          <w:b w:val="false"/>
          <w:i w:val="false"/>
          <w:color w:val="000000"/>
          <w:sz w:val="28"/>
        </w:rPr>
        <w:t>
      улица Акбастау 1, 2, 3, 4, 5, 6, 7, 8, 9, 10, 11;</w:t>
      </w:r>
    </w:p>
    <w:p>
      <w:pPr>
        <w:spacing w:after="0"/>
        <w:ind w:left="0"/>
        <w:jc w:val="both"/>
      </w:pPr>
      <w:r>
        <w:rPr>
          <w:rFonts w:ascii="Times New Roman"/>
          <w:b w:val="false"/>
          <w:i w:val="false"/>
          <w:color w:val="000000"/>
          <w:sz w:val="28"/>
        </w:rPr>
        <w:t>
      улица Бухар жырау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Бөгенбай батыра 1, 2, 3, 4, 5, 6, 7, 8, 9, 10, 11, 12, 13, 14, 15, 16, 17, 18, 19, 20, 21, 22, 23, 24, 25, 26, 27, 28, 29, 30, 31, 32, 33, 34, 35, 36, 37, 38, 39, 40, 41, 42, 43, 44, 45, 46, 47, 48, 49, 50, 51, 52, 53, 54, 55, 56, 57, 58, 59, 60, 61, 62, 63, 64, 65, 66, 67, 68, 69;</w:t>
      </w:r>
    </w:p>
    <w:p>
      <w:pPr>
        <w:spacing w:after="0"/>
        <w:ind w:left="0"/>
        <w:jc w:val="both"/>
      </w:pPr>
      <w:r>
        <w:rPr>
          <w:rFonts w:ascii="Times New Roman"/>
          <w:b w:val="false"/>
          <w:i w:val="false"/>
          <w:color w:val="000000"/>
          <w:sz w:val="28"/>
        </w:rPr>
        <w:t>
      улица Наурызбай батыра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улица Г. Курмангалиева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улица Кажымукана 1, 2, 3, 4, 5, 6, 7, 8, 9, 10, 11, 12, 13, 14, 15, 16, 17, 18, 19, 20, 21, 22, 23, 24, 25, 26, 27, 28, 29;</w:t>
      </w:r>
    </w:p>
    <w:p>
      <w:pPr>
        <w:spacing w:after="0"/>
        <w:ind w:left="0"/>
        <w:jc w:val="both"/>
      </w:pPr>
      <w:r>
        <w:rPr>
          <w:rFonts w:ascii="Times New Roman"/>
          <w:b w:val="false"/>
          <w:i w:val="false"/>
          <w:color w:val="000000"/>
          <w:sz w:val="28"/>
        </w:rPr>
        <w:t>
      улица Коркыт баба 1, 2, 3, 4, 5, 6, 7, 8, 9, 10, 11, 12, 13, 14, 15, 16, 17, 18, 19, 20, 21, 22, 23, 24;</w:t>
      </w:r>
    </w:p>
    <w:p>
      <w:pPr>
        <w:spacing w:after="0"/>
        <w:ind w:left="0"/>
        <w:jc w:val="both"/>
      </w:pPr>
      <w:r>
        <w:rPr>
          <w:rFonts w:ascii="Times New Roman"/>
          <w:b w:val="false"/>
          <w:i w:val="false"/>
          <w:color w:val="000000"/>
          <w:sz w:val="28"/>
        </w:rPr>
        <w:t>
      улица М. Дулатова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улица Д. Кусайынова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улица Толе би 1, 2, 3, 4, 5, 6, 7, 8, 9, 10, 11, 12, 13, 14, 15, 16, 17, 18, 19, 20, 21, 22, 23, 24, 25, 26, 27, 28, 29, 30, 31;</w:t>
      </w:r>
    </w:p>
    <w:p>
      <w:pPr>
        <w:spacing w:after="0"/>
        <w:ind w:left="0"/>
        <w:jc w:val="both"/>
      </w:pPr>
      <w:r>
        <w:rPr>
          <w:rFonts w:ascii="Times New Roman"/>
          <w:b w:val="false"/>
          <w:i w:val="false"/>
          <w:color w:val="000000"/>
          <w:sz w:val="28"/>
        </w:rPr>
        <w:t>
      переулок Д. Кусаинова 1, 2, 3, 4, 5, 6, 7, 8, 9, 10, 11, 12, 13, 14, 15, 16, 17, 18, 19, 20, 21, 22, 23;</w:t>
      </w:r>
    </w:p>
    <w:p>
      <w:pPr>
        <w:spacing w:after="0"/>
        <w:ind w:left="0"/>
        <w:jc w:val="both"/>
      </w:pPr>
      <w:r>
        <w:rPr>
          <w:rFonts w:ascii="Times New Roman"/>
          <w:b w:val="false"/>
          <w:i w:val="false"/>
          <w:color w:val="000000"/>
          <w:sz w:val="28"/>
        </w:rPr>
        <w:t>
      переулок Ы. Алтынсарина 1, 2, 3, 4, 5, 6, 7, 8, 9, 10, 11, 12;</w:t>
      </w:r>
    </w:p>
    <w:p>
      <w:pPr>
        <w:spacing w:after="0"/>
        <w:ind w:left="0"/>
        <w:jc w:val="both"/>
      </w:pPr>
      <w:r>
        <w:rPr>
          <w:rFonts w:ascii="Times New Roman"/>
          <w:b w:val="false"/>
          <w:i w:val="false"/>
          <w:color w:val="000000"/>
          <w:sz w:val="28"/>
        </w:rPr>
        <w:t>
      переулок Қажымұқана 1, 2, 3, 4, 5, 6, 7, 8.</w:t>
      </w:r>
    </w:p>
    <w:p>
      <w:pPr>
        <w:spacing w:after="0"/>
        <w:ind w:left="0"/>
        <w:jc w:val="both"/>
      </w:pPr>
      <w:r>
        <w:rPr>
          <w:rFonts w:ascii="Times New Roman"/>
          <w:b w:val="false"/>
          <w:i w:val="false"/>
          <w:color w:val="000000"/>
          <w:sz w:val="28"/>
        </w:rPr>
        <w:t>
      Избирательный участок № 480</w:t>
      </w:r>
    </w:p>
    <w:p>
      <w:pPr>
        <w:spacing w:after="0"/>
        <w:ind w:left="0"/>
        <w:jc w:val="both"/>
      </w:pPr>
      <w:r>
        <w:rPr>
          <w:rFonts w:ascii="Times New Roman"/>
          <w:b w:val="false"/>
          <w:i w:val="false"/>
          <w:color w:val="000000"/>
          <w:sz w:val="28"/>
        </w:rPr>
        <w:t>
      Центр избирательного участка: село Жибек жолы, улица Д. Кунаева 2, здание коммунального государственного учреждения "Средняя школа имени Ы. Алтынсарина"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w:t>
      </w:r>
    </w:p>
    <w:p>
      <w:pPr>
        <w:spacing w:after="0"/>
        <w:ind w:left="0"/>
        <w:jc w:val="both"/>
      </w:pPr>
      <w:r>
        <w:rPr>
          <w:rFonts w:ascii="Times New Roman"/>
          <w:b w:val="false"/>
          <w:i w:val="false"/>
          <w:color w:val="000000"/>
          <w:sz w:val="28"/>
        </w:rPr>
        <w:t>
      улица Амангельды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улица Д. Конаева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Ж. Дуйсекова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Ж. Молдагалиева 1, 2, 3, 4, 5, 6, 7, 8, 9, 10, 11, 12, 13, 14, 15, 16, 17, 18, 19, 20;</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К. Әбілда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улица Т. Бокина 1, 2, 3, 4, 5, 6, 7, 8, 9, 10;</w:t>
      </w:r>
    </w:p>
    <w:p>
      <w:pPr>
        <w:spacing w:after="0"/>
        <w:ind w:left="0"/>
        <w:jc w:val="both"/>
      </w:pPr>
      <w:r>
        <w:rPr>
          <w:rFonts w:ascii="Times New Roman"/>
          <w:b w:val="false"/>
          <w:i w:val="false"/>
          <w:color w:val="000000"/>
          <w:sz w:val="28"/>
        </w:rPr>
        <w:t>
      улица Темір жол 1, 2, 3, 4, 5, 6;</w:t>
      </w:r>
    </w:p>
    <w:p>
      <w:pPr>
        <w:spacing w:after="0"/>
        <w:ind w:left="0"/>
        <w:jc w:val="both"/>
      </w:pPr>
      <w:r>
        <w:rPr>
          <w:rFonts w:ascii="Times New Roman"/>
          <w:b w:val="false"/>
          <w:i w:val="false"/>
          <w:color w:val="000000"/>
          <w:sz w:val="28"/>
        </w:rPr>
        <w:t>
      улица Төле би 1, 2, 3, 4, 5, 6, 7, 8, 9, 10, 11, 12, 13, 14, 15, 16, 17, 18, 19, 20, 21, 22, 23, 24, 25, 26, 27, 28, 29, 30, 31, 32, 33, 34, 35, 36, 37, 38, 39, 40, 41, 42, 43, 44, 45, 46, 47, 48, 49, 50, 51, 52, 53, 54, 55, 56, 57, 58, 59, 60, 61, 62, 63, 64, 65, 66, 67, 68, 69, 70, 71, 72, 73;</w:t>
      </w:r>
    </w:p>
    <w:p>
      <w:pPr>
        <w:spacing w:after="0"/>
        <w:ind w:left="0"/>
        <w:jc w:val="both"/>
      </w:pPr>
      <w:r>
        <w:rPr>
          <w:rFonts w:ascii="Times New Roman"/>
          <w:b w:val="false"/>
          <w:i w:val="false"/>
          <w:color w:val="000000"/>
          <w:sz w:val="28"/>
        </w:rPr>
        <w:t>
      улица Б. Момышұлы 1, 2, 3, 4, 5, 6, 7, 8, 9, 10, 11, 12, 13, 14, 15, 16, 17, 18, 19, 20, 21, 22, 23, 24;</w:t>
      </w:r>
    </w:p>
    <w:p>
      <w:pPr>
        <w:spacing w:after="0"/>
        <w:ind w:left="0"/>
        <w:jc w:val="both"/>
      </w:pPr>
      <w:r>
        <w:rPr>
          <w:rFonts w:ascii="Times New Roman"/>
          <w:b w:val="false"/>
          <w:i w:val="false"/>
          <w:color w:val="000000"/>
          <w:sz w:val="28"/>
        </w:rPr>
        <w:t>
      улица М. Маметова 1, 2, 3, 4, 5, 6, 7, 8, 9, 10, 11, 12, 13, 14, 15, 16, 17, 18, 19;</w:t>
      </w:r>
    </w:p>
    <w:p>
      <w:pPr>
        <w:spacing w:after="0"/>
        <w:ind w:left="0"/>
        <w:jc w:val="both"/>
      </w:pPr>
      <w:r>
        <w:rPr>
          <w:rFonts w:ascii="Times New Roman"/>
          <w:b w:val="false"/>
          <w:i w:val="false"/>
          <w:color w:val="000000"/>
          <w:sz w:val="28"/>
        </w:rPr>
        <w:t>
      улица Ы. Алтынсарина 28, 29, 30, 31, 32, 33, 34, 35, 36, 37, 38, 39, 40, 41, 42, 43, 44, 45, 46, 47, 48, 49, 50, 51, 52, 53, 54, 55, 56, 57, 58, 59, 60, 61, 62, 63, 64, 65, 66, 67, 68, 69, 70, 71, 72, 73, 74, 75, 76, 77, 78, 79, 80;</w:t>
      </w:r>
    </w:p>
    <w:p>
      <w:pPr>
        <w:spacing w:after="0"/>
        <w:ind w:left="0"/>
        <w:jc w:val="both"/>
      </w:pPr>
      <w:r>
        <w:rPr>
          <w:rFonts w:ascii="Times New Roman"/>
          <w:b w:val="false"/>
          <w:i w:val="false"/>
          <w:color w:val="000000"/>
          <w:sz w:val="28"/>
        </w:rPr>
        <w:t>
      переулок Амангельды 1, 2, 3, 4, 5, 6, 7, 8, 9, 10, 11, 12, 13, 14, 15, 16, 17, 18, 19, 20, 21, 22, 23, 24, 25, 26, 27, 28, 29, 30, 31, 32, 33, 34, 35, 36, 37, 38, 39.</w:t>
      </w:r>
    </w:p>
    <w:p>
      <w:pPr>
        <w:spacing w:after="0"/>
        <w:ind w:left="0"/>
        <w:jc w:val="both"/>
      </w:pPr>
      <w:r>
        <w:rPr>
          <w:rFonts w:ascii="Times New Roman"/>
          <w:b w:val="false"/>
          <w:i w:val="false"/>
          <w:color w:val="000000"/>
          <w:sz w:val="28"/>
        </w:rPr>
        <w:t>
      Избирательный участок № 481</w:t>
      </w:r>
    </w:p>
    <w:p>
      <w:pPr>
        <w:spacing w:after="0"/>
        <w:ind w:left="0"/>
        <w:jc w:val="both"/>
      </w:pPr>
      <w:r>
        <w:rPr>
          <w:rFonts w:ascii="Times New Roman"/>
          <w:b w:val="false"/>
          <w:i w:val="false"/>
          <w:color w:val="000000"/>
          <w:sz w:val="28"/>
        </w:rPr>
        <w:t>
      Центр избирательного участка: село Жибек жолы, улица Д. Кунаева 2, здание коммунального государственного учреждения "Средняя школа имени Ы. Алтынсарина" государственного учреждения "Отдел образования по Карасайскому району Управления образования Алматинской области" (фойе начальных классов).</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Достық 1, 2, 3, 4, 5, 6, 7, 8, 9, 10, 11, 12, 13, 14, 15, 16, 17, 18, 19, 20, 21, 22, 23, 24, 25, 26, 27, 28, 29, 30, 31, 32, 33;</w:t>
      </w:r>
    </w:p>
    <w:p>
      <w:pPr>
        <w:spacing w:after="0"/>
        <w:ind w:left="0"/>
        <w:jc w:val="both"/>
      </w:pPr>
      <w:r>
        <w:rPr>
          <w:rFonts w:ascii="Times New Roman"/>
          <w:b w:val="false"/>
          <w:i w:val="false"/>
          <w:color w:val="000000"/>
          <w:sz w:val="28"/>
        </w:rPr>
        <w:t>
      улица А. Молдагулова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Жеңіс 1, 2, 3, 4, 5, 6, 7, 8;</w:t>
      </w:r>
    </w:p>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улица К. Азербаева 1, 2, 3, 4, 5, 6, 7, 8, 9, 10, 11, 12, 13, 14, 15, 16, 17, 18, 19, 20, 21, 22, 23, 24, 25, 26, 27;</w:t>
      </w:r>
    </w:p>
    <w:p>
      <w:pPr>
        <w:spacing w:after="0"/>
        <w:ind w:left="0"/>
        <w:jc w:val="both"/>
      </w:pPr>
      <w:r>
        <w:rPr>
          <w:rFonts w:ascii="Times New Roman"/>
          <w:b w:val="false"/>
          <w:i w:val="false"/>
          <w:color w:val="000000"/>
          <w:sz w:val="28"/>
        </w:rPr>
        <w:t>
      улица Р. Байжарасова 1, 2, 3, 4, 5, 6, 7, 8, 9, 10, 11, 12, 13, 14, 15, 16, 17, 18, 19, 20, 21, 22, 23, 24, 25, 26, 27, 28, 29, 30, 31, 32, 33, 34, 35, 36, 37, 38, 39, 40, 41, 42, 43, 44, 45, 46, 47, 48, 49, 50, 51, 52, 53, 54, 55, 56, 57, 58, 59, 60, 61, 62, 63, 64, 65, 66, 67, 68, 69, 70, 71, 72, 73, 74, 75, 76, 77, 78, 79, 80, 81, 82, 83, 84, 85, 86, 87, 88, 89, 90, 91;</w:t>
      </w:r>
    </w:p>
    <w:p>
      <w:pPr>
        <w:spacing w:after="0"/>
        <w:ind w:left="0"/>
        <w:jc w:val="both"/>
      </w:pPr>
      <w:r>
        <w:rPr>
          <w:rFonts w:ascii="Times New Roman"/>
          <w:b w:val="false"/>
          <w:i w:val="false"/>
          <w:color w:val="000000"/>
          <w:sz w:val="28"/>
        </w:rPr>
        <w:t>
      улица Ш. Айманова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Шиелі 1, 2, 3, 4, 5, 6, 7, 8, 9, 10, 11;</w:t>
      </w:r>
    </w:p>
    <w:p>
      <w:pPr>
        <w:spacing w:after="0"/>
        <w:ind w:left="0"/>
        <w:jc w:val="both"/>
      </w:pPr>
      <w:r>
        <w:rPr>
          <w:rFonts w:ascii="Times New Roman"/>
          <w:b w:val="false"/>
          <w:i w:val="false"/>
          <w:color w:val="000000"/>
          <w:sz w:val="28"/>
        </w:rPr>
        <w:t>
      улица Айтеке би 1, 2, 3, 4, 5, 6, 7, 8, 9, 10, 11, 12, 13, 14, 15, 16, 17, 18, 19, 20;</w:t>
      </w:r>
    </w:p>
    <w:p>
      <w:pPr>
        <w:spacing w:after="0"/>
        <w:ind w:left="0"/>
        <w:jc w:val="both"/>
      </w:pPr>
      <w:r>
        <w:rPr>
          <w:rFonts w:ascii="Times New Roman"/>
          <w:b w:val="false"/>
          <w:i w:val="false"/>
          <w:color w:val="000000"/>
          <w:sz w:val="28"/>
        </w:rPr>
        <w:t>
      улица М. Жумабаева 1, 2, 3, 4, 5, 6, 7, 8, 9, 10, 11, 12, 13, 14, 15, 16, 17, 18, 19, 20, 21, 22, 23, 24, 25, 26, 27, 28, 29, 30, 31, 32, 33, 34;</w:t>
      </w:r>
    </w:p>
    <w:p>
      <w:pPr>
        <w:spacing w:after="0"/>
        <w:ind w:left="0"/>
        <w:jc w:val="both"/>
      </w:pPr>
      <w:r>
        <w:rPr>
          <w:rFonts w:ascii="Times New Roman"/>
          <w:b w:val="false"/>
          <w:i w:val="false"/>
          <w:color w:val="000000"/>
          <w:sz w:val="28"/>
        </w:rPr>
        <w:t>
      улица Ш. Қалдаяқова 1, 2, 3, 4, 5, 6, 7, 8, 9, 10, 11, 12, 13, 14, 15, 16, 17, 18, 19, 20, 21, 22, 23, 24, 25;</w:t>
      </w:r>
    </w:p>
    <w:p>
      <w:pPr>
        <w:spacing w:after="0"/>
        <w:ind w:left="0"/>
        <w:jc w:val="both"/>
      </w:pPr>
      <w:r>
        <w:rPr>
          <w:rFonts w:ascii="Times New Roman"/>
          <w:b w:val="false"/>
          <w:i w:val="false"/>
          <w:color w:val="000000"/>
          <w:sz w:val="28"/>
        </w:rPr>
        <w:t>
      улица Шұғыла 1, 2, 3, 4, 5, 6, 7, 8, 9, 10, 11, 12, 13, 14, 15, 16, 17, 18, 19, 20, 21, 22, 23, 24, 25, 26, 27, 28, 29, 30, 31, 32, 33, 34, 35, 36, 37, 38;</w:t>
      </w:r>
    </w:p>
    <w:p>
      <w:pPr>
        <w:spacing w:after="0"/>
        <w:ind w:left="0"/>
        <w:jc w:val="both"/>
      </w:pPr>
      <w:r>
        <w:rPr>
          <w:rFonts w:ascii="Times New Roman"/>
          <w:b w:val="false"/>
          <w:i w:val="false"/>
          <w:color w:val="000000"/>
          <w:sz w:val="28"/>
        </w:rPr>
        <w:t>
      улица Д. Нурпеисова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улица Наурызбай батыра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улица Г. Курмангалиева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улица Шаған 1, 2, 3, 4, 5, 6, 7, 8, 9, 10, 11, 12, 13, 14, 15, 16, 17, 18, 19, 20, 21, 22, 23, 24, 25, 26, 27, 28, 29, 30.</w:t>
      </w:r>
    </w:p>
    <w:p>
      <w:pPr>
        <w:spacing w:after="0"/>
        <w:ind w:left="0"/>
        <w:jc w:val="both"/>
      </w:pPr>
      <w:r>
        <w:rPr>
          <w:rFonts w:ascii="Times New Roman"/>
          <w:b w:val="false"/>
          <w:i w:val="false"/>
          <w:color w:val="000000"/>
          <w:sz w:val="28"/>
        </w:rPr>
        <w:t>
      Избирательный участок № 482</w:t>
      </w:r>
    </w:p>
    <w:p>
      <w:pPr>
        <w:spacing w:after="0"/>
        <w:ind w:left="0"/>
        <w:jc w:val="both"/>
      </w:pPr>
      <w:r>
        <w:rPr>
          <w:rFonts w:ascii="Times New Roman"/>
          <w:b w:val="false"/>
          <w:i w:val="false"/>
          <w:color w:val="000000"/>
          <w:sz w:val="28"/>
        </w:rPr>
        <w:t>
      Центр избирательного участка: село Жибек жолы, улица Карасу 110А, здание коммунального государственного учреждения "Новая казахская средняя школа на станции Шамалган"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Ақжазық 1, 2, 3, 4, 5, 6, 7, 8, 9, 10, 11, 12, 13, 14, 15, 16, 17, 18, 19, 20, 21, 22, 23, 24, 25, 26, 27, 28, 29, 30, 31, 32, 33, 34, 35, 36, 37, 38, 39, 40, 41, 42, 43, 44, 45, 46, 47, 48, 49, 50, 51, 52, 53, 54, 55, 56, 57, 58, 59, 60, 61, 62, 63, 64, 65, 66, 67, 68, 69, 70, 71, 72, 73, 74, 75, 76, 77, 78, 79, 80, 81, 82, 83, 84, 85, 86, 87, 88, 89, 90;</w:t>
      </w:r>
    </w:p>
    <w:p>
      <w:pPr>
        <w:spacing w:after="0"/>
        <w:ind w:left="0"/>
        <w:jc w:val="both"/>
      </w:pPr>
      <w:r>
        <w:rPr>
          <w:rFonts w:ascii="Times New Roman"/>
          <w:b w:val="false"/>
          <w:i w:val="false"/>
          <w:color w:val="000000"/>
          <w:sz w:val="28"/>
        </w:rPr>
        <w:t>
      улица Ақсу 1, 2, 3, 4, 5, 6, 7, 8, 9, 10, 11, 12, 13, 14, 15, 16, 17, 18, 19, 20, 21, 22, 23, 24, 25, 26, 27, 28, 29, 30, 31, 32, 33, 34, 35, 36, 37, 38, 39, 40, 41, 42, 43, 44, 45, 46, 47, 48, 49, 50, 51, 52, 53, 54, 55, 56, 57, 58, 59, 60, 61, 62, 63, 64, 65, 66, 67, 68, 69, 70, 71, 72, 73, 74, 75, 76, 77, 78, 79, 80, 81, 82, 83, 84, 85, 86, 87, 88, 89, 90;</w:t>
      </w:r>
    </w:p>
    <w:p>
      <w:pPr>
        <w:spacing w:after="0"/>
        <w:ind w:left="0"/>
        <w:jc w:val="both"/>
      </w:pPr>
      <w:r>
        <w:rPr>
          <w:rFonts w:ascii="Times New Roman"/>
          <w:b w:val="false"/>
          <w:i w:val="false"/>
          <w:color w:val="000000"/>
          <w:sz w:val="28"/>
        </w:rPr>
        <w:t>
      улица Баласаз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улица Жиделі 1, 2, 3, 4, 5, 6, 7, 8, 9, 10, 11, 12, 13, 14, 15, 16, 17, 18, 19, 20, 21, 22, 23, 24, 25, 26, 27, 28, 29, 30, 31, 32, 33, 34, 35, 36, 37, 38, 39, 40, 41, 42, 43, 44, 45, 46, 47, 48, 49, 50, 51, 52, 53, 54, 55, 56, 57, 58, 59, 60, 61, 62, 63, 64, 65, 66, 67, 68, 69, 70, 71, 72, 73, 74, 75;</w:t>
      </w:r>
    </w:p>
    <w:p>
      <w:pPr>
        <w:spacing w:after="0"/>
        <w:ind w:left="0"/>
        <w:jc w:val="both"/>
      </w:pPr>
      <w:r>
        <w:rPr>
          <w:rFonts w:ascii="Times New Roman"/>
          <w:b w:val="false"/>
          <w:i w:val="false"/>
          <w:color w:val="000000"/>
          <w:sz w:val="28"/>
        </w:rPr>
        <w:t>
      улица Көксу 1, 2, 3, 4, 5, 6, 7, 8, 9, 10, 11, 12, 13, 14, 15, 16, 17, 18, 19, 19а;</w:t>
      </w:r>
    </w:p>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w:t>
      </w:r>
    </w:p>
    <w:p>
      <w:pPr>
        <w:spacing w:after="0"/>
        <w:ind w:left="0"/>
        <w:jc w:val="both"/>
      </w:pPr>
      <w:r>
        <w:rPr>
          <w:rFonts w:ascii="Times New Roman"/>
          <w:b w:val="false"/>
          <w:i w:val="false"/>
          <w:color w:val="000000"/>
          <w:sz w:val="28"/>
        </w:rPr>
        <w:t>
      улица Көксаз 1, 2, 3, 4, 5, 6, 7, 8, 9, 10, 11, 12, 13, 14, 15, 16, 17, 18, 19, 20, 21, 22, 23, 24, 25, 26, 27, 28, 29, 30, 31;</w:t>
      </w:r>
    </w:p>
    <w:p>
      <w:pPr>
        <w:spacing w:after="0"/>
        <w:ind w:left="0"/>
        <w:jc w:val="both"/>
      </w:pPr>
      <w:r>
        <w:rPr>
          <w:rFonts w:ascii="Times New Roman"/>
          <w:b w:val="false"/>
          <w:i w:val="false"/>
          <w:color w:val="000000"/>
          <w:sz w:val="28"/>
        </w:rPr>
        <w:t>
      улица Карасу 1, 2, 3, 4, 5, 6, 7, 8, 9, 10, 11, 12, 13, 14, 15, 16, 17, 18, 19, 20, 21, 22, 23, 24, 25, 26, 27, 28, 29, 30, 31, 32, 33, 34, 35, 36, 37, 38, 39, 40, 41, 42, 43, 44, 45, 46, 47, 48, 49, 50, 51, 52, 53, 54, 55, 56, 57, 58, 59, 60, 61, 62, 63, 64, 65, 66, 67, 68, 69, 70, 71, 72, 73, 74, 75, 76, 77, 78, 79, 80, 81, 82, 83, 84, 85, 86, 87, 88, 89, 90, 91, 92, 93, 94;</w:t>
      </w:r>
    </w:p>
    <w:p>
      <w:pPr>
        <w:spacing w:after="0"/>
        <w:ind w:left="0"/>
        <w:jc w:val="both"/>
      </w:pPr>
      <w:r>
        <w:rPr>
          <w:rFonts w:ascii="Times New Roman"/>
          <w:b w:val="false"/>
          <w:i w:val="false"/>
          <w:color w:val="000000"/>
          <w:sz w:val="28"/>
        </w:rPr>
        <w:t>
      улица К. Сатпаева 1, 2, 3, 4, 5, 6, 7, 8, 9, 10, 11, 12, 13, 14, 15, 16, 17, 18, 19, 20, 21, 22, 23, 24, 25, 26, 27, 28, 29, 30, 31, 32, 33, 34, 35, 36, 37, 38, 39, 40, 41, 42, 43, 44, 45, 46, 47, 48, 49, 50, 51, 52, 52а;</w:t>
      </w:r>
    </w:p>
    <w:p>
      <w:pPr>
        <w:spacing w:after="0"/>
        <w:ind w:left="0"/>
        <w:jc w:val="both"/>
      </w:pPr>
      <w:r>
        <w:rPr>
          <w:rFonts w:ascii="Times New Roman"/>
          <w:b w:val="false"/>
          <w:i w:val="false"/>
          <w:color w:val="000000"/>
          <w:sz w:val="28"/>
        </w:rPr>
        <w:t>
      улица Мамыр 1, 2, 3, 4, 5, 6, 7, 8, 9, 10, 11, 12, 13, 14, 15, 16, 17, 18, 19, 20, 21, 22, 23, 24, 25, 26, 27, 28;</w:t>
      </w:r>
    </w:p>
    <w:p>
      <w:pPr>
        <w:spacing w:after="0"/>
        <w:ind w:left="0"/>
        <w:jc w:val="both"/>
      </w:pPr>
      <w:r>
        <w:rPr>
          <w:rFonts w:ascii="Times New Roman"/>
          <w:b w:val="false"/>
          <w:i w:val="false"/>
          <w:color w:val="000000"/>
          <w:sz w:val="28"/>
        </w:rPr>
        <w:t>
      улица Сарыарқа 1, 2, 3, 4, 5, 6, 7, 8, 9, 10, 11, 12, 13, 14, 15, 16, 17, 18, 19, 20, 21, 22, 23, 24, 25, 26, 27, 28, 29, 30, 31, 32, 33, 34, 35, 36, 37, 38, 39, 40, 40а, 40б.</w:t>
      </w:r>
    </w:p>
    <w:p>
      <w:pPr>
        <w:spacing w:after="0"/>
        <w:ind w:left="0"/>
        <w:jc w:val="both"/>
      </w:pPr>
      <w:r>
        <w:rPr>
          <w:rFonts w:ascii="Times New Roman"/>
          <w:b w:val="false"/>
          <w:i w:val="false"/>
          <w:color w:val="000000"/>
          <w:sz w:val="28"/>
        </w:rPr>
        <w:t>
      Избирательный участок № 483</w:t>
      </w:r>
    </w:p>
    <w:p>
      <w:pPr>
        <w:spacing w:after="0"/>
        <w:ind w:left="0"/>
        <w:jc w:val="both"/>
      </w:pPr>
      <w:r>
        <w:rPr>
          <w:rFonts w:ascii="Times New Roman"/>
          <w:b w:val="false"/>
          <w:i w:val="false"/>
          <w:color w:val="000000"/>
          <w:sz w:val="28"/>
        </w:rPr>
        <w:t>
      Центр избирательного участка: село Жибек жолы, улица Карасу 110А, здание коммунального государственного учреждения "Новая казахская средняя школа на станции Шамалган" государственного учреждения "Отдел образования по Карасайскому району Управления образования Алматинской области" (фойе, центральная часть).</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Ақбулақ 1, 2, 3, 4, 5, 6, 7, 8, 9, 10, 11, 12, 13, 14, 15, 16, 17, 18, 19, 20, 21, 22, 23, 24, 25, 26, 27, 28, 29, 30, 31, 32, 33, 34, 35, 36, 37, 38, 39, 40, 41, 42, 43, 44, 45, 46, 47, 48, 49, 50, 51, 52, 53, 54, 55, 56, 57, 58, 59, 60, 61, 62, 63, 64, 65, 66;</w:t>
      </w:r>
    </w:p>
    <w:p>
      <w:pPr>
        <w:spacing w:after="0"/>
        <w:ind w:left="0"/>
        <w:jc w:val="both"/>
      </w:pPr>
      <w:r>
        <w:rPr>
          <w:rFonts w:ascii="Times New Roman"/>
          <w:b w:val="false"/>
          <w:i w:val="false"/>
          <w:color w:val="000000"/>
          <w:sz w:val="28"/>
        </w:rPr>
        <w:t>
      улица Ақдала 1, 2, 3, 4, 5, 6, 7, 8, 9, 10, 11, 12, 13, 14, 15, 16, 17, 18, 19, 20, 21, 22, 23, 24, 25, 26, 27, 28, 29, 30, 31, 32, 33, 34, 35, 36, 37, 38, 39, 40, 41, 42, 43, 44, 45, 46, 47, 48, 49, 50, 51, 52, 53, 54, 55, 56, 57, 58, 59, 60, 61, 62, 63, 64, 65, 66;</w:t>
      </w:r>
    </w:p>
    <w:p>
      <w:pPr>
        <w:spacing w:after="0"/>
        <w:ind w:left="0"/>
        <w:jc w:val="both"/>
      </w:pPr>
      <w:r>
        <w:rPr>
          <w:rFonts w:ascii="Times New Roman"/>
          <w:b w:val="false"/>
          <w:i w:val="false"/>
          <w:color w:val="000000"/>
          <w:sz w:val="28"/>
        </w:rPr>
        <w:t>
      улица Ақжазық 1, 2, 3, 4, 5, 6, 7, 8, 9, 10, 11, 12, 13, 14, 15, 16, 17, 18, 19, 20, 21, 22, 23, 24, 25, 26, 27, 28, 29, 30, 31, 32, 33, 34, 35, 36, 37, 38, 39, 40, 41, 42, 43, 44, 45, 46, 47, 48, 49, 50, 51, 52, 53, 54, 55, 56, 57, 58, 59, 60, 61, 62, 63, 64, 65, 66, 67, 68, 69, 70, 71, 72, 73, 74, 75, 76, 77, 78, 79, 80, 81, 82, 83, 84, 85, 86, 87, 88, 89, 90, 91;</w:t>
      </w:r>
    </w:p>
    <w:p>
      <w:pPr>
        <w:spacing w:after="0"/>
        <w:ind w:left="0"/>
        <w:jc w:val="both"/>
      </w:pPr>
      <w:r>
        <w:rPr>
          <w:rFonts w:ascii="Times New Roman"/>
          <w:b w:val="false"/>
          <w:i w:val="false"/>
          <w:color w:val="000000"/>
          <w:sz w:val="28"/>
        </w:rPr>
        <w:t>
      улица Аққиық 1, 2, 3, 4, 5, 6, 7, 8, 9, 10, 11, 12, 13, 14, 15, 16, 17, 18, 19, 20, 21, 22, 23, 24, 25, 26, 27, 28, 29, 30, 31, 32, 33, 34, 35, 36, 37, 38, 39, 40, 41, 42, 43, 44, 45, 46, 47, 48, 49, 50, 51, 52, 53, 54, 55, 56, 57, 58, 59, 60, 61, 62, 63, 64, 65, 66, 67, 68, 69, 70, 71, 72, 73, 74, 75;</w:t>
      </w:r>
    </w:p>
    <w:p>
      <w:pPr>
        <w:spacing w:after="0"/>
        <w:ind w:left="0"/>
        <w:jc w:val="both"/>
      </w:pPr>
      <w:r>
        <w:rPr>
          <w:rFonts w:ascii="Times New Roman"/>
          <w:b w:val="false"/>
          <w:i w:val="false"/>
          <w:color w:val="000000"/>
          <w:sz w:val="28"/>
        </w:rPr>
        <w:t>
      улица Ақсу 91, 92, 93, 94, 95, 96, 97, 98, 99, 100, 101, 102, 103, 104, 105, 106, 107, 108, 109, 110, 111, 112, 113, 114, 115, 116, 117, 118, 119, 120, 121, 122, 123, 124, 125, 126, 127, 128, 129, 130, 131;</w:t>
      </w:r>
    </w:p>
    <w:p>
      <w:pPr>
        <w:spacing w:after="0"/>
        <w:ind w:left="0"/>
        <w:jc w:val="both"/>
      </w:pPr>
      <w:r>
        <w:rPr>
          <w:rFonts w:ascii="Times New Roman"/>
          <w:b w:val="false"/>
          <w:i w:val="false"/>
          <w:color w:val="000000"/>
          <w:sz w:val="28"/>
        </w:rPr>
        <w:t>
      улица Ақтерек 2, 3, 4, 5, 6, 7, 8, 9, 10, 11, 12, 13, 14, 15, 16, 17, 18, 19, 20, 21, 22, 23;</w:t>
      </w:r>
    </w:p>
    <w:p>
      <w:pPr>
        <w:spacing w:after="0"/>
        <w:ind w:left="0"/>
        <w:jc w:val="both"/>
      </w:pPr>
      <w:r>
        <w:rPr>
          <w:rFonts w:ascii="Times New Roman"/>
          <w:b w:val="false"/>
          <w:i w:val="false"/>
          <w:color w:val="000000"/>
          <w:sz w:val="28"/>
        </w:rPr>
        <w:t>
      улица Ақтоған 1, 2, 3, 4, 5, 6, 7, 8, 9, 10, 11, 12, 13, 14, 15, 16, 17, 18, 19, 20, 21, 22;</w:t>
      </w:r>
    </w:p>
    <w:p>
      <w:pPr>
        <w:spacing w:after="0"/>
        <w:ind w:left="0"/>
        <w:jc w:val="both"/>
      </w:pPr>
      <w:r>
        <w:rPr>
          <w:rFonts w:ascii="Times New Roman"/>
          <w:b w:val="false"/>
          <w:i w:val="false"/>
          <w:color w:val="000000"/>
          <w:sz w:val="28"/>
        </w:rPr>
        <w:t>
      улица Әдемі 1, 2, 3, 4, 5, 6, 7, 8, 9, 10, 11, 12, 13, 14, 15, 16, 17, 18, 19, 20, 21, 22, 23, 24;</w:t>
      </w:r>
    </w:p>
    <w:p>
      <w:pPr>
        <w:spacing w:after="0"/>
        <w:ind w:left="0"/>
        <w:jc w:val="both"/>
      </w:pPr>
      <w:r>
        <w:rPr>
          <w:rFonts w:ascii="Times New Roman"/>
          <w:b w:val="false"/>
          <w:i w:val="false"/>
          <w:color w:val="000000"/>
          <w:sz w:val="28"/>
        </w:rPr>
        <w:t>
      улица Болашақ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Жазық 1, 2, 3, 4, 5, 6, 7, 8, 9, 10, 11, 12, 13, 14, 15;</w:t>
      </w:r>
    </w:p>
    <w:p>
      <w:pPr>
        <w:spacing w:after="0"/>
        <w:ind w:left="0"/>
        <w:jc w:val="both"/>
      </w:pPr>
      <w:r>
        <w:rPr>
          <w:rFonts w:ascii="Times New Roman"/>
          <w:b w:val="false"/>
          <w:i w:val="false"/>
          <w:color w:val="000000"/>
          <w:sz w:val="28"/>
        </w:rPr>
        <w:t>
      улица Қарасу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w:t>
      </w:r>
    </w:p>
    <w:p>
      <w:pPr>
        <w:spacing w:after="0"/>
        <w:ind w:left="0"/>
        <w:jc w:val="both"/>
      </w:pPr>
      <w:r>
        <w:rPr>
          <w:rFonts w:ascii="Times New Roman"/>
          <w:b w:val="false"/>
          <w:i w:val="false"/>
          <w:color w:val="000000"/>
          <w:sz w:val="28"/>
        </w:rPr>
        <w:t>
      улица Көктас 1, 2, 3, 4, 5, 6, 7, 8, 9, 10, 11, 12, 13, 14, 15, 16, 17, 18, 19, 20, 21, 22, 23, 24, 25, 26, 27, 28, 29, 30, 31, 32, 33, 34, 35, 36, 37, 38, 39, 40, 41, 42, 43, 44, 45, 46, 47, 48;</w:t>
      </w:r>
    </w:p>
    <w:p>
      <w:pPr>
        <w:spacing w:after="0"/>
        <w:ind w:left="0"/>
        <w:jc w:val="both"/>
      </w:pPr>
      <w:r>
        <w:rPr>
          <w:rFonts w:ascii="Times New Roman"/>
          <w:b w:val="false"/>
          <w:i w:val="false"/>
          <w:color w:val="000000"/>
          <w:sz w:val="28"/>
        </w:rPr>
        <w:t>
      улица Мәдениет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w:t>
      </w:r>
    </w:p>
    <w:p>
      <w:pPr>
        <w:spacing w:after="0"/>
        <w:ind w:left="0"/>
        <w:jc w:val="both"/>
      </w:pPr>
      <w:r>
        <w:rPr>
          <w:rFonts w:ascii="Times New Roman"/>
          <w:b w:val="false"/>
          <w:i w:val="false"/>
          <w:color w:val="000000"/>
          <w:sz w:val="28"/>
        </w:rPr>
        <w:t>
      Избирательный участок № 484</w:t>
      </w:r>
    </w:p>
    <w:p>
      <w:pPr>
        <w:spacing w:after="0"/>
        <w:ind w:left="0"/>
        <w:jc w:val="both"/>
      </w:pPr>
      <w:r>
        <w:rPr>
          <w:rFonts w:ascii="Times New Roman"/>
          <w:b w:val="false"/>
          <w:i w:val="false"/>
          <w:color w:val="000000"/>
          <w:sz w:val="28"/>
        </w:rPr>
        <w:t>
      Центр избирательного участка: село Жибек жолы, улица Кабанбай батыра 1, здание товарищество с ограниченной ответственностью "Техноэкспорт" (левое крыло).</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Д. Нурпеисова 1, 2, 3, 4, 5, 6, 7, 8, 9, 10, 11, 12, 13, 14, 15, 16;</w:t>
      </w:r>
    </w:p>
    <w:p>
      <w:pPr>
        <w:spacing w:after="0"/>
        <w:ind w:left="0"/>
        <w:jc w:val="both"/>
      </w:pPr>
      <w:r>
        <w:rPr>
          <w:rFonts w:ascii="Times New Roman"/>
          <w:b w:val="false"/>
          <w:i w:val="false"/>
          <w:color w:val="000000"/>
          <w:sz w:val="28"/>
        </w:rPr>
        <w:t>
      улица Ершабай 1, 2, 3, 4, 5, 6, 7, 8, 9, 10, 11, 12, 13, 14, 15;</w:t>
      </w:r>
    </w:p>
    <w:p>
      <w:pPr>
        <w:spacing w:after="0"/>
        <w:ind w:left="0"/>
        <w:jc w:val="both"/>
      </w:pPr>
      <w:r>
        <w:rPr>
          <w:rFonts w:ascii="Times New Roman"/>
          <w:b w:val="false"/>
          <w:i w:val="false"/>
          <w:color w:val="000000"/>
          <w:sz w:val="28"/>
        </w:rPr>
        <w:t>
      улица М. Ауэзова 1, 2, 3, 4, 5, 6, 7, 8, 9, 10, 11, 12, 13, 14, 15, 16, 17, 18, 19, 20, 21, 22, 23, 24, 25, 26, 27, 28, 29, 30, 31, 32, 33, 34;</w:t>
      </w:r>
    </w:p>
    <w:p>
      <w:pPr>
        <w:spacing w:after="0"/>
        <w:ind w:left="0"/>
        <w:jc w:val="both"/>
      </w:pPr>
      <w:r>
        <w:rPr>
          <w:rFonts w:ascii="Times New Roman"/>
          <w:b w:val="false"/>
          <w:i w:val="false"/>
          <w:color w:val="000000"/>
          <w:sz w:val="28"/>
        </w:rPr>
        <w:t>
      улица Кабанбай батыра 1, 2, 3, 4, 5, 6, 7, 8, 9, 10, 11, 12, 13;</w:t>
      </w:r>
    </w:p>
    <w:p>
      <w:pPr>
        <w:spacing w:after="0"/>
        <w:ind w:left="0"/>
        <w:jc w:val="both"/>
      </w:pPr>
      <w:r>
        <w:rPr>
          <w:rFonts w:ascii="Times New Roman"/>
          <w:b w:val="false"/>
          <w:i w:val="false"/>
          <w:color w:val="000000"/>
          <w:sz w:val="28"/>
        </w:rPr>
        <w:t>
      улица Карасай батыра 12, 13, 14, 15, 16, 17, 18, 19, 20, 21, 22, 23, 24, 25, 26, 27, 28, 29;</w:t>
      </w:r>
    </w:p>
    <w:p>
      <w:pPr>
        <w:spacing w:after="0"/>
        <w:ind w:left="0"/>
        <w:jc w:val="both"/>
      </w:pPr>
      <w:r>
        <w:rPr>
          <w:rFonts w:ascii="Times New Roman"/>
          <w:b w:val="false"/>
          <w:i w:val="false"/>
          <w:color w:val="000000"/>
          <w:sz w:val="28"/>
        </w:rPr>
        <w:t>
      улица Курмангазы 1, 2, 3, 4, 5, 6, 7, 8, 9;</w:t>
      </w:r>
    </w:p>
    <w:p>
      <w:pPr>
        <w:spacing w:after="0"/>
        <w:ind w:left="0"/>
        <w:jc w:val="both"/>
      </w:pPr>
      <w:r>
        <w:rPr>
          <w:rFonts w:ascii="Times New Roman"/>
          <w:b w:val="false"/>
          <w:i w:val="false"/>
          <w:color w:val="000000"/>
          <w:sz w:val="28"/>
        </w:rPr>
        <w:t>
      улица М. Макатаева 1, 2, 3, 4, 5, 6, 7, 8, 9, 10;</w:t>
      </w:r>
    </w:p>
    <w:p>
      <w:pPr>
        <w:spacing w:after="0"/>
        <w:ind w:left="0"/>
        <w:jc w:val="both"/>
      </w:pPr>
      <w:r>
        <w:rPr>
          <w:rFonts w:ascii="Times New Roman"/>
          <w:b w:val="false"/>
          <w:i w:val="false"/>
          <w:color w:val="000000"/>
          <w:sz w:val="28"/>
        </w:rPr>
        <w:t>
      улица М. Тынышбаева 1, 2, 3, 4, 5, 6, 7, 8, 9, 10, 11, 12, 13, 14, 15, 16, 17, 18, 19, 20, 21, 22, 23, 24, 25, 26, 27;</w:t>
      </w:r>
    </w:p>
    <w:p>
      <w:pPr>
        <w:spacing w:after="0"/>
        <w:ind w:left="0"/>
        <w:jc w:val="both"/>
      </w:pPr>
      <w:r>
        <w:rPr>
          <w:rFonts w:ascii="Times New Roman"/>
          <w:b w:val="false"/>
          <w:i w:val="false"/>
          <w:color w:val="000000"/>
          <w:sz w:val="28"/>
        </w:rPr>
        <w:t>
      улица Райымбек батыра 1, 2, 3, 4, 5, 6, 7, 8, 9, 10, 11, 12, 13, 14, 15, 16, 17, 18, 19, 20, 21, 22, 23, 24, 25, 26;</w:t>
      </w:r>
    </w:p>
    <w:p>
      <w:pPr>
        <w:spacing w:after="0"/>
        <w:ind w:left="0"/>
        <w:jc w:val="both"/>
      </w:pPr>
      <w:r>
        <w:rPr>
          <w:rFonts w:ascii="Times New Roman"/>
          <w:b w:val="false"/>
          <w:i w:val="false"/>
          <w:color w:val="000000"/>
          <w:sz w:val="28"/>
        </w:rPr>
        <w:t>
      улица Суюнбая 1, 2, 3, 4, 5, 6, 7, 8, 9, 10, 11, 12, 13, 14, 15, 16, 17, 18, 19, 20, 21, 22, 23, 24, 25, 26, 27, 28, 29, 30, 31, 32;</w:t>
      </w:r>
    </w:p>
    <w:p>
      <w:pPr>
        <w:spacing w:after="0"/>
        <w:ind w:left="0"/>
        <w:jc w:val="both"/>
      </w:pPr>
      <w:r>
        <w:rPr>
          <w:rFonts w:ascii="Times New Roman"/>
          <w:b w:val="false"/>
          <w:i w:val="false"/>
          <w:color w:val="000000"/>
          <w:sz w:val="28"/>
        </w:rPr>
        <w:t>
      садоводческое общество Турксиб; разъезды: Жынгылды, Куркудык.</w:t>
      </w:r>
    </w:p>
    <w:p>
      <w:pPr>
        <w:spacing w:after="0"/>
        <w:ind w:left="0"/>
        <w:jc w:val="both"/>
      </w:pPr>
      <w:r>
        <w:rPr>
          <w:rFonts w:ascii="Times New Roman"/>
          <w:b w:val="false"/>
          <w:i w:val="false"/>
          <w:color w:val="000000"/>
          <w:sz w:val="28"/>
        </w:rPr>
        <w:t>
      Избирательный участок № 485</w:t>
      </w:r>
    </w:p>
    <w:p>
      <w:pPr>
        <w:spacing w:after="0"/>
        <w:ind w:left="0"/>
        <w:jc w:val="both"/>
      </w:pPr>
      <w:r>
        <w:rPr>
          <w:rFonts w:ascii="Times New Roman"/>
          <w:b w:val="false"/>
          <w:i w:val="false"/>
          <w:color w:val="000000"/>
          <w:sz w:val="28"/>
        </w:rPr>
        <w:t>
      Центр избирательного участка: село Жибек жолы, улица Кабанбай батыра 1, здание товарищество с ограниченной ответственностью "Техноэкспорт" (правое крыло).</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Ершабай 16, 17, 18, 19, 20, 21, 22, 23, 24, 25, 26, 27, 28, 29, 30, 31, 32, 33, 34, 35, 36, 37, 38, 39, 40, 41, 42, 43, 44, 45, 46, 47;</w:t>
      </w:r>
    </w:p>
    <w:p>
      <w:pPr>
        <w:spacing w:after="0"/>
        <w:ind w:left="0"/>
        <w:jc w:val="both"/>
      </w:pPr>
      <w:r>
        <w:rPr>
          <w:rFonts w:ascii="Times New Roman"/>
          <w:b w:val="false"/>
          <w:i w:val="false"/>
          <w:color w:val="000000"/>
          <w:sz w:val="28"/>
        </w:rPr>
        <w:t>
      улица Кенесары хана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Курмангазы 10, 11, 12, 13, 14, 15, 16, 17, 18, 19, 20, 21, 22, 23, 24, 25, 26;</w:t>
      </w:r>
    </w:p>
    <w:p>
      <w:pPr>
        <w:spacing w:after="0"/>
        <w:ind w:left="0"/>
        <w:jc w:val="both"/>
      </w:pPr>
      <w:r>
        <w:rPr>
          <w:rFonts w:ascii="Times New Roman"/>
          <w:b w:val="false"/>
          <w:i w:val="false"/>
          <w:color w:val="000000"/>
          <w:sz w:val="28"/>
        </w:rPr>
        <w:t>
      улица Н. Тілендиева 1, 2, 3, 4, 5, 6, 7, 8, 9, 10;</w:t>
      </w:r>
    </w:p>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w:t>
      </w:r>
    </w:p>
    <w:p>
      <w:pPr>
        <w:spacing w:after="0"/>
        <w:ind w:left="0"/>
        <w:jc w:val="both"/>
      </w:pPr>
      <w:r>
        <w:rPr>
          <w:rFonts w:ascii="Times New Roman"/>
          <w:b w:val="false"/>
          <w:i w:val="false"/>
          <w:color w:val="000000"/>
          <w:sz w:val="28"/>
        </w:rPr>
        <w:t>
      улица Алматы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улица Домалақ ана 1, 2, 3, 4, 5, 6, 7, 8, 9, 10, 11, 12;</w:t>
      </w:r>
    </w:p>
    <w:p>
      <w:pPr>
        <w:spacing w:after="0"/>
        <w:ind w:left="0"/>
        <w:jc w:val="both"/>
      </w:pPr>
      <w:r>
        <w:rPr>
          <w:rFonts w:ascii="Times New Roman"/>
          <w:b w:val="false"/>
          <w:i w:val="false"/>
          <w:color w:val="000000"/>
          <w:sz w:val="28"/>
        </w:rPr>
        <w:t>
      улица Жайлау 1, 2, 3, 4, 5, 6, 7, 8, 9, 10, 11, 12, 13, 14, 15, 16, 17,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Жұлдыз 1, 2, 3, 4, 5, 6, 7, 8, 9, 10, 11, 12, 13, 14, 15, 16, 17, 18, 19, 20, 21, 22, 23, 24, 25, 26, 27, 28, 29, 30, 31, 32, 33, 34, 35, 36, 37;</w:t>
      </w:r>
    </w:p>
    <w:p>
      <w:pPr>
        <w:spacing w:after="0"/>
        <w:ind w:left="0"/>
        <w:jc w:val="both"/>
      </w:pPr>
      <w:r>
        <w:rPr>
          <w:rFonts w:ascii="Times New Roman"/>
          <w:b w:val="false"/>
          <w:i w:val="false"/>
          <w:color w:val="000000"/>
          <w:sz w:val="28"/>
        </w:rPr>
        <w:t>
      улица Жолдас 1, 2, 3, 4, 5, 6, 7, 8, 9, 10, 11, 12, 13, 14, 15, 16, 17, 18, 19, 20, 21, 22;</w:t>
      </w:r>
    </w:p>
    <w:p>
      <w:pPr>
        <w:spacing w:after="0"/>
        <w:ind w:left="0"/>
        <w:jc w:val="both"/>
      </w:pPr>
      <w:r>
        <w:rPr>
          <w:rFonts w:ascii="Times New Roman"/>
          <w:b w:val="false"/>
          <w:i w:val="false"/>
          <w:color w:val="000000"/>
          <w:sz w:val="28"/>
        </w:rPr>
        <w:t>
      улица Қазыбек би 1, 2, 3, 4, 5, 6, 7, 8, 9, 10, 11, 12, 13, 14, 15;</w:t>
      </w:r>
    </w:p>
    <w:p>
      <w:pPr>
        <w:spacing w:after="0"/>
        <w:ind w:left="0"/>
        <w:jc w:val="both"/>
      </w:pPr>
      <w:r>
        <w:rPr>
          <w:rFonts w:ascii="Times New Roman"/>
          <w:b w:val="false"/>
          <w:i w:val="false"/>
          <w:color w:val="000000"/>
          <w:sz w:val="28"/>
        </w:rPr>
        <w:t>
      улица Қарасай батыра 1, 2, 3, 4, 5, 6, 7, 8, 9, 10, 11;</w:t>
      </w:r>
    </w:p>
    <w:p>
      <w:pPr>
        <w:spacing w:after="0"/>
        <w:ind w:left="0"/>
        <w:jc w:val="both"/>
      </w:pPr>
      <w:r>
        <w:rPr>
          <w:rFonts w:ascii="Times New Roman"/>
          <w:b w:val="false"/>
          <w:i w:val="false"/>
          <w:color w:val="000000"/>
          <w:sz w:val="28"/>
        </w:rPr>
        <w:t>
      улица С. Датова 1, 2, 3, 4, 5, 6, 7, 8, 9, 10, 11, 12, 13, 14, 15, 16, 17, 18, 19, 20.</w:t>
      </w:r>
    </w:p>
    <w:p>
      <w:pPr>
        <w:spacing w:after="0"/>
        <w:ind w:left="0"/>
        <w:jc w:val="both"/>
      </w:pPr>
      <w:r>
        <w:rPr>
          <w:rFonts w:ascii="Times New Roman"/>
          <w:b w:val="false"/>
          <w:i w:val="false"/>
          <w:color w:val="000000"/>
          <w:sz w:val="28"/>
        </w:rPr>
        <w:t>
      Избирательный участок № 486</w:t>
      </w:r>
    </w:p>
    <w:p>
      <w:pPr>
        <w:spacing w:after="0"/>
        <w:ind w:left="0"/>
        <w:jc w:val="both"/>
      </w:pPr>
      <w:r>
        <w:rPr>
          <w:rFonts w:ascii="Times New Roman"/>
          <w:b w:val="false"/>
          <w:i w:val="false"/>
          <w:color w:val="000000"/>
          <w:sz w:val="28"/>
        </w:rPr>
        <w:t>
      Центр избирательного участка: село Кошмамбет, улица М. Маметова 2а, здание коммунального государственного учреждения "Средняя школа имени К.Кошмамбетова" государственного учреждения "Отдел образования по Карасайскому району Управления образования Алматинской области" (фойе, главный вход).</w:t>
      </w:r>
    </w:p>
    <w:p>
      <w:pPr>
        <w:spacing w:after="0"/>
        <w:ind w:left="0"/>
        <w:jc w:val="both"/>
      </w:pPr>
      <w:r>
        <w:rPr>
          <w:rFonts w:ascii="Times New Roman"/>
          <w:b w:val="false"/>
          <w:i w:val="false"/>
          <w:color w:val="000000"/>
          <w:sz w:val="28"/>
        </w:rPr>
        <w:t>
      Границы избирательного участка: село Кошмамбет:</w:t>
      </w:r>
    </w:p>
    <w:p>
      <w:pPr>
        <w:spacing w:after="0"/>
        <w:ind w:left="0"/>
        <w:jc w:val="both"/>
      </w:pPr>
      <w:r>
        <w:rPr>
          <w:rFonts w:ascii="Times New Roman"/>
          <w:b w:val="false"/>
          <w:i w:val="false"/>
          <w:color w:val="000000"/>
          <w:sz w:val="28"/>
        </w:rPr>
        <w:t>
      улица Б. Әшекеева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Ж. Бәрібаева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Баян жүрек 1, 2, 3, 4, 5, 6, 7, 8, 9, 10, 11, 12, 13, 14, 15, 16, 17, 18, 19, 20, 21, 22, 23, 24;</w:t>
      </w:r>
    </w:p>
    <w:p>
      <w:pPr>
        <w:spacing w:after="0"/>
        <w:ind w:left="0"/>
        <w:jc w:val="both"/>
      </w:pPr>
      <w:r>
        <w:rPr>
          <w:rFonts w:ascii="Times New Roman"/>
          <w:b w:val="false"/>
          <w:i w:val="false"/>
          <w:color w:val="000000"/>
          <w:sz w:val="28"/>
        </w:rPr>
        <w:t>
      улица Жаз 1, 2, 3, 4;</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w:t>
      </w:r>
    </w:p>
    <w:p>
      <w:pPr>
        <w:spacing w:after="0"/>
        <w:ind w:left="0"/>
        <w:jc w:val="both"/>
      </w:pPr>
      <w:r>
        <w:rPr>
          <w:rFonts w:ascii="Times New Roman"/>
          <w:b w:val="false"/>
          <w:i w:val="false"/>
          <w:color w:val="000000"/>
          <w:sz w:val="28"/>
        </w:rPr>
        <w:t>
      улица С. Сейфуллина 1, 2, 3, 4, 5, 6, 7, 8, 9;</w:t>
      </w:r>
    </w:p>
    <w:p>
      <w:pPr>
        <w:spacing w:after="0"/>
        <w:ind w:left="0"/>
        <w:jc w:val="both"/>
      </w:pPr>
      <w:r>
        <w:rPr>
          <w:rFonts w:ascii="Times New Roman"/>
          <w:b w:val="false"/>
          <w:i w:val="false"/>
          <w:color w:val="000000"/>
          <w:sz w:val="28"/>
        </w:rPr>
        <w:t>
      улица М. Масаншы 1, 2, 3, 4, 5, 6, 7, 8, 9, 10, 11, 12, 13, 14, 15, 16, 17, 18, 19, 20, 21, 22, 23, 24, 25, 26, 27, 28, 29, 30, 31, 32, 33, 34, 35;</w:t>
      </w:r>
    </w:p>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w:t>
      </w:r>
    </w:p>
    <w:p>
      <w:pPr>
        <w:spacing w:after="0"/>
        <w:ind w:left="0"/>
        <w:jc w:val="both"/>
      </w:pPr>
      <w:r>
        <w:rPr>
          <w:rFonts w:ascii="Times New Roman"/>
          <w:b w:val="false"/>
          <w:i w:val="false"/>
          <w:color w:val="000000"/>
          <w:sz w:val="28"/>
        </w:rPr>
        <w:t>
      улица Толқын 26, 27, 28, 29, 30, 31, 32, 33, 34, 35, 36, 37, 38, 39, 40, 41, 42, 43, 44, 45, 46;</w:t>
      </w:r>
    </w:p>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Жобаланған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w:t>
      </w:r>
    </w:p>
    <w:p>
      <w:pPr>
        <w:spacing w:after="0"/>
        <w:ind w:left="0"/>
        <w:jc w:val="both"/>
      </w:pPr>
      <w:r>
        <w:rPr>
          <w:rFonts w:ascii="Times New Roman"/>
          <w:b w:val="false"/>
          <w:i w:val="false"/>
          <w:color w:val="000000"/>
          <w:sz w:val="28"/>
        </w:rPr>
        <w:t>
      улица Қарабұлақ 18, 19, 20;</w:t>
      </w:r>
    </w:p>
    <w:p>
      <w:pPr>
        <w:spacing w:after="0"/>
        <w:ind w:left="0"/>
        <w:jc w:val="both"/>
      </w:pPr>
      <w:r>
        <w:rPr>
          <w:rFonts w:ascii="Times New Roman"/>
          <w:b w:val="false"/>
          <w:i w:val="false"/>
          <w:color w:val="000000"/>
          <w:sz w:val="28"/>
        </w:rPr>
        <w:t>
      улица Косағаш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Таң 1, 2, 3, 4, 5, 6, 7, 8, 9, 10, 11, 12, 13, 14, 15, 16, 17, 18, 19, 20, 21, 22, 23, 24, 25, 26, 27, 28, 29, 30, 31;</w:t>
      </w:r>
    </w:p>
    <w:p>
      <w:pPr>
        <w:spacing w:after="0"/>
        <w:ind w:left="0"/>
        <w:jc w:val="both"/>
      </w:pPr>
      <w:r>
        <w:rPr>
          <w:rFonts w:ascii="Times New Roman"/>
          <w:b w:val="false"/>
          <w:i w:val="false"/>
          <w:color w:val="000000"/>
          <w:sz w:val="28"/>
        </w:rPr>
        <w:t>
      улица Жиделі 1, 2, 3, 4, 5, 6, 7, 8, 9, 10, 11, 12, 13, 14, 15, 16, 17,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Самсы 1, 2, 3, 4, 5, 6, 7, 8, 9, 10, 11, 12, 13, 14, 15, 16, 17, 18, 19, 20, 21, 22, 23, 24, 25, 26, 27, 28, 29, 30, 31, 32, 33, 34, 35, 36, 37;</w:t>
      </w:r>
    </w:p>
    <w:p>
      <w:pPr>
        <w:spacing w:after="0"/>
        <w:ind w:left="0"/>
        <w:jc w:val="both"/>
      </w:pPr>
      <w:r>
        <w:rPr>
          <w:rFonts w:ascii="Times New Roman"/>
          <w:b w:val="false"/>
          <w:i w:val="false"/>
          <w:color w:val="000000"/>
          <w:sz w:val="28"/>
        </w:rPr>
        <w:t>
      улица Мамыр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молочно-товарная ферма Косағаш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молочно-товарная ферма-1 1, 2, 3, 4, 5, 6, 7, 8, 9, 10, 11, 12, 13, 14, 15, 16, 17, 18, 19, 20, 21, 22, 23, 24, 25, 26, 27, 28, 29, 30, 31, 32, 33, 34, 35, 36, 37, 38, 39, 40, 41, 42, 43; садоводческое общество Каштан.</w:t>
      </w:r>
    </w:p>
    <w:p>
      <w:pPr>
        <w:spacing w:after="0"/>
        <w:ind w:left="0"/>
        <w:jc w:val="both"/>
      </w:pPr>
      <w:r>
        <w:rPr>
          <w:rFonts w:ascii="Times New Roman"/>
          <w:b w:val="false"/>
          <w:i w:val="false"/>
          <w:color w:val="000000"/>
          <w:sz w:val="28"/>
        </w:rPr>
        <w:t>
      Избирательный участок № 487</w:t>
      </w:r>
    </w:p>
    <w:p>
      <w:pPr>
        <w:spacing w:after="0"/>
        <w:ind w:left="0"/>
        <w:jc w:val="both"/>
      </w:pPr>
      <w:r>
        <w:rPr>
          <w:rFonts w:ascii="Times New Roman"/>
          <w:b w:val="false"/>
          <w:i w:val="false"/>
          <w:color w:val="000000"/>
          <w:sz w:val="28"/>
        </w:rPr>
        <w:t>
      Центр избирательного участка: село Кошмамбет, улица М. Маметова 2а, здание коммунального государственного учреждения "Средняя школа имени К. Кошмамбетова" государственного учреждения "Отдел образования по Карасайскому району Управления образования Алматинской области" (фойе, дополнительный вход).</w:t>
      </w:r>
    </w:p>
    <w:p>
      <w:pPr>
        <w:spacing w:after="0"/>
        <w:ind w:left="0"/>
        <w:jc w:val="both"/>
      </w:pPr>
      <w:r>
        <w:rPr>
          <w:rFonts w:ascii="Times New Roman"/>
          <w:b w:val="false"/>
          <w:i w:val="false"/>
          <w:color w:val="000000"/>
          <w:sz w:val="28"/>
        </w:rPr>
        <w:t>
      Границы избирательного участка: село Кошмамбет:</w:t>
      </w:r>
    </w:p>
    <w:p>
      <w:pPr>
        <w:spacing w:after="0"/>
        <w:ind w:left="0"/>
        <w:jc w:val="both"/>
      </w:pPr>
      <w:r>
        <w:rPr>
          <w:rFonts w:ascii="Times New Roman"/>
          <w:b w:val="false"/>
          <w:i w:val="false"/>
          <w:color w:val="000000"/>
          <w:sz w:val="28"/>
        </w:rPr>
        <w:t>
      улица Қ. Айтбаева 1, 2, 3, 4, 5, 6, 7, 8, 9, 10, 11, 12, 13, 14, 15, 16, 17, 18, 19;</w:t>
      </w:r>
    </w:p>
    <w:p>
      <w:pPr>
        <w:spacing w:after="0"/>
        <w:ind w:left="0"/>
        <w:jc w:val="both"/>
      </w:pPr>
      <w:r>
        <w:rPr>
          <w:rFonts w:ascii="Times New Roman"/>
          <w:b w:val="false"/>
          <w:i w:val="false"/>
          <w:color w:val="000000"/>
          <w:sz w:val="28"/>
        </w:rPr>
        <w:t>
      улица Ақорда 1, 2, 3, 4, 5, 6, 7, 8, 9, 10, 11, 12, 13, 14, 15, 16, 17, 18, 19, 20;</w:t>
      </w:r>
    </w:p>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Алматы 1, 2, 3, 4, 5, 6, 7, 8, 9, 10, 11, 12, 13, 14, 15, 16, 17, 18, 19, 20, 21, 22, 23, 24, 25, 26, 27, 28, 29;</w:t>
      </w:r>
    </w:p>
    <w:p>
      <w:pPr>
        <w:spacing w:after="0"/>
        <w:ind w:left="0"/>
        <w:jc w:val="both"/>
      </w:pPr>
      <w:r>
        <w:rPr>
          <w:rFonts w:ascii="Times New Roman"/>
          <w:b w:val="false"/>
          <w:i w:val="false"/>
          <w:color w:val="000000"/>
          <w:sz w:val="28"/>
        </w:rPr>
        <w:t>
      улица Р. Байжарасова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улица Байкоңыр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w:t>
      </w:r>
    </w:p>
    <w:p>
      <w:pPr>
        <w:spacing w:after="0"/>
        <w:ind w:left="0"/>
        <w:jc w:val="both"/>
      </w:pPr>
      <w:r>
        <w:rPr>
          <w:rFonts w:ascii="Times New Roman"/>
          <w:b w:val="false"/>
          <w:i w:val="false"/>
          <w:color w:val="000000"/>
          <w:sz w:val="28"/>
        </w:rPr>
        <w:t>
      улица Жаңақұрылыс 1, 2, 3, 4, 5, 6, 7, 8, 9, 10, 11, 12, 13, 14, 15, 16, 17, 18, 19, 20, 21, 22, 23;</w:t>
      </w:r>
    </w:p>
    <w:p>
      <w:pPr>
        <w:spacing w:after="0"/>
        <w:ind w:left="0"/>
        <w:jc w:val="both"/>
      </w:pPr>
      <w:r>
        <w:rPr>
          <w:rFonts w:ascii="Times New Roman"/>
          <w:b w:val="false"/>
          <w:i w:val="false"/>
          <w:color w:val="000000"/>
          <w:sz w:val="28"/>
        </w:rPr>
        <w:t>
      улица Жаңашаруа 1, 2, 3, 4, 5, 6, 7, 8, 9, 10, 11, 12, 13,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улица Жастар 1, 2, 3, 4, 5, 6, 7, 8, 9, 10, 11, 12, 13, 14, 15, 16, 17, 18, 19, 20, 21, 22, 23;</w:t>
      </w:r>
    </w:p>
    <w:p>
      <w:pPr>
        <w:spacing w:after="0"/>
        <w:ind w:left="0"/>
        <w:jc w:val="both"/>
      </w:pPr>
      <w:r>
        <w:rPr>
          <w:rFonts w:ascii="Times New Roman"/>
          <w:b w:val="false"/>
          <w:i w:val="false"/>
          <w:color w:val="000000"/>
          <w:sz w:val="28"/>
        </w:rPr>
        <w:t>
      улица М. Mәметова 1, 2, 3, 4, 5, 6, 7, 8, 9, 10, 11, 12, 13, 14, 15, 16, 17, 18, 19, 20, 21, 22, 23, 24, 25, 26, 27, 28, 29, 30, 31, 32, 33, 34, 35, 36, 37, 38, 39, 40, 41, 42, 43, 44, 45, 46, 47, 48;</w:t>
      </w:r>
    </w:p>
    <w:p>
      <w:pPr>
        <w:spacing w:after="0"/>
        <w:ind w:left="0"/>
        <w:jc w:val="both"/>
      </w:pPr>
      <w:r>
        <w:rPr>
          <w:rFonts w:ascii="Times New Roman"/>
          <w:b w:val="false"/>
          <w:i w:val="false"/>
          <w:color w:val="000000"/>
          <w:sz w:val="28"/>
        </w:rPr>
        <w:t>
      улица И. Панфилова 1, 2, 3, 4, 5, 6, 7, 8, 9, 10, 11, 12, 13, 14, 15, 16, 17, 18, 19, 20, 21, 22, 23, 24, 25, 26, 27, 28, 29, 30, 31, 32, 33, 34, 35, 36, 37, 38, 39, 40, 41, 42, 43, 44, 45, 46, 47, 48, 49, 50, 51, 52, 53, 54, 55, 56, 57, 58, 59, 60, 61, 62, 63, 64, 65, 66, 67, 68, 69, 70, 71, 72, 73, 74, 75, 76, 77, 78, 79, 80, 81, 82, 83, 84;</w:t>
      </w:r>
    </w:p>
    <w:p>
      <w:pPr>
        <w:spacing w:after="0"/>
        <w:ind w:left="0"/>
        <w:jc w:val="both"/>
      </w:pPr>
      <w:r>
        <w:rPr>
          <w:rFonts w:ascii="Times New Roman"/>
          <w:b w:val="false"/>
          <w:i w:val="false"/>
          <w:color w:val="000000"/>
          <w:sz w:val="28"/>
        </w:rPr>
        <w:t>
      улица Қабанбай батыра 1, 2, 3, 4, 5, 6, 7, 8, 9, 10;</w:t>
      </w:r>
    </w:p>
    <w:p>
      <w:pPr>
        <w:spacing w:after="0"/>
        <w:ind w:left="0"/>
        <w:jc w:val="both"/>
      </w:pPr>
      <w:r>
        <w:rPr>
          <w:rFonts w:ascii="Times New Roman"/>
          <w:b w:val="false"/>
          <w:i w:val="false"/>
          <w:color w:val="000000"/>
          <w:sz w:val="28"/>
        </w:rPr>
        <w:t>
      улица Қарасу 1, 2, 3, 4, 5, 6, 7, 8, 9, 10, 11, 12, 13, 14, 15, 16, 17, 18, 19, 20, 21, 22, 23, 24, 25, 26, 27, 28;</w:t>
      </w:r>
    </w:p>
    <w:p>
      <w:pPr>
        <w:spacing w:after="0"/>
        <w:ind w:left="0"/>
        <w:jc w:val="both"/>
      </w:pPr>
      <w:r>
        <w:rPr>
          <w:rFonts w:ascii="Times New Roman"/>
          <w:b w:val="false"/>
          <w:i w:val="false"/>
          <w:color w:val="000000"/>
          <w:sz w:val="28"/>
        </w:rPr>
        <w:t>
      улица Көксу 1, 2, 3, 4, 5, 6, 7, 8, 9, 10, 11, 12, 13, 14, 15, 16, 17, 18, 19, 20, 21;</w:t>
      </w:r>
    </w:p>
    <w:p>
      <w:pPr>
        <w:spacing w:after="0"/>
        <w:ind w:left="0"/>
        <w:jc w:val="both"/>
      </w:pPr>
      <w:r>
        <w:rPr>
          <w:rFonts w:ascii="Times New Roman"/>
          <w:b w:val="false"/>
          <w:i w:val="false"/>
          <w:color w:val="000000"/>
          <w:sz w:val="28"/>
        </w:rPr>
        <w:t>
      улица А. Көбелекова 1, 2, 3, 4, 5, 6, 7, 8, 9, 10, 11, 12, 13,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улица Ынтымақ 1, 2, 3, 4, 5, 6, 7, 8, 9, 10, 11, 12, 13, 14, 15, 16, 17, 18, 19;</w:t>
      </w:r>
    </w:p>
    <w:p>
      <w:pPr>
        <w:spacing w:after="0"/>
        <w:ind w:left="0"/>
        <w:jc w:val="both"/>
      </w:pPr>
      <w:r>
        <w:rPr>
          <w:rFonts w:ascii="Times New Roman"/>
          <w:b w:val="false"/>
          <w:i w:val="false"/>
          <w:color w:val="000000"/>
          <w:sz w:val="28"/>
        </w:rPr>
        <w:t>
      улица Дихан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Сары-Арқа 1, 2, 3, 4, 5, 6, 7, 8, 9, 10, 11, 12, 13;</w:t>
      </w:r>
    </w:p>
    <w:p>
      <w:pPr>
        <w:spacing w:after="0"/>
        <w:ind w:left="0"/>
        <w:jc w:val="both"/>
      </w:pPr>
      <w:r>
        <w:rPr>
          <w:rFonts w:ascii="Times New Roman"/>
          <w:b w:val="false"/>
          <w:i w:val="false"/>
          <w:color w:val="000000"/>
          <w:sz w:val="28"/>
        </w:rPr>
        <w:t>
      улица Шаған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Желді 1, 2, 3, 4, 5, 6, 7, 8, 9, 10, 11, 12, 13, 14, 15, 16, 17, 18, 19, 20, 21, 22, 23, 24, 25, 26, 27, 28, 29, 30, 31, 32, 33, 34, 35, 36, 37, 38, 39, 40, 41, 42, 43, 44, 45, 46, 47, 48, 49, 50, 51, 52, 53, 54, 55, 56, 57, 58, 59, 60, 61, 62, 63, 64, 65, 66, 67, 68, 69, 70, 71, 72, 73, 74, 75, 76, 77, 78, 79, 80, 81, 82, 83, 84, 85, 86, 87, 88, 89;</w:t>
      </w:r>
    </w:p>
    <w:p>
      <w:pPr>
        <w:spacing w:after="0"/>
        <w:ind w:left="0"/>
        <w:jc w:val="both"/>
      </w:pPr>
      <w:r>
        <w:rPr>
          <w:rFonts w:ascii="Times New Roman"/>
          <w:b w:val="false"/>
          <w:i w:val="false"/>
          <w:color w:val="000000"/>
          <w:sz w:val="28"/>
        </w:rPr>
        <w:t>
      переулок Құрмангазы № 2; молочно-товарная ферма-2; садоводческое общество Жайық; учетный квартал 160.</w:t>
      </w:r>
    </w:p>
    <w:p>
      <w:pPr>
        <w:spacing w:after="0"/>
        <w:ind w:left="0"/>
        <w:jc w:val="both"/>
      </w:pPr>
      <w:r>
        <w:rPr>
          <w:rFonts w:ascii="Times New Roman"/>
          <w:b w:val="false"/>
          <w:i w:val="false"/>
          <w:color w:val="000000"/>
          <w:sz w:val="28"/>
        </w:rPr>
        <w:t>
      Избирательный участок № 488</w:t>
      </w:r>
    </w:p>
    <w:p>
      <w:pPr>
        <w:spacing w:after="0"/>
        <w:ind w:left="0"/>
        <w:jc w:val="both"/>
      </w:pPr>
      <w:r>
        <w:rPr>
          <w:rFonts w:ascii="Times New Roman"/>
          <w:b w:val="false"/>
          <w:i w:val="false"/>
          <w:color w:val="000000"/>
          <w:sz w:val="28"/>
        </w:rPr>
        <w:t>
      Центр избирательного участка: село Батан, улица М. Саламатова 1г, здание коммунального государственного учреждения "Средняя школа села Батан"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Батан; садоводческие общества: Аэрофлот, Мечта, Водник, Нурплаза.</w:t>
      </w:r>
    </w:p>
    <w:p>
      <w:pPr>
        <w:spacing w:after="0"/>
        <w:ind w:left="0"/>
        <w:jc w:val="both"/>
      </w:pPr>
      <w:r>
        <w:rPr>
          <w:rFonts w:ascii="Times New Roman"/>
          <w:b w:val="false"/>
          <w:i w:val="false"/>
          <w:color w:val="000000"/>
          <w:sz w:val="28"/>
        </w:rPr>
        <w:t>
      Избирательный участок № 489</w:t>
      </w:r>
    </w:p>
    <w:p>
      <w:pPr>
        <w:spacing w:after="0"/>
        <w:ind w:left="0"/>
        <w:jc w:val="both"/>
      </w:pPr>
      <w:r>
        <w:rPr>
          <w:rFonts w:ascii="Times New Roman"/>
          <w:b w:val="false"/>
          <w:i w:val="false"/>
          <w:color w:val="000000"/>
          <w:sz w:val="28"/>
        </w:rPr>
        <w:t>
      Центр избирательного участка: село Жамбыл, улица Жамбыла 24, здание коммунального государственного учреждения "Средняя школа имени Жамбыла" государственного учреждения "Отдел образования по Карасайскому району Управления образования Алматинской области" (фойе).</w:t>
      </w:r>
    </w:p>
    <w:p>
      <w:pPr>
        <w:spacing w:after="0"/>
        <w:ind w:left="0"/>
        <w:jc w:val="both"/>
      </w:pPr>
      <w:r>
        <w:rPr>
          <w:rFonts w:ascii="Times New Roman"/>
          <w:b w:val="false"/>
          <w:i w:val="false"/>
          <w:color w:val="000000"/>
          <w:sz w:val="28"/>
        </w:rPr>
        <w:t>
      Границы избирательного участка: село Жамбыл:</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w:t>
      </w:r>
    </w:p>
    <w:p>
      <w:pPr>
        <w:spacing w:after="0"/>
        <w:ind w:left="0"/>
        <w:jc w:val="both"/>
      </w:pPr>
      <w:r>
        <w:rPr>
          <w:rFonts w:ascii="Times New Roman"/>
          <w:b w:val="false"/>
          <w:i w:val="false"/>
          <w:color w:val="000000"/>
          <w:sz w:val="28"/>
        </w:rPr>
        <w:t>
      улица М. Ауезова 1, 2, 3, 4, 5, 6, 7, 8, 9, 10, 11, 12, 13, 14, 15, 16, 17, 18, 19, 20, 21, 22, 23, 24, 25, 26, 27, 28, 29, 30, 31, 32, 33, 34, 35, 36, 37, 38, 39, 40, 41, 42, 43, 44, 45, 46, 47, 48, 49, 50, 51, 52, 53, 54, 55, 56, 57, 58, 59, 60, 61, 62, 63, 64, 65, 66, 67, 68, 69, 70, 71, 72, 73, 74, 75, 76, 77, 78, 79, 80, 81, 82, 83, 84, 85, 86, 87, 88, 89;</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w:t>
      </w:r>
    </w:p>
    <w:p>
      <w:pPr>
        <w:spacing w:after="0"/>
        <w:ind w:left="0"/>
        <w:jc w:val="both"/>
      </w:pPr>
      <w:r>
        <w:rPr>
          <w:rFonts w:ascii="Times New Roman"/>
          <w:b w:val="false"/>
          <w:i w:val="false"/>
          <w:color w:val="000000"/>
          <w:sz w:val="28"/>
        </w:rPr>
        <w:t>
      улица К. Сатпаева 1, 2, 3, 4, 5, 6, 7, 8, 9;</w:t>
      </w:r>
    </w:p>
    <w:p>
      <w:pPr>
        <w:spacing w:after="0"/>
        <w:ind w:left="0"/>
        <w:jc w:val="both"/>
      </w:pPr>
      <w:r>
        <w:rPr>
          <w:rFonts w:ascii="Times New Roman"/>
          <w:b w:val="false"/>
          <w:i w:val="false"/>
          <w:color w:val="000000"/>
          <w:sz w:val="28"/>
        </w:rPr>
        <w:t>
      улица Д. Донбаева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М. Маметова 1, 2, 3, 4, 5, 6, 7, 8, 9, 10, 11, 12, 13, 14, 15, 16, 17, 18, 19, 20, 21, 22, 23, 24, 25, 26, 27, 28;</w:t>
      </w:r>
    </w:p>
    <w:p>
      <w:pPr>
        <w:spacing w:after="0"/>
        <w:ind w:left="0"/>
        <w:jc w:val="both"/>
      </w:pPr>
      <w:r>
        <w:rPr>
          <w:rFonts w:ascii="Times New Roman"/>
          <w:b w:val="false"/>
          <w:i w:val="false"/>
          <w:color w:val="000000"/>
          <w:sz w:val="28"/>
        </w:rPr>
        <w:t>
      улица У. Гаджиева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С. Керимбекова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Наурыз 1, 2, 3, 4, 5, 6, 7, 8, 9, 10, 11, 12, 13, 14, 15, 16, 17, 18, 19, 20, 21;</w:t>
      </w:r>
    </w:p>
    <w:p>
      <w:pPr>
        <w:spacing w:after="0"/>
        <w:ind w:left="0"/>
        <w:jc w:val="both"/>
      </w:pPr>
      <w:r>
        <w:rPr>
          <w:rFonts w:ascii="Times New Roman"/>
          <w:b w:val="false"/>
          <w:i w:val="false"/>
          <w:color w:val="000000"/>
          <w:sz w:val="28"/>
        </w:rPr>
        <w:t>
      улица Бейбітшілік 1, 2, 3, 4, 5, 6, 7, 8, 9, 10, 11, 12, 13, 14, 15, 16, 17, 18, 19, 20, 21, 22, 23, 24, 25, 26, 27, 28.</w:t>
      </w:r>
    </w:p>
    <w:p>
      <w:pPr>
        <w:spacing w:after="0"/>
        <w:ind w:left="0"/>
        <w:jc w:val="both"/>
      </w:pPr>
      <w:r>
        <w:rPr>
          <w:rFonts w:ascii="Times New Roman"/>
          <w:b w:val="false"/>
          <w:i w:val="false"/>
          <w:color w:val="000000"/>
          <w:sz w:val="28"/>
        </w:rPr>
        <w:t>
      Избирательный участок № 490</w:t>
      </w:r>
    </w:p>
    <w:p>
      <w:pPr>
        <w:spacing w:after="0"/>
        <w:ind w:left="0"/>
        <w:jc w:val="both"/>
      </w:pPr>
      <w:r>
        <w:rPr>
          <w:rFonts w:ascii="Times New Roman"/>
          <w:b w:val="false"/>
          <w:i w:val="false"/>
          <w:color w:val="000000"/>
          <w:sz w:val="28"/>
        </w:rPr>
        <w:t>
      Центр избирательного участка: село Жамбыл, улица Аксай 40, здание коммунального государственного учреждения "Средняя школа № 2 села Жамбыл"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cело Жамбыл:</w:t>
      </w:r>
    </w:p>
    <w:p>
      <w:pPr>
        <w:spacing w:after="0"/>
        <w:ind w:left="0"/>
        <w:jc w:val="both"/>
      </w:pPr>
      <w:r>
        <w:rPr>
          <w:rFonts w:ascii="Times New Roman"/>
          <w:b w:val="false"/>
          <w:i w:val="false"/>
          <w:color w:val="000000"/>
          <w:sz w:val="28"/>
        </w:rPr>
        <w:t>
      улица Ақкент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Ақсай 1, 2, 3, 4, 5, 6, 7, 8, 9, 10, 11, 12, 13, 14, 15, 16, 17, 18, 19, 20, 21, 22, 23, 24, 25, 26, 27, 28, 29, 30, 31, 32, 33;</w:t>
      </w:r>
    </w:p>
    <w:p>
      <w:pPr>
        <w:spacing w:after="0"/>
        <w:ind w:left="0"/>
        <w:jc w:val="both"/>
      </w:pPr>
      <w:r>
        <w:rPr>
          <w:rFonts w:ascii="Times New Roman"/>
          <w:b w:val="false"/>
          <w:i w:val="false"/>
          <w:color w:val="000000"/>
          <w:sz w:val="28"/>
        </w:rPr>
        <w:t>
      улица Ақжар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w:t>
      </w:r>
    </w:p>
    <w:p>
      <w:pPr>
        <w:spacing w:after="0"/>
        <w:ind w:left="0"/>
        <w:jc w:val="both"/>
      </w:pPr>
      <w:r>
        <w:rPr>
          <w:rFonts w:ascii="Times New Roman"/>
          <w:b w:val="false"/>
          <w:i w:val="false"/>
          <w:color w:val="000000"/>
          <w:sz w:val="28"/>
        </w:rPr>
        <w:t>
      улица Алтын дән 1, 2, 3, 4, 5, 6, 7, 8, 9, 10, 11, 12, 13, 14, 15;</w:t>
      </w:r>
    </w:p>
    <w:p>
      <w:pPr>
        <w:spacing w:after="0"/>
        <w:ind w:left="0"/>
        <w:jc w:val="both"/>
      </w:pPr>
      <w:r>
        <w:rPr>
          <w:rFonts w:ascii="Times New Roman"/>
          <w:b w:val="false"/>
          <w:i w:val="false"/>
          <w:color w:val="000000"/>
          <w:sz w:val="28"/>
        </w:rPr>
        <w:t>
      улица Дихан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52, 53, 54, 55, 56, 57, 58, 59, 60, 61, 62, 63, 64, 65, 66;</w:t>
      </w:r>
    </w:p>
    <w:p>
      <w:pPr>
        <w:spacing w:after="0"/>
        <w:ind w:left="0"/>
        <w:jc w:val="both"/>
      </w:pPr>
      <w:r>
        <w:rPr>
          <w:rFonts w:ascii="Times New Roman"/>
          <w:b w:val="false"/>
          <w:i w:val="false"/>
          <w:color w:val="000000"/>
          <w:sz w:val="28"/>
        </w:rPr>
        <w:t>
      улица Жайлау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улица Сұлутөбе 1, 2, 3, 4, 5, 6, 7, 8, 9, 10, 11, 12, 13,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улица Нұра 1, 2, 3, 4, 5, 6, 7, 8, 9, 10, 11, 12, 13, 14, 15, 16, 17, 18, 19, 20, 21, 22, 23, 24, 25, 26, 27, 28, 29;</w:t>
      </w:r>
    </w:p>
    <w:p>
      <w:pPr>
        <w:spacing w:after="0"/>
        <w:ind w:left="0"/>
        <w:jc w:val="both"/>
      </w:pPr>
      <w:r>
        <w:rPr>
          <w:rFonts w:ascii="Times New Roman"/>
          <w:b w:val="false"/>
          <w:i w:val="false"/>
          <w:color w:val="000000"/>
          <w:sz w:val="28"/>
        </w:rPr>
        <w:t>
      улица Үшбұлақ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Таң 1, 2, 3, 4, 5, 6, 7, 8, 9, 10;</w:t>
      </w:r>
    </w:p>
    <w:p>
      <w:pPr>
        <w:spacing w:after="0"/>
        <w:ind w:left="0"/>
        <w:jc w:val="both"/>
      </w:pPr>
      <w:r>
        <w:rPr>
          <w:rFonts w:ascii="Times New Roman"/>
          <w:b w:val="false"/>
          <w:i w:val="false"/>
          <w:color w:val="000000"/>
          <w:sz w:val="28"/>
        </w:rPr>
        <w:t>
      улица Көктөбе 1, 2, 3, 4, 5, 6, 7, 8, 9, 10, 11, 12, 13, 14, 15, 16, 17, 18, 19, 20, 21, 22, 23, 24, 25, 26, 27, 28, 29, 30, 31, 32, 33, 34, 35, 36, 37;</w:t>
      </w:r>
    </w:p>
    <w:p>
      <w:pPr>
        <w:spacing w:after="0"/>
        <w:ind w:left="0"/>
        <w:jc w:val="both"/>
      </w:pPr>
      <w:r>
        <w:rPr>
          <w:rFonts w:ascii="Times New Roman"/>
          <w:b w:val="false"/>
          <w:i w:val="false"/>
          <w:color w:val="000000"/>
          <w:sz w:val="28"/>
        </w:rPr>
        <w:t>
      улица Іргелі 1, 2, 3, 4, 5, 6, 7, 8, 9, 10, 11, 12, 13, 14, 15, 16, 17, 18, 19, 20, 21, 22, 23, 24, 25, 26, 27, 28, 29, 30, 31, 32, 33, 34, 35, 36, 37, 38, 39, 40, 41, 42, 43, 44, 45, 46, 47, 48, 49, 50, 51, 52, 53, 54, 55, 56, 57;</w:t>
      </w:r>
    </w:p>
    <w:p>
      <w:pPr>
        <w:spacing w:after="0"/>
        <w:ind w:left="0"/>
        <w:jc w:val="both"/>
      </w:pPr>
      <w:r>
        <w:rPr>
          <w:rFonts w:ascii="Times New Roman"/>
          <w:b w:val="false"/>
          <w:i w:val="false"/>
          <w:color w:val="000000"/>
          <w:sz w:val="28"/>
        </w:rPr>
        <w:t>
      улица Май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Избирательный участок № 491</w:t>
      </w:r>
    </w:p>
    <w:p>
      <w:pPr>
        <w:spacing w:after="0"/>
        <w:ind w:left="0"/>
        <w:jc w:val="both"/>
      </w:pPr>
      <w:r>
        <w:rPr>
          <w:rFonts w:ascii="Times New Roman"/>
          <w:b w:val="false"/>
          <w:i w:val="false"/>
          <w:color w:val="000000"/>
          <w:sz w:val="28"/>
        </w:rPr>
        <w:t>
      Центр избирательного участка: село Улан, улица Тегиса 14, здание коммунального государственного учреждения "Средняя школа села Улан"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Улан.</w:t>
      </w:r>
    </w:p>
    <w:p>
      <w:pPr>
        <w:spacing w:after="0"/>
        <w:ind w:left="0"/>
        <w:jc w:val="both"/>
      </w:pPr>
      <w:r>
        <w:rPr>
          <w:rFonts w:ascii="Times New Roman"/>
          <w:b w:val="false"/>
          <w:i w:val="false"/>
          <w:color w:val="000000"/>
          <w:sz w:val="28"/>
        </w:rPr>
        <w:t>
      Избирательный участок № 492</w:t>
      </w:r>
    </w:p>
    <w:p>
      <w:pPr>
        <w:spacing w:after="0"/>
        <w:ind w:left="0"/>
        <w:jc w:val="both"/>
      </w:pPr>
      <w:r>
        <w:rPr>
          <w:rFonts w:ascii="Times New Roman"/>
          <w:b w:val="false"/>
          <w:i w:val="false"/>
          <w:color w:val="000000"/>
          <w:sz w:val="28"/>
        </w:rPr>
        <w:t>
      Центр избирательного участка: село Алмалыбак, улица Ш. Хабибуллина 9, здание коммунального государственного учреждения "Специализированный лицей имени Аль-Фараби" государственного учреждения "Управления образования Алматинской области" (спорт зал, главный вход).</w:t>
      </w:r>
    </w:p>
    <w:p>
      <w:pPr>
        <w:spacing w:after="0"/>
        <w:ind w:left="0"/>
        <w:jc w:val="both"/>
      </w:pPr>
      <w:r>
        <w:rPr>
          <w:rFonts w:ascii="Times New Roman"/>
          <w:b w:val="false"/>
          <w:i w:val="false"/>
          <w:color w:val="000000"/>
          <w:sz w:val="28"/>
        </w:rPr>
        <w:t>
      Границы избирательного участка: село Алмалыбак:</w:t>
      </w:r>
    </w:p>
    <w:p>
      <w:pPr>
        <w:spacing w:after="0"/>
        <w:ind w:left="0"/>
        <w:jc w:val="both"/>
      </w:pPr>
      <w:r>
        <w:rPr>
          <w:rFonts w:ascii="Times New Roman"/>
          <w:b w:val="false"/>
          <w:i w:val="false"/>
          <w:color w:val="000000"/>
          <w:sz w:val="28"/>
        </w:rPr>
        <w:t>
      улица Б. Басибекова 1, 2, 3, 4, 5, 6, 7, 8, 9, 10, 11, 12, 13, 14, 15, 16, 17, 18, 19, 20, 21, 22, 23, 24, 25, 26, 27, 28, 29, 30;</w:t>
      </w:r>
    </w:p>
    <w:p>
      <w:pPr>
        <w:spacing w:after="0"/>
        <w:ind w:left="0"/>
        <w:jc w:val="both"/>
      </w:pPr>
      <w:r>
        <w:rPr>
          <w:rFonts w:ascii="Times New Roman"/>
          <w:b w:val="false"/>
          <w:i w:val="false"/>
          <w:color w:val="000000"/>
          <w:sz w:val="28"/>
        </w:rPr>
        <w:t>
      улица М. Ерлепесова 1, 2, 3, 4, 5, 6, 7, 8, 9, 10, 11, 12, 13, 14, 15, 16, 17, 18, 19, 20, 21, 22, 23, 24, 25, 26, 27, 28;</w:t>
      </w:r>
    </w:p>
    <w:p>
      <w:pPr>
        <w:spacing w:after="0"/>
        <w:ind w:left="0"/>
        <w:jc w:val="both"/>
      </w:pPr>
      <w:r>
        <w:rPr>
          <w:rFonts w:ascii="Times New Roman"/>
          <w:b w:val="false"/>
          <w:i w:val="false"/>
          <w:color w:val="000000"/>
          <w:sz w:val="28"/>
        </w:rPr>
        <w:t>
      улица А. Жазылбекова 1, 2, 3, 4, 5, 6, 7, 8, 9, 10, 11, 12, 13, 14, 15, 16, 17, 18, 19, 20, 21, 22;</w:t>
      </w:r>
    </w:p>
    <w:p>
      <w:pPr>
        <w:spacing w:after="0"/>
        <w:ind w:left="0"/>
        <w:jc w:val="both"/>
      </w:pPr>
      <w:r>
        <w:rPr>
          <w:rFonts w:ascii="Times New Roman"/>
          <w:b w:val="false"/>
          <w:i w:val="false"/>
          <w:color w:val="000000"/>
          <w:sz w:val="28"/>
        </w:rPr>
        <w:t>
      улица К. Бабаева 1, 2, 3, 4, 5, 6, 7, 8, 9, 10, 11, 12, 13, 14, 15, 16, 17, 18, 19, 20, 21, 22, 23, 24, 25, 26, 27, 28, 29, 30, 31, 32, 33, 34, 35, 36;</w:t>
      </w:r>
    </w:p>
    <w:p>
      <w:pPr>
        <w:spacing w:after="0"/>
        <w:ind w:left="0"/>
        <w:jc w:val="both"/>
      </w:pPr>
      <w:r>
        <w:rPr>
          <w:rFonts w:ascii="Times New Roman"/>
          <w:b w:val="false"/>
          <w:i w:val="false"/>
          <w:color w:val="000000"/>
          <w:sz w:val="28"/>
        </w:rPr>
        <w:t>
      улица Н. Мухамедова 1, 2, 3, 4, 5, 6, 7, 8, 9, 10, 11, 12, 13, 14, 15, 16, 17, 18, 19, 20, 21, 22, 23, 24, 25, 26, 27, 28, 29, 30, 31, 32, 33, 34, 35, 36;</w:t>
      </w:r>
    </w:p>
    <w:p>
      <w:pPr>
        <w:spacing w:after="0"/>
        <w:ind w:left="0"/>
        <w:jc w:val="both"/>
      </w:pPr>
      <w:r>
        <w:rPr>
          <w:rFonts w:ascii="Times New Roman"/>
          <w:b w:val="false"/>
          <w:i w:val="false"/>
          <w:color w:val="000000"/>
          <w:sz w:val="28"/>
        </w:rPr>
        <w:t>
      улица К. Мынбаева 1, 2, 3, 4, 5, 6, 7, 8, 9, 10, 11, 12, 13, 14, 15, 16, 17;</w:t>
      </w:r>
    </w:p>
    <w:p>
      <w:pPr>
        <w:spacing w:after="0"/>
        <w:ind w:left="0"/>
        <w:jc w:val="both"/>
      </w:pPr>
      <w:r>
        <w:rPr>
          <w:rFonts w:ascii="Times New Roman"/>
          <w:b w:val="false"/>
          <w:i w:val="false"/>
          <w:color w:val="000000"/>
          <w:sz w:val="28"/>
        </w:rPr>
        <w:t>
      О. Шегебаева 1, 2, 3, 4, 5, 6, 7, 8, 9, 10, 11, 12, 13, 14, 15, 16, 17, 18, 19, 20, 21, 22, 23, 24, 25, 26, 27, 28;</w:t>
      </w:r>
    </w:p>
    <w:p>
      <w:pPr>
        <w:spacing w:after="0"/>
        <w:ind w:left="0"/>
        <w:jc w:val="both"/>
      </w:pPr>
      <w:r>
        <w:rPr>
          <w:rFonts w:ascii="Times New Roman"/>
          <w:b w:val="false"/>
          <w:i w:val="false"/>
          <w:color w:val="000000"/>
          <w:sz w:val="28"/>
        </w:rPr>
        <w:t>
      улица Д. Прянишникова 1, 2, 3, 4, 5, 6, 7, 8, 9, 10, 11, 12, 13, 14, 15, 16, 17, 18, 19, 20, 21, 22, 23, 24, 25, 26, 27, 28, 29, 30, 31, 32, 33, 34, 35, 36;</w:t>
      </w:r>
    </w:p>
    <w:p>
      <w:pPr>
        <w:spacing w:after="0"/>
        <w:ind w:left="0"/>
        <w:jc w:val="both"/>
      </w:pPr>
      <w:r>
        <w:rPr>
          <w:rFonts w:ascii="Times New Roman"/>
          <w:b w:val="false"/>
          <w:i w:val="false"/>
          <w:color w:val="000000"/>
          <w:sz w:val="28"/>
        </w:rPr>
        <w:t>
      улица Үкі ата 1, 2, 3, 4, 5, 6, 7, 8;</w:t>
      </w:r>
    </w:p>
    <w:p>
      <w:pPr>
        <w:spacing w:after="0"/>
        <w:ind w:left="0"/>
        <w:jc w:val="both"/>
      </w:pPr>
      <w:r>
        <w:rPr>
          <w:rFonts w:ascii="Times New Roman"/>
          <w:b w:val="false"/>
          <w:i w:val="false"/>
          <w:color w:val="000000"/>
          <w:sz w:val="28"/>
        </w:rPr>
        <w:t>
      улица Ш. Хабибуллина 1, 2, 3, 4, 5, 6, 7, 8, 9, 10, 11, 12, 13, 14, 15, 16, 17, 18, 19, 20; садоводческое общество Юбилейное.</w:t>
      </w:r>
    </w:p>
    <w:p>
      <w:pPr>
        <w:spacing w:after="0"/>
        <w:ind w:left="0"/>
        <w:jc w:val="both"/>
      </w:pPr>
      <w:r>
        <w:rPr>
          <w:rFonts w:ascii="Times New Roman"/>
          <w:b w:val="false"/>
          <w:i w:val="false"/>
          <w:color w:val="000000"/>
          <w:sz w:val="28"/>
        </w:rPr>
        <w:t>
      Избирательный участок № 493</w:t>
      </w:r>
    </w:p>
    <w:p>
      <w:pPr>
        <w:spacing w:after="0"/>
        <w:ind w:left="0"/>
        <w:jc w:val="both"/>
      </w:pPr>
      <w:r>
        <w:rPr>
          <w:rFonts w:ascii="Times New Roman"/>
          <w:b w:val="false"/>
          <w:i w:val="false"/>
          <w:color w:val="000000"/>
          <w:sz w:val="28"/>
        </w:rPr>
        <w:t>
      Центр избирательного участка: село Алмалыбак, улица Ш. Хабибуллина 9, здание коммунального государственного учреждения "Специализированный лицей имени Аль-Фараби" государственного учреждения "Управления образования Алматинской области" (спорт зал, второй вход).</w:t>
      </w:r>
    </w:p>
    <w:p>
      <w:pPr>
        <w:spacing w:after="0"/>
        <w:ind w:left="0"/>
        <w:jc w:val="both"/>
      </w:pPr>
      <w:r>
        <w:rPr>
          <w:rFonts w:ascii="Times New Roman"/>
          <w:b w:val="false"/>
          <w:i w:val="false"/>
          <w:color w:val="000000"/>
          <w:sz w:val="28"/>
        </w:rPr>
        <w:t>
      Границы избирательного участка: село Алмалыбак:</w:t>
      </w:r>
    </w:p>
    <w:p>
      <w:pPr>
        <w:spacing w:after="0"/>
        <w:ind w:left="0"/>
        <w:jc w:val="both"/>
      </w:pPr>
      <w:r>
        <w:rPr>
          <w:rFonts w:ascii="Times New Roman"/>
          <w:b w:val="false"/>
          <w:i w:val="false"/>
          <w:color w:val="000000"/>
          <w:sz w:val="28"/>
        </w:rPr>
        <w:t>
      улица Аққайын 1, 2, 3, 4, 5, 6, 7, 8, 9, 10, 11, 12, 13, 14, 15, 16, 17, 18, 19, 20, 21, 22, 23, 24, 25, 26, 27;</w:t>
      </w:r>
    </w:p>
    <w:p>
      <w:pPr>
        <w:spacing w:after="0"/>
        <w:ind w:left="0"/>
        <w:jc w:val="both"/>
      </w:pPr>
      <w:r>
        <w:rPr>
          <w:rFonts w:ascii="Times New Roman"/>
          <w:b w:val="false"/>
          <w:i w:val="false"/>
          <w:color w:val="000000"/>
          <w:sz w:val="28"/>
        </w:rPr>
        <w:t>
      улица Алмалы 1, 2, 3, 4, 5, 6, 7, 8, 9, 10, 11, 12, 13, 14, 15, 16, 17, 18, 19;</w:t>
      </w:r>
    </w:p>
    <w:p>
      <w:pPr>
        <w:spacing w:after="0"/>
        <w:ind w:left="0"/>
        <w:jc w:val="both"/>
      </w:pPr>
      <w:r>
        <w:rPr>
          <w:rFonts w:ascii="Times New Roman"/>
          <w:b w:val="false"/>
          <w:i w:val="false"/>
          <w:color w:val="000000"/>
          <w:sz w:val="28"/>
        </w:rPr>
        <w:t>
      улица Достық 1, 2, 3, 4, 5, 6, 7, 8, 9, 10, 11, 12, 13, 14, 15, 16, 17, 18, 19, 20, 21, 22, 23, 24, 25, 26, 27, 28;</w:t>
      </w:r>
    </w:p>
    <w:p>
      <w:pPr>
        <w:spacing w:after="0"/>
        <w:ind w:left="0"/>
        <w:jc w:val="both"/>
      </w:pPr>
      <w:r>
        <w:rPr>
          <w:rFonts w:ascii="Times New Roman"/>
          <w:b w:val="false"/>
          <w:i w:val="false"/>
          <w:color w:val="000000"/>
          <w:sz w:val="28"/>
        </w:rPr>
        <w:t>
      улица Құлтөлеу би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улица М. Ералиева 1, 2, 3, 4, 5, 6, 7, 8, 9, 10, 11, 12, 13, 14, 15, 16, 17, 18, 19, 20, 21, 22, 23, 24, 25, 26, 27, 28, 29, 30, 31;</w:t>
      </w:r>
    </w:p>
    <w:p>
      <w:pPr>
        <w:spacing w:after="0"/>
        <w:ind w:left="0"/>
        <w:jc w:val="both"/>
      </w:pPr>
      <w:r>
        <w:rPr>
          <w:rFonts w:ascii="Times New Roman"/>
          <w:b w:val="false"/>
          <w:i w:val="false"/>
          <w:color w:val="000000"/>
          <w:sz w:val="28"/>
        </w:rPr>
        <w:t>
      улица Көктем 1, 2, 3, 4, 5, 6, 7, 8, 9, 10, 11, 12, 13, 14, 15, 16, 17, 18, 19, 20, 21, 22, 23, 24, 25, 26, 27, 28, 29, 30, 31, 32, 33, 34, 35;</w:t>
      </w:r>
    </w:p>
    <w:p>
      <w:pPr>
        <w:spacing w:after="0"/>
        <w:ind w:left="0"/>
        <w:jc w:val="both"/>
      </w:pPr>
      <w:r>
        <w:rPr>
          <w:rFonts w:ascii="Times New Roman"/>
          <w:b w:val="false"/>
          <w:i w:val="false"/>
          <w:color w:val="000000"/>
          <w:sz w:val="28"/>
        </w:rPr>
        <w:t>
      улица Жастар 1, 2, 3, 4, 5, 6, 7, 8, 9, 10, 11, 12, 13, 14, 15, 16, 17, 18, 19, 20, 21, 22, 23, 24, 25, 26, 27, 28, 29, 30, 31, 32, 33, 34, 35, 36;</w:t>
      </w:r>
    </w:p>
    <w:p>
      <w:pPr>
        <w:spacing w:after="0"/>
        <w:ind w:left="0"/>
        <w:jc w:val="both"/>
      </w:pPr>
      <w:r>
        <w:rPr>
          <w:rFonts w:ascii="Times New Roman"/>
          <w:b w:val="false"/>
          <w:i w:val="false"/>
          <w:color w:val="000000"/>
          <w:sz w:val="28"/>
        </w:rPr>
        <w:t>
      улица Наурыз 1, 2, 3, 4, 5, 6, 7, 8, 9, 10, 11, 12, 13, 14, 15, 16, 17, 18, 19, 20, 21, 22, 23, 24, 25, 26;</w:t>
      </w:r>
    </w:p>
    <w:p>
      <w:pPr>
        <w:spacing w:after="0"/>
        <w:ind w:left="0"/>
        <w:jc w:val="both"/>
      </w:pPr>
      <w:r>
        <w:rPr>
          <w:rFonts w:ascii="Times New Roman"/>
          <w:b w:val="false"/>
          <w:i w:val="false"/>
          <w:color w:val="000000"/>
          <w:sz w:val="28"/>
        </w:rPr>
        <w:t>
      улица Сартай батыра 1, 2, 3, 4, 5, 6, 7, 8, 9, 10, 11;</w:t>
      </w:r>
    </w:p>
    <w:p>
      <w:pPr>
        <w:spacing w:after="0"/>
        <w:ind w:left="0"/>
        <w:jc w:val="both"/>
      </w:pPr>
      <w:r>
        <w:rPr>
          <w:rFonts w:ascii="Times New Roman"/>
          <w:b w:val="false"/>
          <w:i w:val="false"/>
          <w:color w:val="000000"/>
          <w:sz w:val="28"/>
        </w:rPr>
        <w:t>
      улица Хан Тәңірі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Шұғыла 1, 2, 3, 4, 5, 6, 7, 8, 9, 10, 11, 12, 13, 14, 15, 16, 17, 18, 19, 20, 21, 22, 23, 24, 25, 26, 27, 28, 29, 30;</w:t>
      </w:r>
    </w:p>
    <w:p>
      <w:pPr>
        <w:spacing w:after="0"/>
        <w:ind w:left="0"/>
        <w:jc w:val="both"/>
      </w:pPr>
      <w:r>
        <w:rPr>
          <w:rFonts w:ascii="Times New Roman"/>
          <w:b w:val="false"/>
          <w:i w:val="false"/>
          <w:color w:val="000000"/>
          <w:sz w:val="28"/>
        </w:rPr>
        <w:t>
      улица Жылыбұлақ 1, 2, 3, 4, 5, 6, 7, 8, 9, 10, 11, 12, 13, 14, 15, 16, 17, 18, 19, 20;</w:t>
      </w:r>
    </w:p>
    <w:p>
      <w:pPr>
        <w:spacing w:after="0"/>
        <w:ind w:left="0"/>
        <w:jc w:val="both"/>
      </w:pPr>
      <w:r>
        <w:rPr>
          <w:rFonts w:ascii="Times New Roman"/>
          <w:b w:val="false"/>
          <w:i w:val="false"/>
          <w:color w:val="000000"/>
          <w:sz w:val="28"/>
        </w:rPr>
        <w:t>
      улица Райымбек батыра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Үшқайын 1, 2, 3, 4, 5, 6, 7, 8, 9, 10, 11, 12, 13, 14, 15, 16, 17, 18, 19, 20, 21, 22, 23;</w:t>
      </w:r>
    </w:p>
    <w:p>
      <w:pPr>
        <w:spacing w:after="0"/>
        <w:ind w:left="0"/>
        <w:jc w:val="both"/>
      </w:pPr>
      <w:r>
        <w:rPr>
          <w:rFonts w:ascii="Times New Roman"/>
          <w:b w:val="false"/>
          <w:i w:val="false"/>
          <w:color w:val="000000"/>
          <w:sz w:val="28"/>
        </w:rPr>
        <w:t>
      улица Бөлтірік би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улица Байтерек 1, 2, 3, 4, 5, 6, 7, 8, 9, 10, 11, 12, 13, 14, 15, 16, 17, 18, 19, 20, 21, 22, 23, 24, 25, 26, 27, 28, 29, 30, 31, 32, 33; 089 квартал.</w:t>
      </w:r>
    </w:p>
    <w:p>
      <w:pPr>
        <w:spacing w:after="0"/>
        <w:ind w:left="0"/>
        <w:jc w:val="both"/>
      </w:pPr>
      <w:r>
        <w:rPr>
          <w:rFonts w:ascii="Times New Roman"/>
          <w:b w:val="false"/>
          <w:i w:val="false"/>
          <w:color w:val="000000"/>
          <w:sz w:val="28"/>
        </w:rPr>
        <w:t>
      Избирательный участок № 494</w:t>
      </w:r>
    </w:p>
    <w:p>
      <w:pPr>
        <w:spacing w:after="0"/>
        <w:ind w:left="0"/>
        <w:jc w:val="both"/>
      </w:pPr>
      <w:r>
        <w:rPr>
          <w:rFonts w:ascii="Times New Roman"/>
          <w:b w:val="false"/>
          <w:i w:val="false"/>
          <w:color w:val="000000"/>
          <w:sz w:val="28"/>
        </w:rPr>
        <w:t>
      Центр избирательного участка: село Жалпаксай, улица Т. Сарбасова 33, здание товарищество с ограниченной ответственностью "Алма Та-Дос" (первый кабинет).</w:t>
      </w:r>
    </w:p>
    <w:p>
      <w:pPr>
        <w:spacing w:after="0"/>
        <w:ind w:left="0"/>
        <w:jc w:val="both"/>
      </w:pPr>
      <w:r>
        <w:rPr>
          <w:rFonts w:ascii="Times New Roman"/>
          <w:b w:val="false"/>
          <w:i w:val="false"/>
          <w:color w:val="000000"/>
          <w:sz w:val="28"/>
        </w:rPr>
        <w:t>
      Границы избирательного участка: село Жалпаксай:</w:t>
      </w:r>
    </w:p>
    <w:p>
      <w:pPr>
        <w:spacing w:after="0"/>
        <w:ind w:left="0"/>
        <w:jc w:val="both"/>
      </w:pPr>
      <w:r>
        <w:rPr>
          <w:rFonts w:ascii="Times New Roman"/>
          <w:b w:val="false"/>
          <w:i w:val="false"/>
          <w:color w:val="000000"/>
          <w:sz w:val="28"/>
        </w:rPr>
        <w:t>
      улица Сұлусай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w:t>
      </w:r>
    </w:p>
    <w:p>
      <w:pPr>
        <w:spacing w:after="0"/>
        <w:ind w:left="0"/>
        <w:jc w:val="both"/>
      </w:pPr>
      <w:r>
        <w:rPr>
          <w:rFonts w:ascii="Times New Roman"/>
          <w:b w:val="false"/>
          <w:i w:val="false"/>
          <w:color w:val="000000"/>
          <w:sz w:val="28"/>
        </w:rPr>
        <w:t>
      улица М. Ауэзова 1, 2, 3, 4, 5, 6, 7, 8, 9, 10, 11, 12, 13, 14, 15, 16, 17, 18, 19, 20, 21, 22, 23, 24, 25, 26, 27, 28, 29, 30, 31, 32, 33, 34, 35, 36, 37, 38, 39, 40, 41, 42, 43, 44, 45, 46, 47, 48, 49, 50, 51, 52, 53, 54, 54а;</w:t>
      </w:r>
    </w:p>
    <w:p>
      <w:pPr>
        <w:spacing w:after="0"/>
        <w:ind w:left="0"/>
        <w:jc w:val="both"/>
      </w:pPr>
      <w:r>
        <w:rPr>
          <w:rFonts w:ascii="Times New Roman"/>
          <w:b w:val="false"/>
          <w:i w:val="false"/>
          <w:color w:val="000000"/>
          <w:sz w:val="28"/>
        </w:rPr>
        <w:t>
      улица Б. Омарова 1, 2, 3, 4, 5, 6, 7, 8, 9, 10, 11, 12, 13;</w:t>
      </w:r>
    </w:p>
    <w:p>
      <w:pPr>
        <w:spacing w:after="0"/>
        <w:ind w:left="0"/>
        <w:jc w:val="both"/>
      </w:pPr>
      <w:r>
        <w:rPr>
          <w:rFonts w:ascii="Times New Roman"/>
          <w:b w:val="false"/>
          <w:i w:val="false"/>
          <w:color w:val="000000"/>
          <w:sz w:val="28"/>
        </w:rPr>
        <w:t>
      улица Байгүл 1, 2, 3, 4, 5, 6, 7;</w:t>
      </w:r>
    </w:p>
    <w:p>
      <w:pPr>
        <w:spacing w:after="0"/>
        <w:ind w:left="0"/>
        <w:jc w:val="both"/>
      </w:pPr>
      <w:r>
        <w:rPr>
          <w:rFonts w:ascii="Times New Roman"/>
          <w:b w:val="false"/>
          <w:i w:val="false"/>
          <w:color w:val="000000"/>
          <w:sz w:val="28"/>
        </w:rPr>
        <w:t>
      улица Жамбыла 1, 2, 3, 4, 5, 6, 7, 8, 9, 10, 11, 12, 13, 14, 15, 16, 17, 18, 19, 20;</w:t>
      </w:r>
    </w:p>
    <w:p>
      <w:pPr>
        <w:spacing w:after="0"/>
        <w:ind w:left="0"/>
        <w:jc w:val="both"/>
      </w:pPr>
      <w:r>
        <w:rPr>
          <w:rFonts w:ascii="Times New Roman"/>
          <w:b w:val="false"/>
          <w:i w:val="false"/>
          <w:color w:val="000000"/>
          <w:sz w:val="28"/>
        </w:rPr>
        <w:t>
      улица К. Сатпаева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Ардагерлер 1, 2, 3, 4, 5, 6, 7, 8, 9, 10, 11, 12, 13, 14, 15, 16, 17, 18, 19, 20, 21, 22, 23, 24, 25, 26, 27, 28, 29, 30, 31;</w:t>
      </w:r>
    </w:p>
    <w:p>
      <w:pPr>
        <w:spacing w:after="0"/>
        <w:ind w:left="0"/>
        <w:jc w:val="both"/>
      </w:pPr>
      <w:r>
        <w:rPr>
          <w:rFonts w:ascii="Times New Roman"/>
          <w:b w:val="false"/>
          <w:i w:val="false"/>
          <w:color w:val="000000"/>
          <w:sz w:val="28"/>
        </w:rPr>
        <w:t>
      улица Т. Сарбасова 1, 2, 3, 4, 5, 6, 7, 8, 9, 10, 11, 12, 13, 14, 15, 16, 17, 18, 19, 20, 21, 22, 23, 24, 25, 26, 27, 28, 29, 30, 31, 32, 33, 34, 35, 36, 37, 38, 39, 40, 41, 42, 43, 44, 45, 46, 47, 48, 49, 50, 51, 52, 53, 54, 55, 56, 57, 58, 59, 60, 61, 62, 63, 64, 65, 66, 67, 68, 69, 70, 71, 72, 73, 74, 75, 76, 77;</w:t>
      </w:r>
    </w:p>
    <w:p>
      <w:pPr>
        <w:spacing w:after="0"/>
        <w:ind w:left="0"/>
        <w:jc w:val="both"/>
      </w:pPr>
      <w:r>
        <w:rPr>
          <w:rFonts w:ascii="Times New Roman"/>
          <w:b w:val="false"/>
          <w:i w:val="false"/>
          <w:color w:val="000000"/>
          <w:sz w:val="28"/>
        </w:rPr>
        <w:t>
      улица Тегіс 1, 2, 3, 4, 5, 6, 7, 8, 9, 10, 11, 12, 13, 14, 15, 16, 17, 18, 19, 20, 21, 22, 23, 24, 25, 26, 27, 28, 29, 30, 31, 32, 33, 34, 35, 36, 37, 38, 39, 40, 41, 42, 43, 44, 45, 46, 47, 48, 49, 50, 51, 52, 53, 54, 55, 56, 57, 58, 59, 60, 61, 62, 63, 64, 65, 66, 67, 68, 69, 70, 71, 72, 73, 74, 75, 76, 77, 78, 79, 80, 81, 82, 83, 84, 85, 86, 87, 88, 89;</w:t>
      </w:r>
    </w:p>
    <w:p>
      <w:pPr>
        <w:spacing w:after="0"/>
        <w:ind w:left="0"/>
        <w:jc w:val="both"/>
      </w:pPr>
      <w:r>
        <w:rPr>
          <w:rFonts w:ascii="Times New Roman"/>
          <w:b w:val="false"/>
          <w:i w:val="false"/>
          <w:color w:val="000000"/>
          <w:sz w:val="28"/>
        </w:rPr>
        <w:t>
      улица С. Сейтенова 1, 2, 3, 4, 5, 6, 7, 8, 9, 10, 11, 12, 13, 14;</w:t>
      </w:r>
    </w:p>
    <w:p>
      <w:pPr>
        <w:spacing w:after="0"/>
        <w:ind w:left="0"/>
        <w:jc w:val="both"/>
      </w:pPr>
      <w:r>
        <w:rPr>
          <w:rFonts w:ascii="Times New Roman"/>
          <w:b w:val="false"/>
          <w:i w:val="false"/>
          <w:color w:val="000000"/>
          <w:sz w:val="28"/>
        </w:rPr>
        <w:t>
      садоводческие общества: Алмалы, Приозерное, Қызыл Бөрі сай, Нұр-Бағы, Бал-Терек, Таусамалы-1, Рахат-1.</w:t>
      </w:r>
    </w:p>
    <w:p>
      <w:pPr>
        <w:spacing w:after="0"/>
        <w:ind w:left="0"/>
        <w:jc w:val="both"/>
      </w:pPr>
      <w:r>
        <w:rPr>
          <w:rFonts w:ascii="Times New Roman"/>
          <w:b w:val="false"/>
          <w:i w:val="false"/>
          <w:color w:val="000000"/>
          <w:sz w:val="28"/>
        </w:rPr>
        <w:t>
      Избирательный участок № 495</w:t>
      </w:r>
    </w:p>
    <w:p>
      <w:pPr>
        <w:spacing w:after="0"/>
        <w:ind w:left="0"/>
        <w:jc w:val="both"/>
      </w:pPr>
      <w:r>
        <w:rPr>
          <w:rFonts w:ascii="Times New Roman"/>
          <w:b w:val="false"/>
          <w:i w:val="false"/>
          <w:color w:val="000000"/>
          <w:sz w:val="28"/>
        </w:rPr>
        <w:t>
      Центр избирательного участка: село Жалпаксай, улица Т. Сарбасова 33, здание товарищество с ограниченной ответственностью "Алма Та-Дос" (второй кабинет).</w:t>
      </w:r>
    </w:p>
    <w:p>
      <w:pPr>
        <w:spacing w:after="0"/>
        <w:ind w:left="0"/>
        <w:jc w:val="both"/>
      </w:pPr>
      <w:r>
        <w:rPr>
          <w:rFonts w:ascii="Times New Roman"/>
          <w:b w:val="false"/>
          <w:i w:val="false"/>
          <w:color w:val="000000"/>
          <w:sz w:val="28"/>
        </w:rPr>
        <w:t>
      Границы избирательного участка: село Жалпаксай:</w:t>
      </w:r>
    </w:p>
    <w:p>
      <w:pPr>
        <w:spacing w:after="0"/>
        <w:ind w:left="0"/>
        <w:jc w:val="both"/>
      </w:pPr>
      <w:r>
        <w:rPr>
          <w:rFonts w:ascii="Times New Roman"/>
          <w:b w:val="false"/>
          <w:i w:val="false"/>
          <w:color w:val="000000"/>
          <w:sz w:val="28"/>
        </w:rPr>
        <w:t>
      улица С. Керимбекова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О. Шегебаева 1, 2, 3, 4, 5, 6, 7, 8, 9, 10, 11, 12, 13, 14, 15, 16, 17, 18, 19, 20, 21, 22, 23, 24, 25, 26, 27, 28, 29, 30;</w:t>
      </w:r>
    </w:p>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С. Булантая 1, 2, 3, 4, 5, 6, 7, 8, 9, 10, 11, 12, 13, 14, 15, 16, 17, 18, 19, 20, 21, 22, 23, 24, 25, 26, 27;</w:t>
      </w:r>
    </w:p>
    <w:p>
      <w:pPr>
        <w:spacing w:after="0"/>
        <w:ind w:left="0"/>
        <w:jc w:val="both"/>
      </w:pPr>
      <w:r>
        <w:rPr>
          <w:rFonts w:ascii="Times New Roman"/>
          <w:b w:val="false"/>
          <w:i w:val="false"/>
          <w:color w:val="000000"/>
          <w:sz w:val="28"/>
        </w:rPr>
        <w:t>
      улица Тілеміса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С. Сейфуллина 1, 2, 3, 4, 5, 6, 7, 8, 9, 10;</w:t>
      </w:r>
    </w:p>
    <w:p>
      <w:pPr>
        <w:spacing w:after="0"/>
        <w:ind w:left="0"/>
        <w:jc w:val="both"/>
      </w:pPr>
      <w:r>
        <w:rPr>
          <w:rFonts w:ascii="Times New Roman"/>
          <w:b w:val="false"/>
          <w:i w:val="false"/>
          <w:color w:val="000000"/>
          <w:sz w:val="28"/>
        </w:rPr>
        <w:t>
      улица Бекдайыра 1, 2, 3, 4, 5, 6, 7, 8, 9, 10, 11, 12, 13, 14, 15, 16, 17, 18, 19, 20, 21, 22, 23, 24, 25, 26, 27, 28, 29, 30, 31, 32, 33, 34, 35, 36, 37, 38, 39, 40, 41, 42, 43, 44, 45, 46, 47, 48, 49, 50, 51, 52, 53, 54, 55, 56, 57, 58, 59, 60, 61, 62, 63, 64, 65, 66, 67, 68, 69, 70, 71, 72, 73, 74, 75;</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Д. Карбышева 1, 2, 3, 4, 5, 6, 7, 8, 9, 10, 11, 12, 13, 14, 15, 16, 17, 18, 19, 20, 21, 22, 23, 24, 25, 26, 27, 28;</w:t>
      </w:r>
    </w:p>
    <w:p>
      <w:pPr>
        <w:spacing w:after="0"/>
        <w:ind w:left="0"/>
        <w:jc w:val="both"/>
      </w:pPr>
      <w:r>
        <w:rPr>
          <w:rFonts w:ascii="Times New Roman"/>
          <w:b w:val="false"/>
          <w:i w:val="false"/>
          <w:color w:val="000000"/>
          <w:sz w:val="28"/>
        </w:rPr>
        <w:t>
      улица Бекбатыра 1, 2, 3, 4, 5, 6, 7, 8, 9, 10, 11, 12, 13;</w:t>
      </w:r>
    </w:p>
    <w:p>
      <w:pPr>
        <w:spacing w:after="0"/>
        <w:ind w:left="0"/>
        <w:jc w:val="both"/>
      </w:pPr>
      <w:r>
        <w:rPr>
          <w:rFonts w:ascii="Times New Roman"/>
          <w:b w:val="false"/>
          <w:i w:val="false"/>
          <w:color w:val="000000"/>
          <w:sz w:val="28"/>
        </w:rPr>
        <w:t>
      улица Керемет 1, 2, 3, 4, 5, 6, 7, 8, 9, 10, 11, 12.</w:t>
      </w:r>
    </w:p>
    <w:p>
      <w:pPr>
        <w:spacing w:after="0"/>
        <w:ind w:left="0"/>
        <w:jc w:val="both"/>
      </w:pPr>
      <w:r>
        <w:rPr>
          <w:rFonts w:ascii="Times New Roman"/>
          <w:b w:val="false"/>
          <w:i w:val="false"/>
          <w:color w:val="000000"/>
          <w:sz w:val="28"/>
        </w:rPr>
        <w:t>
      Избирательный участок № 496</w:t>
      </w:r>
    </w:p>
    <w:p>
      <w:pPr>
        <w:spacing w:after="0"/>
        <w:ind w:left="0"/>
        <w:jc w:val="both"/>
      </w:pPr>
      <w:r>
        <w:rPr>
          <w:rFonts w:ascii="Times New Roman"/>
          <w:b w:val="false"/>
          <w:i w:val="false"/>
          <w:color w:val="000000"/>
          <w:sz w:val="28"/>
        </w:rPr>
        <w:t>
      Центр избирательного участка: село Мерей, улица Мектеп 1, здание коммунального государственного учреждения "Средняя школа имени А.С.Макаренко"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Мерей:</w:t>
      </w:r>
    </w:p>
    <w:p>
      <w:pPr>
        <w:spacing w:after="0"/>
        <w:ind w:left="0"/>
        <w:jc w:val="both"/>
      </w:pPr>
      <w:r>
        <w:rPr>
          <w:rFonts w:ascii="Times New Roman"/>
          <w:b w:val="false"/>
          <w:i w:val="false"/>
          <w:color w:val="000000"/>
          <w:sz w:val="28"/>
        </w:rPr>
        <w:t>
      улица Д. Қонаева 1, 2, 3, 4, 5, 6, 7, 8, 9, 10, 11, 12, 13, 14, 15, 16, 17, 18, 19, 20, 21, 22, 23, 24, 25, 26, 27, 28, 29, 30;</w:t>
      </w:r>
    </w:p>
    <w:p>
      <w:pPr>
        <w:spacing w:after="0"/>
        <w:ind w:left="0"/>
        <w:jc w:val="both"/>
      </w:pPr>
      <w:r>
        <w:rPr>
          <w:rFonts w:ascii="Times New Roman"/>
          <w:b w:val="false"/>
          <w:i w:val="false"/>
          <w:color w:val="000000"/>
          <w:sz w:val="28"/>
        </w:rPr>
        <w:t>
      улица Самал 1, 2, 3, 4, 5, 6, 7, 8, 9, 10, 11, 12, 13, 14, 15, 16, 17, 18, 19, 20, 21, 22, 23, 24;</w:t>
      </w:r>
    </w:p>
    <w:p>
      <w:pPr>
        <w:spacing w:after="0"/>
        <w:ind w:left="0"/>
        <w:jc w:val="both"/>
      </w:pPr>
      <w:r>
        <w:rPr>
          <w:rFonts w:ascii="Times New Roman"/>
          <w:b w:val="false"/>
          <w:i w:val="false"/>
          <w:color w:val="000000"/>
          <w:sz w:val="28"/>
        </w:rPr>
        <w:t>
      улица Көктем 1, 2, 3, 4, 5, 6, 7, 8, 9, 10, 11, 12;</w:t>
      </w:r>
    </w:p>
    <w:p>
      <w:pPr>
        <w:spacing w:after="0"/>
        <w:ind w:left="0"/>
        <w:jc w:val="both"/>
      </w:pPr>
      <w:r>
        <w:rPr>
          <w:rFonts w:ascii="Times New Roman"/>
          <w:b w:val="false"/>
          <w:i w:val="false"/>
          <w:color w:val="000000"/>
          <w:sz w:val="28"/>
        </w:rPr>
        <w:t>
      улица Ғарышкерлер 1, 2, 3, 4, 5, 6, 7, 8, 9, 10, 11, 12, 13, 14, 15, 16, 17, 18, 19, 20;</w:t>
      </w:r>
    </w:p>
    <w:p>
      <w:pPr>
        <w:spacing w:after="0"/>
        <w:ind w:left="0"/>
        <w:jc w:val="both"/>
      </w:pPr>
      <w:r>
        <w:rPr>
          <w:rFonts w:ascii="Times New Roman"/>
          <w:b w:val="false"/>
          <w:i w:val="false"/>
          <w:color w:val="000000"/>
          <w:sz w:val="28"/>
        </w:rPr>
        <w:t>
      улица Жастар 1, 2, 3, 4, 5, 6, 7, 8, 9, 10, 11, 12, 13, 14, 15, 16, 17, 18, 19, 20;</w:t>
      </w:r>
    </w:p>
    <w:p>
      <w:pPr>
        <w:spacing w:after="0"/>
        <w:ind w:left="0"/>
        <w:jc w:val="both"/>
      </w:pPr>
      <w:r>
        <w:rPr>
          <w:rFonts w:ascii="Times New Roman"/>
          <w:b w:val="false"/>
          <w:i w:val="false"/>
          <w:color w:val="000000"/>
          <w:sz w:val="28"/>
        </w:rPr>
        <w:t>
      улица Мектеп 1, 2, 3, 4, 5, 6, 7, 8, 9, 10, 11, 12, 13, 14, 15;</w:t>
      </w:r>
    </w:p>
    <w:p>
      <w:pPr>
        <w:spacing w:after="0"/>
        <w:ind w:left="0"/>
        <w:jc w:val="both"/>
      </w:pPr>
      <w:r>
        <w:rPr>
          <w:rFonts w:ascii="Times New Roman"/>
          <w:b w:val="false"/>
          <w:i w:val="false"/>
          <w:color w:val="000000"/>
          <w:sz w:val="28"/>
        </w:rPr>
        <w:t>
      улица Байтерек 1, 2, 3, 4, 5, 6;</w:t>
      </w:r>
    </w:p>
    <w:p>
      <w:pPr>
        <w:spacing w:after="0"/>
        <w:ind w:left="0"/>
        <w:jc w:val="both"/>
      </w:pPr>
      <w:r>
        <w:rPr>
          <w:rFonts w:ascii="Times New Roman"/>
          <w:b w:val="false"/>
          <w:i w:val="false"/>
          <w:color w:val="000000"/>
          <w:sz w:val="28"/>
        </w:rPr>
        <w:t>
      улица Достык 1, 2, 3, 4;</w:t>
      </w:r>
    </w:p>
    <w:p>
      <w:pPr>
        <w:spacing w:after="0"/>
        <w:ind w:left="0"/>
        <w:jc w:val="both"/>
      </w:pPr>
      <w:r>
        <w:rPr>
          <w:rFonts w:ascii="Times New Roman"/>
          <w:b w:val="false"/>
          <w:i w:val="false"/>
          <w:color w:val="000000"/>
          <w:sz w:val="28"/>
        </w:rPr>
        <w:t>
      улица Құсшылар 1, 2, 3, 4, 5, 6, 7;</w:t>
      </w:r>
    </w:p>
    <w:p>
      <w:pPr>
        <w:spacing w:after="0"/>
        <w:ind w:left="0"/>
        <w:jc w:val="both"/>
      </w:pPr>
      <w:r>
        <w:rPr>
          <w:rFonts w:ascii="Times New Roman"/>
          <w:b w:val="false"/>
          <w:i w:val="false"/>
          <w:color w:val="000000"/>
          <w:sz w:val="28"/>
        </w:rPr>
        <w:t>
      садоводческие общества: Құмарал, Елимай-Агро, Пламя, Кайнар тау, Дружба, Машиностроитель, Цветущий сад, Мелиоратор.</w:t>
      </w:r>
    </w:p>
    <w:p>
      <w:pPr>
        <w:spacing w:after="0"/>
        <w:ind w:left="0"/>
        <w:jc w:val="both"/>
      </w:pPr>
      <w:r>
        <w:rPr>
          <w:rFonts w:ascii="Times New Roman"/>
          <w:b w:val="false"/>
          <w:i w:val="false"/>
          <w:color w:val="000000"/>
          <w:sz w:val="28"/>
        </w:rPr>
        <w:t>
      Избирательный участок № 497</w:t>
      </w:r>
    </w:p>
    <w:p>
      <w:pPr>
        <w:spacing w:after="0"/>
        <w:ind w:left="0"/>
        <w:jc w:val="both"/>
      </w:pPr>
      <w:r>
        <w:rPr>
          <w:rFonts w:ascii="Times New Roman"/>
          <w:b w:val="false"/>
          <w:i w:val="false"/>
          <w:color w:val="000000"/>
          <w:sz w:val="28"/>
        </w:rPr>
        <w:t>
      Центр избирательного участка: село Мерей, улица Мектеп 1, здание коммунального государственного учреждения "Средняя школа имени А.С.Макаренко"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Мерей:</w:t>
      </w:r>
    </w:p>
    <w:p>
      <w:pPr>
        <w:spacing w:after="0"/>
        <w:ind w:left="0"/>
        <w:jc w:val="both"/>
      </w:pPr>
      <w:r>
        <w:rPr>
          <w:rFonts w:ascii="Times New Roman"/>
          <w:b w:val="false"/>
          <w:i w:val="false"/>
          <w:color w:val="000000"/>
          <w:sz w:val="28"/>
        </w:rPr>
        <w:t>
      улица Орталық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p>
      <w:pPr>
        <w:spacing w:after="0"/>
        <w:ind w:left="0"/>
        <w:jc w:val="both"/>
      </w:pPr>
      <w:r>
        <w:rPr>
          <w:rFonts w:ascii="Times New Roman"/>
          <w:b w:val="false"/>
          <w:i w:val="false"/>
          <w:color w:val="000000"/>
          <w:sz w:val="28"/>
        </w:rPr>
        <w:t>
      улица Болашақ 1, 2, 3, 4, 5, 6, 7, 8, 9, 10, 11, 12, 13, 14, 15, 16, 17;</w:t>
      </w:r>
    </w:p>
    <w:p>
      <w:pPr>
        <w:spacing w:after="0"/>
        <w:ind w:left="0"/>
        <w:jc w:val="both"/>
      </w:pPr>
      <w:r>
        <w:rPr>
          <w:rFonts w:ascii="Times New Roman"/>
          <w:b w:val="false"/>
          <w:i w:val="false"/>
          <w:color w:val="000000"/>
          <w:sz w:val="28"/>
        </w:rPr>
        <w:t>
      улица Наурыз 1, 2, 3, 4, 5, 6, 7, 8, 9, 10, 11, 12, 13, 14, 15, 16;</w:t>
      </w:r>
    </w:p>
    <w:p>
      <w:pPr>
        <w:spacing w:after="0"/>
        <w:ind w:left="0"/>
        <w:jc w:val="both"/>
      </w:pPr>
      <w:r>
        <w:rPr>
          <w:rFonts w:ascii="Times New Roman"/>
          <w:b w:val="false"/>
          <w:i w:val="false"/>
          <w:color w:val="000000"/>
          <w:sz w:val="28"/>
        </w:rPr>
        <w:t>
      улица Теректі 1, 2, 3, 4, 5, 6, 7, 8, 9, 10, 11, 12, 13, 14, 15, 16;</w:t>
      </w:r>
    </w:p>
    <w:p>
      <w:pPr>
        <w:spacing w:after="0"/>
        <w:ind w:left="0"/>
        <w:jc w:val="both"/>
      </w:pPr>
      <w:r>
        <w:rPr>
          <w:rFonts w:ascii="Times New Roman"/>
          <w:b w:val="false"/>
          <w:i w:val="false"/>
          <w:color w:val="000000"/>
          <w:sz w:val="28"/>
        </w:rPr>
        <w:t>
      улица Алмалы 1, 2, 3, 4, 5, 6, 7, 8, 9, 10, 11, 12, 13, 14, 15, 16, 17, 18, 19, 20, 21, 22, 23, 24, 25;</w:t>
      </w:r>
    </w:p>
    <w:p>
      <w:pPr>
        <w:spacing w:after="0"/>
        <w:ind w:left="0"/>
        <w:jc w:val="both"/>
      </w:pPr>
      <w:r>
        <w:rPr>
          <w:rFonts w:ascii="Times New Roman"/>
          <w:b w:val="false"/>
          <w:i w:val="false"/>
          <w:color w:val="000000"/>
          <w:sz w:val="28"/>
        </w:rPr>
        <w:t>
      улица Жайдарлы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Көктерек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улица Көктоған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Бейбітшілік 1, 2, 3, 4, 5, 6, 7, 8, 9, 10, 11, 12, 13, 14, 15, 16, 17,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9 мамыр 1, 2, 3, 4, 5, 6, 7, 8, 9, 10, 11, 12, 13, 14, 15, 16, 17, 18, 19, 20, 21, 22, 23, 24, 25, 26, 27;</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Балдаурен 1, 2, 3, 4, 5, 6, 7, 8, 9, 10, 11, 12, 13, 14, 15, 16, 17, 18, 19, 20, 21, 22, 23, 24, 25, 26, 27, 28, 29, 30, 31, 32, 33, 34, 35, 36, 37, 38, 39, 40, 41, 42, 43, 44, 45, 46, 47, 48, 49, 50, 51, 52, 53, 54, 55, 56, 57, 58, 59, 60, 61;</w:t>
      </w:r>
    </w:p>
    <w:p>
      <w:pPr>
        <w:spacing w:after="0"/>
        <w:ind w:left="0"/>
        <w:jc w:val="both"/>
      </w:pPr>
      <w:r>
        <w:rPr>
          <w:rFonts w:ascii="Times New Roman"/>
          <w:b w:val="false"/>
          <w:i w:val="false"/>
          <w:color w:val="000000"/>
          <w:sz w:val="28"/>
        </w:rPr>
        <w:t>
      улица Жазық 1, 2, 3, 4, 5, 6;</w:t>
      </w:r>
    </w:p>
    <w:p>
      <w:pPr>
        <w:spacing w:after="0"/>
        <w:ind w:left="0"/>
        <w:jc w:val="both"/>
      </w:pPr>
      <w:r>
        <w:rPr>
          <w:rFonts w:ascii="Times New Roman"/>
          <w:b w:val="false"/>
          <w:i w:val="false"/>
          <w:color w:val="000000"/>
          <w:sz w:val="28"/>
        </w:rPr>
        <w:t>
      улица Жетісу 1, 2, 3, 4, 5, 6, 7, 8, 9, 10, 11, 12;</w:t>
      </w:r>
    </w:p>
    <w:p>
      <w:pPr>
        <w:spacing w:after="0"/>
        <w:ind w:left="0"/>
        <w:jc w:val="both"/>
      </w:pPr>
      <w:r>
        <w:rPr>
          <w:rFonts w:ascii="Times New Roman"/>
          <w:b w:val="false"/>
          <w:i w:val="false"/>
          <w:color w:val="000000"/>
          <w:sz w:val="28"/>
        </w:rPr>
        <w:t>
      улица Ынтымақ 1, 2, 3, 4, 5, 6, 7, 8, 9, 10, 11, 12, 13, 14, 15, 16, 17, 18, 19, 20, 21, 22, 23, 24, 25, 26, 27, 28, 29, 30, 31, 32, 33, 34, 35, 36, 37, 38, 39, 40, 41, 42, 43, 44, 45, 46, 47, 48;</w:t>
      </w:r>
    </w:p>
    <w:p>
      <w:pPr>
        <w:spacing w:after="0"/>
        <w:ind w:left="0"/>
        <w:jc w:val="both"/>
      </w:pPr>
      <w:r>
        <w:rPr>
          <w:rFonts w:ascii="Times New Roman"/>
          <w:b w:val="false"/>
          <w:i w:val="false"/>
          <w:color w:val="000000"/>
          <w:sz w:val="28"/>
        </w:rPr>
        <w:t>
      улица Жайлау 1, 2, 3, 4, 5, 6, 7, 8;</w:t>
      </w:r>
    </w:p>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 47, 48, 49, 50, 51, 52, 53, 54, 55, 56, 57, 58, 59, 60, 61, 62;</w:t>
      </w:r>
    </w:p>
    <w:p>
      <w:pPr>
        <w:spacing w:after="0"/>
        <w:ind w:left="0"/>
        <w:jc w:val="both"/>
      </w:pPr>
      <w:r>
        <w:rPr>
          <w:rFonts w:ascii="Times New Roman"/>
          <w:b w:val="false"/>
          <w:i w:val="false"/>
          <w:color w:val="000000"/>
          <w:sz w:val="28"/>
        </w:rPr>
        <w:t>
      улица Гүлдала 1, 2, 3, 4, 5, 6;</w:t>
      </w:r>
    </w:p>
    <w:p>
      <w:pPr>
        <w:spacing w:after="0"/>
        <w:ind w:left="0"/>
        <w:jc w:val="both"/>
      </w:pPr>
      <w:r>
        <w:rPr>
          <w:rFonts w:ascii="Times New Roman"/>
          <w:b w:val="false"/>
          <w:i w:val="false"/>
          <w:color w:val="000000"/>
          <w:sz w:val="28"/>
        </w:rPr>
        <w:t>
      садоводческие общества: Драмтеатр 1, Ласточка, Береке; село Кольди.</w:t>
      </w:r>
    </w:p>
    <w:p>
      <w:pPr>
        <w:spacing w:after="0"/>
        <w:ind w:left="0"/>
        <w:jc w:val="both"/>
      </w:pPr>
      <w:r>
        <w:rPr>
          <w:rFonts w:ascii="Times New Roman"/>
          <w:b w:val="false"/>
          <w:i w:val="false"/>
          <w:color w:val="000000"/>
          <w:sz w:val="28"/>
        </w:rPr>
        <w:t>
      Избирательный участок № 498</w:t>
      </w:r>
    </w:p>
    <w:p>
      <w:pPr>
        <w:spacing w:after="0"/>
        <w:ind w:left="0"/>
        <w:jc w:val="both"/>
      </w:pPr>
      <w:r>
        <w:rPr>
          <w:rFonts w:ascii="Times New Roman"/>
          <w:b w:val="false"/>
          <w:i w:val="false"/>
          <w:color w:val="000000"/>
          <w:sz w:val="28"/>
        </w:rPr>
        <w:t>
      Центр избирательного участка: село Береке, улица Ы. Алтынсарина 1, здание коммунального государственного учреждения "Средняя школа имени М.Бейсебаева"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Береке:</w:t>
      </w:r>
    </w:p>
    <w:p>
      <w:pPr>
        <w:spacing w:after="0"/>
        <w:ind w:left="0"/>
        <w:jc w:val="both"/>
      </w:pPr>
      <w:r>
        <w:rPr>
          <w:rFonts w:ascii="Times New Roman"/>
          <w:b w:val="false"/>
          <w:i w:val="false"/>
          <w:color w:val="000000"/>
          <w:sz w:val="28"/>
        </w:rPr>
        <w:t>
      улица Ж. Бабаева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w:t>
      </w:r>
    </w:p>
    <w:p>
      <w:pPr>
        <w:spacing w:after="0"/>
        <w:ind w:left="0"/>
        <w:jc w:val="both"/>
      </w:pPr>
      <w:r>
        <w:rPr>
          <w:rFonts w:ascii="Times New Roman"/>
          <w:b w:val="false"/>
          <w:i w:val="false"/>
          <w:color w:val="000000"/>
          <w:sz w:val="28"/>
        </w:rPr>
        <w:t>
      улица Ы. Алтынсарина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улица А. Нұрлыбаева 1, 2, 3, 4, 5, 6, 7, 8, 9, 10, 11, 12, 13, 14, 15, 16, 17, 18, 19, 20, 21, 22, 23, 24, 25, 26, 27, 28, 29, 30, 31, 32, 33, 34, 35, 36, 37, 38, 39, 40, 41, 42, 43, 44, 45, 46, 47, 48, 49, 50, 51, 52, 53, 54, 55, 56, 57, 58, 59, 60, 61, 62, 63, 64, 65, 66, 67, 68, 69, 70, 71, 72, 73, 74, 75, 76;</w:t>
      </w:r>
    </w:p>
    <w:p>
      <w:pPr>
        <w:spacing w:after="0"/>
        <w:ind w:left="0"/>
        <w:jc w:val="both"/>
      </w:pPr>
      <w:r>
        <w:rPr>
          <w:rFonts w:ascii="Times New Roman"/>
          <w:b w:val="false"/>
          <w:i w:val="false"/>
          <w:color w:val="000000"/>
          <w:sz w:val="28"/>
        </w:rPr>
        <w:t>
      улица Ынтымақ 1, 2, 3, 4, 5, 6, 7, 8, 9, 10, 11, 12, 13, 14, 15, 16, 17, 18, 19, 20, 21, 22, 23, 24, 25, 26, 27, 28, 29, 30, 31, 32, 33, 34, 35;</w:t>
      </w:r>
    </w:p>
    <w:p>
      <w:pPr>
        <w:spacing w:after="0"/>
        <w:ind w:left="0"/>
        <w:jc w:val="both"/>
      </w:pPr>
      <w:r>
        <w:rPr>
          <w:rFonts w:ascii="Times New Roman"/>
          <w:b w:val="false"/>
          <w:i w:val="false"/>
          <w:color w:val="000000"/>
          <w:sz w:val="28"/>
        </w:rPr>
        <w:t>
      улица Жаңа құрылыс 1, 2, 3, 4, 5, 6, 7, 8, 9, 10, 11, 12, 13, 14, 15, 16, 17, 18, 19, 20, 21, 22, 23, 24, 25, 26, 27;</w:t>
      </w:r>
    </w:p>
    <w:p>
      <w:pPr>
        <w:spacing w:after="0"/>
        <w:ind w:left="0"/>
        <w:jc w:val="both"/>
      </w:pPr>
      <w:r>
        <w:rPr>
          <w:rFonts w:ascii="Times New Roman"/>
          <w:b w:val="false"/>
          <w:i w:val="false"/>
          <w:color w:val="000000"/>
          <w:sz w:val="28"/>
        </w:rPr>
        <w:t>
      улица Керемет 1, 2, 3, 4, 5, 6, 7, 8, 9, 10, 11, 12, 13, 14, 15, 16, 17, 18, 19, 20, 21, 22, 23, 24, 25, 26, 27, 28, 29, 30, 31, 32, 33, 34, 35, 36, 37, 38, 39, 40, 41, 42, 43, 44, 45, 46, 47, 48, 49, 50, 51, 52, 53, 54, 55, 56, 57, 58, 59, 60, 61, 62, 63, 64, 65, 66, 67, 68, 69, 70, 71, 72, 73, 74, 75, 76;</w:t>
      </w:r>
    </w:p>
    <w:p>
      <w:pPr>
        <w:spacing w:after="0"/>
        <w:ind w:left="0"/>
        <w:jc w:val="both"/>
      </w:pPr>
      <w:r>
        <w:rPr>
          <w:rFonts w:ascii="Times New Roman"/>
          <w:b w:val="false"/>
          <w:i w:val="false"/>
          <w:color w:val="000000"/>
          <w:sz w:val="28"/>
        </w:rPr>
        <w:t>
      улица М. Махатова 1, 2, 3, 4, 5, 6, 7, 8, 9, 10, 11, 12, 13, 14, 15, 16, 17, 18, 19, 20;</w:t>
      </w:r>
    </w:p>
    <w:p>
      <w:pPr>
        <w:spacing w:after="0"/>
        <w:ind w:left="0"/>
        <w:jc w:val="both"/>
      </w:pPr>
      <w:r>
        <w:rPr>
          <w:rFonts w:ascii="Times New Roman"/>
          <w:b w:val="false"/>
          <w:i w:val="false"/>
          <w:color w:val="000000"/>
          <w:sz w:val="28"/>
        </w:rPr>
        <w:t>
      улица Б. Тамабаева 1, 2, 3, 4, 5, 6, 7, 8, 9, 10, 11, 12, 13, 14, 15, 16, 17, 18, 19, 20, 21, 22, 23, 24, 25, 26, 27, 28, 29, 30, 31, 32, 33, 34, 35;</w:t>
      </w:r>
    </w:p>
    <w:p>
      <w:pPr>
        <w:spacing w:after="0"/>
        <w:ind w:left="0"/>
        <w:jc w:val="both"/>
      </w:pPr>
      <w:r>
        <w:rPr>
          <w:rFonts w:ascii="Times New Roman"/>
          <w:b w:val="false"/>
          <w:i w:val="false"/>
          <w:color w:val="000000"/>
          <w:sz w:val="28"/>
        </w:rPr>
        <w:t>
      садоводческие общества: Локомотив, Птицевод, Локомотивец-2; Алтын алма; квартал Мерей.</w:t>
      </w:r>
    </w:p>
    <w:p>
      <w:pPr>
        <w:spacing w:after="0"/>
        <w:ind w:left="0"/>
        <w:jc w:val="both"/>
      </w:pPr>
      <w:r>
        <w:rPr>
          <w:rFonts w:ascii="Times New Roman"/>
          <w:b w:val="false"/>
          <w:i w:val="false"/>
          <w:color w:val="000000"/>
          <w:sz w:val="28"/>
        </w:rPr>
        <w:t>
      Избирательный участок № 499</w:t>
      </w:r>
    </w:p>
    <w:p>
      <w:pPr>
        <w:spacing w:after="0"/>
        <w:ind w:left="0"/>
        <w:jc w:val="both"/>
      </w:pPr>
      <w:r>
        <w:rPr>
          <w:rFonts w:ascii="Times New Roman"/>
          <w:b w:val="false"/>
          <w:i w:val="false"/>
          <w:color w:val="000000"/>
          <w:sz w:val="28"/>
        </w:rPr>
        <w:t>
      Центр избирательного участка: село Береке, улица Астана 40В, здание коммунального государственного учреждения "Средняя школа Береке"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Береке:</w:t>
      </w:r>
    </w:p>
    <w:p>
      <w:pPr>
        <w:spacing w:after="0"/>
        <w:ind w:left="0"/>
        <w:jc w:val="both"/>
      </w:pPr>
      <w:r>
        <w:rPr>
          <w:rFonts w:ascii="Times New Roman"/>
          <w:b w:val="false"/>
          <w:i w:val="false"/>
          <w:color w:val="000000"/>
          <w:sz w:val="28"/>
        </w:rPr>
        <w:t>
      улица Астана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w:t>
      </w:r>
    </w:p>
    <w:p>
      <w:pPr>
        <w:spacing w:after="0"/>
        <w:ind w:left="0"/>
        <w:jc w:val="both"/>
      </w:pPr>
      <w:r>
        <w:rPr>
          <w:rFonts w:ascii="Times New Roman"/>
          <w:b w:val="false"/>
          <w:i w:val="false"/>
          <w:color w:val="000000"/>
          <w:sz w:val="28"/>
        </w:rPr>
        <w:t>
      улица Қарасу 1, 2, 3, 4, 5, 6;</w:t>
      </w:r>
    </w:p>
    <w:p>
      <w:pPr>
        <w:spacing w:after="0"/>
        <w:ind w:left="0"/>
        <w:jc w:val="both"/>
      </w:pPr>
      <w:r>
        <w:rPr>
          <w:rFonts w:ascii="Times New Roman"/>
          <w:b w:val="false"/>
          <w:i w:val="false"/>
          <w:color w:val="000000"/>
          <w:sz w:val="28"/>
        </w:rPr>
        <w:t>
      улица М. Искакова 1, 2, 3, 4, 5, 6, 7, 8, 9, 10, 11, 12, 13, 14, 15, 16, 17, 18, 19, 20, 21, 22, 23, 24, 25, 26, 27, 28, 29, 30, 31, 32, 33, 34, 35, 36, 37, 38, 39, 40, 41, 42, 43, 44, 45, 46, 47, 48, 49, 50, 51, 52, 53, 54, 55, 56, 57, 58, 59, 60, 61, 62, 63, 64, 65, 66, 67, 68, 69, 70, 71, 72, 73, 74, 75, 76, 77, 78, 79, 80, 81, 82, 83, 84, 85;</w:t>
      </w:r>
    </w:p>
    <w:p>
      <w:pPr>
        <w:spacing w:after="0"/>
        <w:ind w:left="0"/>
        <w:jc w:val="both"/>
      </w:pPr>
      <w:r>
        <w:rPr>
          <w:rFonts w:ascii="Times New Roman"/>
          <w:b w:val="false"/>
          <w:i w:val="false"/>
          <w:color w:val="000000"/>
          <w:sz w:val="28"/>
        </w:rPr>
        <w:t>
      улица Б. Бейсекбаева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улица А. Мықтыбекова 1, 2, 3, 4, 5, 6, 7, 8, 9, 10, 11, 12, 13, 14, 15, 16, 17, 18, 19, 20, 21, 22, 23, 24, 25, 26, 27, 28, 29, 30, 31, 32, 33, 34, 35, 36, 37, 38, 39, 40, 41, 42, 43, 44, 45, 46, 47, 48, 49, 50, 51, 52, 53, 54, 55, 56, 57, 58, 59, 60, 61, 62, 63, 64, 65, 66, 67, 68, 69, 70, 71, 72, 73, 74, 75, 76, 77, 78, 79, 80, 81, 82, 83, 84, 85, 86, 87;</w:t>
      </w:r>
    </w:p>
    <w:p>
      <w:pPr>
        <w:spacing w:after="0"/>
        <w:ind w:left="0"/>
        <w:jc w:val="both"/>
      </w:pPr>
      <w:r>
        <w:rPr>
          <w:rFonts w:ascii="Times New Roman"/>
          <w:b w:val="false"/>
          <w:i w:val="false"/>
          <w:color w:val="000000"/>
          <w:sz w:val="28"/>
        </w:rPr>
        <w:t>
      улица А. Байгабатова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137а;</w:t>
      </w:r>
    </w:p>
    <w:p>
      <w:pPr>
        <w:spacing w:after="0"/>
        <w:ind w:left="0"/>
        <w:jc w:val="both"/>
      </w:pPr>
      <w:r>
        <w:rPr>
          <w:rFonts w:ascii="Times New Roman"/>
          <w:b w:val="false"/>
          <w:i w:val="false"/>
          <w:color w:val="000000"/>
          <w:sz w:val="28"/>
        </w:rPr>
        <w:t>
      улица Қарасай батыра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w:t>
      </w:r>
    </w:p>
    <w:p>
      <w:pPr>
        <w:spacing w:after="0"/>
        <w:ind w:left="0"/>
        <w:jc w:val="both"/>
      </w:pPr>
      <w:r>
        <w:rPr>
          <w:rFonts w:ascii="Times New Roman"/>
          <w:b w:val="false"/>
          <w:i w:val="false"/>
          <w:color w:val="000000"/>
          <w:sz w:val="28"/>
        </w:rPr>
        <w:t>
      улица Байтерек 2, 3, 4, 5, 6, 7, 8, 9, 10, 11, 12, 13, 14, 15, 16, 17, 18, 19, 20, 21, 22, 23, 24, 25, 26, 27, 28, 29, 30, 31, 32, 33, 34, 35, 36, 37, 38, 39, 40, 41, 42, 43, 44, 45, 46, 47, 48, 49, 50, 51, 52, 53, 54, 55, 56, 57, 58, 59, 60, 61, 62, 63, 64, 65, 66, 67, 68, 69, 70, 70а;</w:t>
      </w:r>
    </w:p>
    <w:p>
      <w:pPr>
        <w:spacing w:after="0"/>
        <w:ind w:left="0"/>
        <w:jc w:val="both"/>
      </w:pPr>
      <w:r>
        <w:rPr>
          <w:rFonts w:ascii="Times New Roman"/>
          <w:b w:val="false"/>
          <w:i w:val="false"/>
          <w:color w:val="000000"/>
          <w:sz w:val="28"/>
        </w:rPr>
        <w:t>
      улица Жастар 1, 2, 3, 4, 5; садоводческие общества: Бак Аралы, Ырыс Думан.</w:t>
      </w:r>
    </w:p>
    <w:p>
      <w:pPr>
        <w:spacing w:after="0"/>
        <w:ind w:left="0"/>
        <w:jc w:val="both"/>
      </w:pPr>
      <w:r>
        <w:rPr>
          <w:rFonts w:ascii="Times New Roman"/>
          <w:b w:val="false"/>
          <w:i w:val="false"/>
          <w:color w:val="000000"/>
          <w:sz w:val="28"/>
        </w:rPr>
        <w:t>
      Избирательный участок № 500</w:t>
      </w:r>
    </w:p>
    <w:p>
      <w:pPr>
        <w:spacing w:after="0"/>
        <w:ind w:left="0"/>
        <w:jc w:val="both"/>
      </w:pPr>
      <w:r>
        <w:rPr>
          <w:rFonts w:ascii="Times New Roman"/>
          <w:b w:val="false"/>
          <w:i w:val="false"/>
          <w:color w:val="000000"/>
          <w:sz w:val="28"/>
        </w:rPr>
        <w:t>
      Центр избирательного участка: село Исаево, улица Суюнбая 203, здание коммунального государственного учреждения "Средняя школа село Исаево"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Исаево; садоводческое общество Пограничник.</w:t>
      </w:r>
    </w:p>
    <w:p>
      <w:pPr>
        <w:spacing w:after="0"/>
        <w:ind w:left="0"/>
        <w:jc w:val="both"/>
      </w:pPr>
      <w:r>
        <w:rPr>
          <w:rFonts w:ascii="Times New Roman"/>
          <w:b w:val="false"/>
          <w:i w:val="false"/>
          <w:color w:val="000000"/>
          <w:sz w:val="28"/>
        </w:rPr>
        <w:t>
      Избирательный участок № 501</w:t>
      </w:r>
    </w:p>
    <w:p>
      <w:pPr>
        <w:spacing w:after="0"/>
        <w:ind w:left="0"/>
        <w:jc w:val="both"/>
      </w:pPr>
      <w:r>
        <w:rPr>
          <w:rFonts w:ascii="Times New Roman"/>
          <w:b w:val="false"/>
          <w:i w:val="false"/>
          <w:color w:val="000000"/>
          <w:sz w:val="28"/>
        </w:rPr>
        <w:t>
      Центр избирательного участка: село Жармухамбет, улица Наурызбай батыра 23, здание коммунального государственного учреждения "Средняя школа Жармухамбет"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Жармухамбет; 71 разъезд; садоводческое общество Аксункар.</w:t>
      </w:r>
    </w:p>
    <w:p>
      <w:pPr>
        <w:spacing w:after="0"/>
        <w:ind w:left="0"/>
        <w:jc w:val="both"/>
      </w:pPr>
      <w:r>
        <w:rPr>
          <w:rFonts w:ascii="Times New Roman"/>
          <w:b w:val="false"/>
          <w:i w:val="false"/>
          <w:color w:val="000000"/>
          <w:sz w:val="28"/>
        </w:rPr>
        <w:t>
      Избирательный участок № 502</w:t>
      </w:r>
    </w:p>
    <w:p>
      <w:pPr>
        <w:spacing w:after="0"/>
        <w:ind w:left="0"/>
        <w:jc w:val="both"/>
      </w:pPr>
      <w:r>
        <w:rPr>
          <w:rFonts w:ascii="Times New Roman"/>
          <w:b w:val="false"/>
          <w:i w:val="false"/>
          <w:color w:val="000000"/>
          <w:sz w:val="28"/>
        </w:rPr>
        <w:t>
      Центр избирательного участка: село Каратобе, улица Наурызбай батыра 40, здание коммунального государственного учреждения "Средняя школа имени Б. Тамабаева"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Каратобе; садоводческое общество Береке.</w:t>
      </w:r>
    </w:p>
    <w:p>
      <w:pPr>
        <w:spacing w:after="0"/>
        <w:ind w:left="0"/>
        <w:jc w:val="both"/>
      </w:pPr>
      <w:r>
        <w:rPr>
          <w:rFonts w:ascii="Times New Roman"/>
          <w:b w:val="false"/>
          <w:i w:val="false"/>
          <w:color w:val="000000"/>
          <w:sz w:val="28"/>
        </w:rPr>
        <w:t>
      Избирательный участок № 503</w:t>
      </w:r>
    </w:p>
    <w:p>
      <w:pPr>
        <w:spacing w:after="0"/>
        <w:ind w:left="0"/>
        <w:jc w:val="both"/>
      </w:pPr>
      <w:r>
        <w:rPr>
          <w:rFonts w:ascii="Times New Roman"/>
          <w:b w:val="false"/>
          <w:i w:val="false"/>
          <w:color w:val="000000"/>
          <w:sz w:val="28"/>
        </w:rPr>
        <w:t>
      Центр избирательного участка: село Кокозек, улица Ж. Акымжанова 16, здание коммунального государственного учреждения "Средняя школа с. Кокозек"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Кокозек:</w:t>
      </w:r>
    </w:p>
    <w:p>
      <w:pPr>
        <w:spacing w:after="0"/>
        <w:ind w:left="0"/>
        <w:jc w:val="both"/>
      </w:pPr>
      <w:r>
        <w:rPr>
          <w:rFonts w:ascii="Times New Roman"/>
          <w:b w:val="false"/>
          <w:i w:val="false"/>
          <w:color w:val="000000"/>
          <w:sz w:val="28"/>
        </w:rPr>
        <w:t>
      улица Ж. Акымжанова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Б. Момышулы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w:t>
      </w:r>
    </w:p>
    <w:p>
      <w:pPr>
        <w:spacing w:after="0"/>
        <w:ind w:left="0"/>
        <w:jc w:val="both"/>
      </w:pPr>
      <w:r>
        <w:rPr>
          <w:rFonts w:ascii="Times New Roman"/>
          <w:b w:val="false"/>
          <w:i w:val="false"/>
          <w:color w:val="000000"/>
          <w:sz w:val="28"/>
        </w:rPr>
        <w:t>
      улица Мерей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p>
    <w:p>
      <w:pPr>
        <w:spacing w:after="0"/>
        <w:ind w:left="0"/>
        <w:jc w:val="both"/>
      </w:pPr>
      <w:r>
        <w:rPr>
          <w:rFonts w:ascii="Times New Roman"/>
          <w:b w:val="false"/>
          <w:i w:val="false"/>
          <w:color w:val="000000"/>
          <w:sz w:val="28"/>
        </w:rPr>
        <w:t>
      улица Тауелсиздик 1, 2, 3, 4, 5, 6, 7, 8, 9, 10, 11, 12, 13, 14, 15, 16, 17,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Бейбітшілік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село Коктоган; садовое общество Звездочка.</w:t>
      </w:r>
    </w:p>
    <w:p>
      <w:pPr>
        <w:spacing w:after="0"/>
        <w:ind w:left="0"/>
        <w:jc w:val="both"/>
      </w:pPr>
      <w:r>
        <w:rPr>
          <w:rFonts w:ascii="Times New Roman"/>
          <w:b w:val="false"/>
          <w:i w:val="false"/>
          <w:color w:val="000000"/>
          <w:sz w:val="28"/>
        </w:rPr>
        <w:t>
      Избирательный участок № 504</w:t>
      </w:r>
    </w:p>
    <w:p>
      <w:pPr>
        <w:spacing w:after="0"/>
        <w:ind w:left="0"/>
        <w:jc w:val="both"/>
      </w:pPr>
      <w:r>
        <w:rPr>
          <w:rFonts w:ascii="Times New Roman"/>
          <w:b w:val="false"/>
          <w:i w:val="false"/>
          <w:color w:val="000000"/>
          <w:sz w:val="28"/>
        </w:rPr>
        <w:t>
      Центр избирательного участка: село Кокозек, улица Ж. Акымжанова 16, здание коммунального государственного учереждения "Средняя школа села Кокозек"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Кокозек:</w:t>
      </w:r>
    </w:p>
    <w:p>
      <w:pPr>
        <w:spacing w:after="0"/>
        <w:ind w:left="0"/>
        <w:jc w:val="both"/>
      </w:pPr>
      <w:r>
        <w:rPr>
          <w:rFonts w:ascii="Times New Roman"/>
          <w:b w:val="false"/>
          <w:i w:val="false"/>
          <w:color w:val="000000"/>
          <w:sz w:val="28"/>
        </w:rPr>
        <w:t>
      улица Аққайың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улица Бәйтерек 1, 2, 3, 4, 5, 6, 7, 8, 9, 10, 11, 12, 13, 14, 15, 16, 17, 18, 19, 20, 21, 22, 23, 24, 25, 26, 27, 28, 29, 30, 31, 32, 33, 34, 35, 36, 37, 38, 39, 40, 41, 42, 43, 44, 45, 46, 47, 48, 49, 50, 51, 52, 53, 54, 55, 56, 57, 58, 59, 60, 61, 62, 63, 64, 65, 66, 67, 68, 69, 70, 71, 72, 73, 74, 75, 76, 77, 78, 79, 80, 81, 82, 83, 84, 85;</w:t>
      </w:r>
    </w:p>
    <w:p>
      <w:pPr>
        <w:spacing w:after="0"/>
        <w:ind w:left="0"/>
        <w:jc w:val="both"/>
      </w:pPr>
      <w:r>
        <w:rPr>
          <w:rFonts w:ascii="Times New Roman"/>
          <w:b w:val="false"/>
          <w:i w:val="false"/>
          <w:color w:val="000000"/>
          <w:sz w:val="28"/>
        </w:rPr>
        <w:t>
      улица Достық 1, 2, 3, 4;</w:t>
      </w:r>
    </w:p>
    <w:p>
      <w:pPr>
        <w:spacing w:after="0"/>
        <w:ind w:left="0"/>
        <w:jc w:val="both"/>
      </w:pPr>
      <w:r>
        <w:rPr>
          <w:rFonts w:ascii="Times New Roman"/>
          <w:b w:val="false"/>
          <w:i w:val="false"/>
          <w:color w:val="000000"/>
          <w:sz w:val="28"/>
        </w:rPr>
        <w:t>
      улица Карасай батыра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w:t>
      </w:r>
    </w:p>
    <w:p>
      <w:pPr>
        <w:spacing w:after="0"/>
        <w:ind w:left="0"/>
        <w:jc w:val="both"/>
      </w:pPr>
      <w:r>
        <w:rPr>
          <w:rFonts w:ascii="Times New Roman"/>
          <w:b w:val="false"/>
          <w:i w:val="false"/>
          <w:color w:val="000000"/>
          <w:sz w:val="28"/>
        </w:rPr>
        <w:t>
      улица Наурыз 1, 2, 3, 4, 5, 6, 7, 8, 9, 10, 11, 12, 13, 14, 15, 16, 17, 18, 19, 20, 21, 22, 23, 24, 25, 26, 27, 28, 29, 30, 31, 32;</w:t>
      </w:r>
    </w:p>
    <w:p>
      <w:pPr>
        <w:spacing w:after="0"/>
        <w:ind w:left="0"/>
        <w:jc w:val="both"/>
      </w:pPr>
      <w:r>
        <w:rPr>
          <w:rFonts w:ascii="Times New Roman"/>
          <w:b w:val="false"/>
          <w:i w:val="false"/>
          <w:color w:val="000000"/>
          <w:sz w:val="28"/>
        </w:rPr>
        <w:t>
      улица Еркіндік 1, 2, 3, 4, 5, 6, 7, 8, 9, 10, 11, 12, 13, 14, 15, 16, 17, 18, 19, 20, 21, 22, 23, 24, 25, 26, 27, 28, 29, 30, 31, 32, 33, 34, 35, 36;</w:t>
      </w:r>
    </w:p>
    <w:p>
      <w:pPr>
        <w:spacing w:after="0"/>
        <w:ind w:left="0"/>
        <w:jc w:val="both"/>
      </w:pPr>
      <w:r>
        <w:rPr>
          <w:rFonts w:ascii="Times New Roman"/>
          <w:b w:val="false"/>
          <w:i w:val="false"/>
          <w:color w:val="000000"/>
          <w:sz w:val="28"/>
        </w:rPr>
        <w:t>
      улица Жибек жолы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Наурызбай батыра 1, 2, 3, 4, 5, 6, 7, 8, 9, 10, 11, 12, 13, 14, 15, 16, 17, 18, 19, 20, 21, 22;</w:t>
      </w:r>
    </w:p>
    <w:p>
      <w:pPr>
        <w:spacing w:after="0"/>
        <w:ind w:left="0"/>
        <w:jc w:val="both"/>
      </w:pPr>
      <w:r>
        <w:rPr>
          <w:rFonts w:ascii="Times New Roman"/>
          <w:b w:val="false"/>
          <w:i w:val="false"/>
          <w:color w:val="000000"/>
          <w:sz w:val="28"/>
        </w:rPr>
        <w:t>
      квартал Карасу; станция Аксенгир; садоводческие общества: Союзпечать, Огонек, Алма.</w:t>
      </w:r>
    </w:p>
    <w:p>
      <w:pPr>
        <w:spacing w:after="0"/>
        <w:ind w:left="0"/>
        <w:jc w:val="both"/>
      </w:pPr>
      <w:r>
        <w:rPr>
          <w:rFonts w:ascii="Times New Roman"/>
          <w:b w:val="false"/>
          <w:i w:val="false"/>
          <w:color w:val="000000"/>
          <w:sz w:val="28"/>
        </w:rPr>
        <w:t>
      Избирательный участок № 505</w:t>
      </w:r>
    </w:p>
    <w:p>
      <w:pPr>
        <w:spacing w:after="0"/>
        <w:ind w:left="0"/>
        <w:jc w:val="both"/>
      </w:pPr>
      <w:r>
        <w:rPr>
          <w:rFonts w:ascii="Times New Roman"/>
          <w:b w:val="false"/>
          <w:i w:val="false"/>
          <w:color w:val="000000"/>
          <w:sz w:val="28"/>
        </w:rPr>
        <w:t>
      Центр избирательного участка: село Береке, улица Ж. Бабаева 2а, здание коммунального государственного казенного предприятия "Районный дом культуры акимата Карасайского района" государственного учреждения "Отдел культуры, развития языков и спорта" филиал № 6 дом культуры село Береке.</w:t>
      </w:r>
    </w:p>
    <w:p>
      <w:pPr>
        <w:spacing w:after="0"/>
        <w:ind w:left="0"/>
        <w:jc w:val="both"/>
      </w:pPr>
      <w:r>
        <w:rPr>
          <w:rFonts w:ascii="Times New Roman"/>
          <w:b w:val="false"/>
          <w:i w:val="false"/>
          <w:color w:val="000000"/>
          <w:sz w:val="28"/>
        </w:rPr>
        <w:t>
      Границы избирательного участка: село Елтай; садоводческое общество Придорожное.</w:t>
      </w:r>
    </w:p>
    <w:p>
      <w:pPr>
        <w:spacing w:after="0"/>
        <w:ind w:left="0"/>
        <w:jc w:val="both"/>
      </w:pPr>
      <w:r>
        <w:rPr>
          <w:rFonts w:ascii="Times New Roman"/>
          <w:b w:val="false"/>
          <w:i w:val="false"/>
          <w:color w:val="000000"/>
          <w:sz w:val="28"/>
        </w:rPr>
        <w:t>
      Избирательный участок № 506</w:t>
      </w:r>
    </w:p>
    <w:p>
      <w:pPr>
        <w:spacing w:after="0"/>
        <w:ind w:left="0"/>
        <w:jc w:val="both"/>
      </w:pPr>
      <w:r>
        <w:rPr>
          <w:rFonts w:ascii="Times New Roman"/>
          <w:b w:val="false"/>
          <w:i w:val="false"/>
          <w:color w:val="000000"/>
          <w:sz w:val="28"/>
        </w:rPr>
        <w:t>
      Центр избирательного участка: село Абай, улица Ы. Алтынсарина 130, здание коммунального государственного учреждения "Средняя школа имени М. Габдуллина"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Абай:</w:t>
      </w:r>
    </w:p>
    <w:p>
      <w:pPr>
        <w:spacing w:after="0"/>
        <w:ind w:left="0"/>
        <w:jc w:val="both"/>
      </w:pPr>
      <w:r>
        <w:rPr>
          <w:rFonts w:ascii="Times New Roman"/>
          <w:b w:val="false"/>
          <w:i w:val="false"/>
          <w:color w:val="000000"/>
          <w:sz w:val="28"/>
        </w:rPr>
        <w:t>
      улица К. Азербаева 1, 3, 5, 7, 9, 11, 13, 15, 17, 19, 21, 23, 25, 27, 29;</w:t>
      </w:r>
    </w:p>
    <w:p>
      <w:pPr>
        <w:spacing w:after="0"/>
        <w:ind w:left="0"/>
        <w:jc w:val="both"/>
      </w:pPr>
      <w:r>
        <w:rPr>
          <w:rFonts w:ascii="Times New Roman"/>
          <w:b w:val="false"/>
          <w:i w:val="false"/>
          <w:color w:val="000000"/>
          <w:sz w:val="28"/>
        </w:rPr>
        <w:t>
      улица Домалақ ана 23, 23а, 24, 25, 26, 27, 28, 29, 30, 31, 32, 33, 34, 35, 36, 37, 38, 39, 40, 41, 42;</w:t>
      </w:r>
    </w:p>
    <w:p>
      <w:pPr>
        <w:spacing w:after="0"/>
        <w:ind w:left="0"/>
        <w:jc w:val="both"/>
      </w:pPr>
      <w:r>
        <w:rPr>
          <w:rFonts w:ascii="Times New Roman"/>
          <w:b w:val="false"/>
          <w:i w:val="false"/>
          <w:color w:val="000000"/>
          <w:sz w:val="28"/>
        </w:rPr>
        <w:t>
      улица С. Сейфуллина 13, 14, 15а, 15;</w:t>
      </w:r>
    </w:p>
    <w:p>
      <w:pPr>
        <w:spacing w:after="0"/>
        <w:ind w:left="0"/>
        <w:jc w:val="both"/>
      </w:pPr>
      <w:r>
        <w:rPr>
          <w:rFonts w:ascii="Times New Roman"/>
          <w:b w:val="false"/>
          <w:i w:val="false"/>
          <w:color w:val="000000"/>
          <w:sz w:val="28"/>
        </w:rPr>
        <w:t>
      улица Төле би 37, 39, 41, 43, 45, 47, 49, 51, 53, 55, 57, 59, 61, 63, 65, 67, 69, 71, 73, 75, 77, 79, 81, 83, 85, 87, 89, 91, 93, 95, 97, 99, 101, 103, 105, 107, 109, 111, 113, 115, 117, 42, 44, 46, 48, 50, 52, 54, 56, 58, 60, 62, 64, 66, 68, 70, 72, 74, 76, 78, 80, 82, 84, 86, 88, 90, 92, 94, 96, 98, 100, 102, 104, 106, 108, 110, 112, 114, 116, 118;</w:t>
      </w:r>
    </w:p>
    <w:p>
      <w:pPr>
        <w:spacing w:after="0"/>
        <w:ind w:left="0"/>
        <w:jc w:val="both"/>
      </w:pPr>
      <w:r>
        <w:rPr>
          <w:rFonts w:ascii="Times New Roman"/>
          <w:b w:val="false"/>
          <w:i w:val="false"/>
          <w:color w:val="000000"/>
          <w:sz w:val="28"/>
        </w:rPr>
        <w:t>
      улица Т. Рыскулова 37, 39, 41, 43, 45, 47, 49, 51, 53, 55, 57, 59, 61, 63, 65, 67, 69, 71, 73, 75, 77, 79, 81, 83, 85, 87, 89, 91, 93, 95, 97, 99, 101, 103, 105, 107, 48, 50, 52, 54, 56, 58, 60, 62, 64, 66, 68, 70, 72, 74, 76, 78, 80, 82, 84, 86, 88, 90, 92, 94, 96, 98, 100, 102, 104, 106, 108, 110, 112, 114, 116, 118, 120, 122, 124;</w:t>
      </w:r>
    </w:p>
    <w:p>
      <w:pPr>
        <w:spacing w:after="0"/>
        <w:ind w:left="0"/>
        <w:jc w:val="both"/>
      </w:pPr>
      <w:r>
        <w:rPr>
          <w:rFonts w:ascii="Times New Roman"/>
          <w:b w:val="false"/>
          <w:i w:val="false"/>
          <w:color w:val="000000"/>
          <w:sz w:val="28"/>
        </w:rPr>
        <w:t>
      улица Д. Қонаева 45, 47, 49, 51, 53, 55, 57, 59, 61, 63, 65, 67, 69, 71, 73, 75, 77, 79, 81, 83, 85, 87, 89, 91, 93, 95, 97, 99, 101, 103, 105, 107, 109, 111, 113, 115, 117, 32, 34, 36, 38, 40, 42, 44, 46, 48, 50, 52, 54, 56, 58, 60, 62, 64, 66, 68, 70, 72, 74, 76, 78, 80, 82, 84, 86, 88, 90, 92, 94, 96, 98, 100, 102, 104, 106, 108, 110, 112, 114, 116, 118;</w:t>
      </w:r>
    </w:p>
    <w:p>
      <w:pPr>
        <w:spacing w:after="0"/>
        <w:ind w:left="0"/>
        <w:jc w:val="both"/>
      </w:pPr>
      <w:r>
        <w:rPr>
          <w:rFonts w:ascii="Times New Roman"/>
          <w:b w:val="false"/>
          <w:i w:val="false"/>
          <w:color w:val="000000"/>
          <w:sz w:val="28"/>
        </w:rPr>
        <w:t>
      улица Райымбек батыра 35, 37, 39, 41, 43, 45, 47, 49, 51, 53, 55, 57, 59, 61, 63, 65, 67, 69, 71, 73, 75, 77, 79, 81, 83, 85, 87, 89, 91, 44, 46, 48, 50, 52, 54, 56, 58, 60, 62, 64, 66, 68, 70, 72, 74, 76, 78, 80, 82, 84, 86, 88, 90, 92, 94, 96, 98, 100, 102, 104, 106, 108, 110, 112, 114, 116, 118, 120, 122, 124;</w:t>
      </w:r>
    </w:p>
    <w:p>
      <w:pPr>
        <w:spacing w:after="0"/>
        <w:ind w:left="0"/>
        <w:jc w:val="both"/>
      </w:pPr>
      <w:r>
        <w:rPr>
          <w:rFonts w:ascii="Times New Roman"/>
          <w:b w:val="false"/>
          <w:i w:val="false"/>
          <w:color w:val="000000"/>
          <w:sz w:val="28"/>
        </w:rPr>
        <w:t>
      улица Тауелсіздік-1 49, 51, 53, 55, 57, 59, 61, 63, 65, 67, 69, 71, 73, 75, 77, 79, 81, 83, 85, 87, 89, 91, 93, 95, 97, 99, 101, 103, 105, 107, 109, 111, 113, 115, 117, 119, 121, 123, 125, 127, 129, 131, 133, 135, 137, 139, 141, 143, 145, 147, 149, 48, 50, 52, 54, 56, 58, 60, 62, 64, 66, 68, 70, 72, 74, 76, 78, 80, 82, 84, 86, 88, 90, 92, 94, 96, 98, 100, 102, 104, 106, 108, 110, 112, 114, 116, 118, 120;</w:t>
      </w:r>
    </w:p>
    <w:p>
      <w:pPr>
        <w:spacing w:after="0"/>
        <w:ind w:left="0"/>
        <w:jc w:val="both"/>
      </w:pPr>
      <w:r>
        <w:rPr>
          <w:rFonts w:ascii="Times New Roman"/>
          <w:b w:val="false"/>
          <w:i w:val="false"/>
          <w:color w:val="000000"/>
          <w:sz w:val="28"/>
        </w:rPr>
        <w:t>
      улица Ы. Алтынсарина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p>
      <w:pPr>
        <w:spacing w:after="0"/>
        <w:ind w:left="0"/>
        <w:jc w:val="both"/>
      </w:pPr>
      <w:r>
        <w:rPr>
          <w:rFonts w:ascii="Times New Roman"/>
          <w:b w:val="false"/>
          <w:i w:val="false"/>
          <w:color w:val="000000"/>
          <w:sz w:val="28"/>
        </w:rPr>
        <w:t>
      улица О. Жандосова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Карасай батыра 1, 3, 5, 7, 9, 11, 13, 15, 17, 19, 21, 23, 25, 27, 29, 31, 33, 35, 2, 4, 6, 8, 10, 12, 14, 16, 18, 20, 22, 24, 26, 28, 30, 32;</w:t>
      </w:r>
    </w:p>
    <w:p>
      <w:pPr>
        <w:spacing w:after="0"/>
        <w:ind w:left="0"/>
        <w:jc w:val="both"/>
      </w:pPr>
      <w:r>
        <w:rPr>
          <w:rFonts w:ascii="Times New Roman"/>
          <w:b w:val="false"/>
          <w:i w:val="false"/>
          <w:color w:val="000000"/>
          <w:sz w:val="28"/>
        </w:rPr>
        <w:t>
      улица С. Шаянбаева 1, 3, 5, 7, 9, 11, 13, 15, 17, 19, 21, 23, 25, 27, 29, 31, 33, 35, 37, 39, 41, 2, 4, 6, 8, 10, 12, 14, 16, 18, 20, 22, 24, 26, 28, 30, 32, 34, 36, 38, 40, 42.</w:t>
      </w:r>
    </w:p>
    <w:p>
      <w:pPr>
        <w:spacing w:after="0"/>
        <w:ind w:left="0"/>
        <w:jc w:val="both"/>
      </w:pPr>
      <w:r>
        <w:rPr>
          <w:rFonts w:ascii="Times New Roman"/>
          <w:b w:val="false"/>
          <w:i w:val="false"/>
          <w:color w:val="000000"/>
          <w:sz w:val="28"/>
        </w:rPr>
        <w:t>
      Избирательный участок № 507</w:t>
      </w:r>
    </w:p>
    <w:p>
      <w:pPr>
        <w:spacing w:after="0"/>
        <w:ind w:left="0"/>
        <w:jc w:val="both"/>
      </w:pPr>
      <w:r>
        <w:rPr>
          <w:rFonts w:ascii="Times New Roman"/>
          <w:b w:val="false"/>
          <w:i w:val="false"/>
          <w:color w:val="000000"/>
          <w:sz w:val="28"/>
        </w:rPr>
        <w:t>
      Центр избирательного участка: село Абай, улица М. Макатаева 30, здание коммунального государственного учреждения "Средняя школа села Абай"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Абай:</w:t>
      </w:r>
    </w:p>
    <w:p>
      <w:pPr>
        <w:spacing w:after="0"/>
        <w:ind w:left="0"/>
        <w:jc w:val="both"/>
      </w:pPr>
      <w:r>
        <w:rPr>
          <w:rFonts w:ascii="Times New Roman"/>
          <w:b w:val="false"/>
          <w:i w:val="false"/>
          <w:color w:val="000000"/>
          <w:sz w:val="28"/>
        </w:rPr>
        <w:t>
      улица К. Азербаева 2, 4, 6, 8, 10, 12, 14, 16, 18, 20, 22, 24, 26, 28;</w:t>
      </w:r>
    </w:p>
    <w:p>
      <w:pPr>
        <w:spacing w:after="0"/>
        <w:ind w:left="0"/>
        <w:jc w:val="both"/>
      </w:pPr>
      <w:r>
        <w:rPr>
          <w:rFonts w:ascii="Times New Roman"/>
          <w:b w:val="false"/>
          <w:i w:val="false"/>
          <w:color w:val="000000"/>
          <w:sz w:val="28"/>
        </w:rPr>
        <w:t>
      улица С. Сейфуллина 1/1, 1/2, 1/3, 1/4, 1/5, 1/6, 1/7, 1/8, 1/9, 1/10;</w:t>
      </w:r>
    </w:p>
    <w:p>
      <w:pPr>
        <w:spacing w:after="0"/>
        <w:ind w:left="0"/>
        <w:jc w:val="both"/>
      </w:pPr>
      <w:r>
        <w:rPr>
          <w:rFonts w:ascii="Times New Roman"/>
          <w:b w:val="false"/>
          <w:i w:val="false"/>
          <w:color w:val="000000"/>
          <w:sz w:val="28"/>
        </w:rPr>
        <w:t>
      улица Домалақ ана 1, 2, 3, 4, 5, 6, 7, 8, 9, 10, 11, 12, 13, 14, 15, 16, 17, 18, 19, 20, 21, 22;</w:t>
      </w:r>
    </w:p>
    <w:p>
      <w:pPr>
        <w:spacing w:after="0"/>
        <w:ind w:left="0"/>
        <w:jc w:val="both"/>
      </w:pPr>
      <w:r>
        <w:rPr>
          <w:rFonts w:ascii="Times New Roman"/>
          <w:b w:val="false"/>
          <w:i w:val="false"/>
          <w:color w:val="000000"/>
          <w:sz w:val="28"/>
        </w:rPr>
        <w:t>
      улица Төле би 1, 3, 5, 7, 9, 11, 13, 15, 17, 19, 21, 23, 25, 27, 29, 31, 33, 35, 2, 4, 6, 8, 10, 12, 14, 16, 18, 20, 22, 24, 26, 28, 30, 32, 34, 36, 38, 40;</w:t>
      </w:r>
    </w:p>
    <w:p>
      <w:pPr>
        <w:spacing w:after="0"/>
        <w:ind w:left="0"/>
        <w:jc w:val="both"/>
      </w:pPr>
      <w:r>
        <w:rPr>
          <w:rFonts w:ascii="Times New Roman"/>
          <w:b w:val="false"/>
          <w:i w:val="false"/>
          <w:color w:val="000000"/>
          <w:sz w:val="28"/>
        </w:rPr>
        <w:t>
      улица Т. Рыскулова 1, 3, 5, 7, 9, 11, 13, 15, 17, 19, 21, 23, 25, 27, 29, 31, 33, 35, 2, 4, 6, 8, 10, 12, 14, 16, 18, 20, 22, 24, 26, 28, 30, 32, 34, 36, 38, 40, 42, 44, 46;</w:t>
      </w:r>
    </w:p>
    <w:p>
      <w:pPr>
        <w:spacing w:after="0"/>
        <w:ind w:left="0"/>
        <w:jc w:val="both"/>
      </w:pPr>
      <w:r>
        <w:rPr>
          <w:rFonts w:ascii="Times New Roman"/>
          <w:b w:val="false"/>
          <w:i w:val="false"/>
          <w:color w:val="000000"/>
          <w:sz w:val="28"/>
        </w:rPr>
        <w:t>
      улица Д. Қонаева 1, 3, 5, 7, 9, 11, 13, 15, 17, 19, 21, 23, 25, 27, 29, 31, 33, 35, 37, 39, 41, 43, 2, 4, 6, 8, 10, 12, 14, 16, 18, 20, 22, 24, 26, 28, 30;</w:t>
      </w:r>
    </w:p>
    <w:p>
      <w:pPr>
        <w:spacing w:after="0"/>
        <w:ind w:left="0"/>
        <w:jc w:val="both"/>
      </w:pPr>
      <w:r>
        <w:rPr>
          <w:rFonts w:ascii="Times New Roman"/>
          <w:b w:val="false"/>
          <w:i w:val="false"/>
          <w:color w:val="000000"/>
          <w:sz w:val="28"/>
        </w:rPr>
        <w:t>
      улица Райымбек батыра 1, 3, 5, 7, 9, 11, 13, 15, 17, 19, 21, 23, 25, 27, 29, 31, 33, 35, 2, 4, 6, 8, 10, 12, 14, 16, 18, 20, 22, 24, 26, 28, 30, 32, 34, 36, 38, 40, 42;</w:t>
      </w:r>
    </w:p>
    <w:p>
      <w:pPr>
        <w:spacing w:after="0"/>
        <w:ind w:left="0"/>
        <w:jc w:val="both"/>
      </w:pPr>
      <w:r>
        <w:rPr>
          <w:rFonts w:ascii="Times New Roman"/>
          <w:b w:val="false"/>
          <w:i w:val="false"/>
          <w:color w:val="000000"/>
          <w:sz w:val="28"/>
        </w:rPr>
        <w:t>
      улица Тауелсіздік-1 1, 3, 5, 7, 9, 11, 13, 15, 17, 19, 21, 23, 25, 27, 29, 31, 33, 35, 37, 39, 41, 43, 45, 47, 2, 4, 6, 8, 10, 12, 14, 16, 18, 20, 22, 24, 26, 28, 30, 32, 34, 36, 38, 40, 42, 44, 46;</w:t>
      </w:r>
    </w:p>
    <w:p>
      <w:pPr>
        <w:spacing w:after="0"/>
        <w:ind w:left="0"/>
        <w:jc w:val="both"/>
      </w:pPr>
      <w:r>
        <w:rPr>
          <w:rFonts w:ascii="Times New Roman"/>
          <w:b w:val="false"/>
          <w:i w:val="false"/>
          <w:color w:val="000000"/>
          <w:sz w:val="28"/>
        </w:rPr>
        <w:t>
      улица Коңыр төбе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Желтоқсан 1, 2, 3, 4, 5, 6, 7, 8, 9, 10, 11, 12, 13, 14, 15, 16, 17, 18, 19, 20, 21, 22, 23, 24, 25, 26, 27, 28, 29, 30, 31, 32, 33;</w:t>
      </w:r>
    </w:p>
    <w:p>
      <w:pPr>
        <w:spacing w:after="0"/>
        <w:ind w:left="0"/>
        <w:jc w:val="both"/>
      </w:pPr>
      <w:r>
        <w:rPr>
          <w:rFonts w:ascii="Times New Roman"/>
          <w:b w:val="false"/>
          <w:i w:val="false"/>
          <w:color w:val="000000"/>
          <w:sz w:val="28"/>
        </w:rPr>
        <w:t>
      улица М. Макатаева 1, 2, 3, 4, 5, 6, 7, 8, 9, 10, 11, 12, 13, 14, 15, 16, 17, 18, 19, 20, 21, 22, 23, 24, 25, 26, 27, 28, 29, 30, 31, 32, 33, 34, 35, 36, 37;</w:t>
      </w:r>
    </w:p>
    <w:p>
      <w:pPr>
        <w:spacing w:after="0"/>
        <w:ind w:left="0"/>
        <w:jc w:val="both"/>
      </w:pPr>
      <w:r>
        <w:rPr>
          <w:rFonts w:ascii="Times New Roman"/>
          <w:b w:val="false"/>
          <w:i w:val="false"/>
          <w:color w:val="000000"/>
          <w:sz w:val="28"/>
        </w:rPr>
        <w:t>
      улица Р. Макашева 1, 2, 3, 4, 5, 6, 7, 8, 9, 10, 11, 12, 13, 14, 15, 16, 17, 18, 19, 20, 21, 22, 23, 24, 25, 26, 27, 28, 29, 30, 31, 32, 33, 34, 35, 36, 37, 38, 39, 40, 41, 42, 43, 44, 45, 46, 47, 48, 49, 50, 51, 52, 53, 54, 55, 56, 57, 58, 59, 60, 61, 62, 63, 64, 65, 66;</w:t>
      </w:r>
    </w:p>
    <w:p>
      <w:pPr>
        <w:spacing w:after="0"/>
        <w:ind w:left="0"/>
        <w:jc w:val="both"/>
      </w:pPr>
      <w:r>
        <w:rPr>
          <w:rFonts w:ascii="Times New Roman"/>
          <w:b w:val="false"/>
          <w:i w:val="false"/>
          <w:color w:val="000000"/>
          <w:sz w:val="28"/>
        </w:rPr>
        <w:t>
      улица Ш. Уалиханова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Алтын орда 1, 2, 3, 4, 5, 6, 7, 8, 9, 10, 11, 12, 13, 14, 15, 16, 17, 18, 19, 20;</w:t>
      </w:r>
    </w:p>
    <w:p>
      <w:pPr>
        <w:spacing w:after="0"/>
        <w:ind w:left="0"/>
        <w:jc w:val="both"/>
      </w:pPr>
      <w:r>
        <w:rPr>
          <w:rFonts w:ascii="Times New Roman"/>
          <w:b w:val="false"/>
          <w:i w:val="false"/>
          <w:color w:val="000000"/>
          <w:sz w:val="28"/>
        </w:rPr>
        <w:t>
      улица Абая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w:t>
      </w:r>
    </w:p>
    <w:p>
      <w:pPr>
        <w:spacing w:after="0"/>
        <w:ind w:left="0"/>
        <w:jc w:val="both"/>
      </w:pPr>
      <w:r>
        <w:rPr>
          <w:rFonts w:ascii="Times New Roman"/>
          <w:b w:val="false"/>
          <w:i w:val="false"/>
          <w:color w:val="000000"/>
          <w:sz w:val="28"/>
        </w:rPr>
        <w:t>
      улица Жибек жолы 1, 2, 3, 4, 5, 6, 7, 8, 9, 10, 11, 12, 13, 14, 15, 16, 17, 18, 19, 20, 21, 22, 23, 24, 25, 26, 27, 28, 29, 30, 31, 32, 33, 34, 35, 36, 37, 38, 39, 40, 41, 42, 43, 44, 45, 46, 47, 48, 49, 50; садоводческое общество Аксай – 2 птицепром.</w:t>
      </w:r>
    </w:p>
    <w:p>
      <w:pPr>
        <w:spacing w:after="0"/>
        <w:ind w:left="0"/>
        <w:jc w:val="both"/>
      </w:pPr>
      <w:r>
        <w:rPr>
          <w:rFonts w:ascii="Times New Roman"/>
          <w:b w:val="false"/>
          <w:i w:val="false"/>
          <w:color w:val="000000"/>
          <w:sz w:val="28"/>
        </w:rPr>
        <w:t>
      Избирательный участок № 508</w:t>
      </w:r>
    </w:p>
    <w:p>
      <w:pPr>
        <w:spacing w:after="0"/>
        <w:ind w:left="0"/>
        <w:jc w:val="both"/>
      </w:pPr>
      <w:r>
        <w:rPr>
          <w:rFonts w:ascii="Times New Roman"/>
          <w:b w:val="false"/>
          <w:i w:val="false"/>
          <w:color w:val="000000"/>
          <w:sz w:val="28"/>
        </w:rPr>
        <w:t>
      Центр избирательного участка: село Абай, улица Алатау 23Б, здание коммунального государственного учреждения "Средняя школа № 2 села Абай"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Абай:</w:t>
      </w:r>
    </w:p>
    <w:p>
      <w:pPr>
        <w:spacing w:after="0"/>
        <w:ind w:left="0"/>
        <w:jc w:val="both"/>
      </w:pPr>
      <w:r>
        <w:rPr>
          <w:rFonts w:ascii="Times New Roman"/>
          <w:b w:val="false"/>
          <w:i w:val="false"/>
          <w:color w:val="000000"/>
          <w:sz w:val="28"/>
        </w:rPr>
        <w:t>
      улица Д. Қонаева 119, 121, 123, 125, 127, 129, 131, 133, 135, 137, 139, 141, 143, 145, 147, 149, 151, 153, 155, 157, 159, 161, 163, 165, 120, 122, 124, 126, 128, 130, 132, 134, 136, 138, 140, 142, 144, 146, 148, 150, 152, 154, 156, 158, 160, 162, 164;</w:t>
      </w:r>
    </w:p>
    <w:p>
      <w:pPr>
        <w:spacing w:after="0"/>
        <w:ind w:left="0"/>
        <w:jc w:val="both"/>
      </w:pPr>
      <w:r>
        <w:rPr>
          <w:rFonts w:ascii="Times New Roman"/>
          <w:b w:val="false"/>
          <w:i w:val="false"/>
          <w:color w:val="000000"/>
          <w:sz w:val="28"/>
        </w:rPr>
        <w:t>
      улица Карасай батыра 37, 39, 41, 43, 45, 47, 49, 51, 53, 55, 57, 59, 34, 36, 38, 40, 42, 44, 46, 48, 50, 52, 54, 56, 58, 60;</w:t>
      </w:r>
    </w:p>
    <w:p>
      <w:pPr>
        <w:spacing w:after="0"/>
        <w:ind w:left="0"/>
        <w:jc w:val="both"/>
      </w:pPr>
      <w:r>
        <w:rPr>
          <w:rFonts w:ascii="Times New Roman"/>
          <w:b w:val="false"/>
          <w:i w:val="false"/>
          <w:color w:val="000000"/>
          <w:sz w:val="28"/>
        </w:rPr>
        <w:t>
      улица С. Шаянбаева 43, 45, 47, 49, 51, 53, 55, 57, 59, 44, 46, 48, 50, 52, 54, 56, 58, 60;</w:t>
      </w:r>
    </w:p>
    <w:p>
      <w:pPr>
        <w:spacing w:after="0"/>
        <w:ind w:left="0"/>
        <w:jc w:val="both"/>
      </w:pPr>
      <w:r>
        <w:rPr>
          <w:rFonts w:ascii="Times New Roman"/>
          <w:b w:val="false"/>
          <w:i w:val="false"/>
          <w:color w:val="000000"/>
          <w:sz w:val="28"/>
        </w:rPr>
        <w:t>
      улица Құрылыс 1, 2, 3, 4, 5, 6, 7, 8, 9, 10, 11, 12, 13, 14, 15, 16, 17, 18, 19, 20, 21, 22, 23, 24, 25;</w:t>
      </w:r>
    </w:p>
    <w:p>
      <w:pPr>
        <w:spacing w:after="0"/>
        <w:ind w:left="0"/>
        <w:jc w:val="both"/>
      </w:pPr>
      <w:r>
        <w:rPr>
          <w:rFonts w:ascii="Times New Roman"/>
          <w:b w:val="false"/>
          <w:i w:val="false"/>
          <w:color w:val="000000"/>
          <w:sz w:val="28"/>
        </w:rPr>
        <w:t>
      улица Т. Рыскулова 109, 111, 113, 115, 117, 119, 121, 123, 125, 127, 129, 131, 133, 135, 137, 139, 141, 143, 145, 147, 149, 151, 153, 126, 128, 130, 132, 134, 136, 138, 140, 142, 144, 146, 148, 150, 152;</w:t>
      </w:r>
    </w:p>
    <w:p>
      <w:pPr>
        <w:spacing w:after="0"/>
        <w:ind w:left="0"/>
        <w:jc w:val="both"/>
      </w:pPr>
      <w:r>
        <w:rPr>
          <w:rFonts w:ascii="Times New Roman"/>
          <w:b w:val="false"/>
          <w:i w:val="false"/>
          <w:color w:val="000000"/>
          <w:sz w:val="28"/>
        </w:rPr>
        <w:t>
      улица Райымбек батыра 97, 99, 101, 103, 105, 107, 109, 111, 113, 115, 117, 119, 121, 123, 125, 127, 129, 131, 133, 135, 137, 139, 141, 143, 145, 147, 149, 151, 153, 155, 157, 159, 161, 163, 165, 167, 169, 171, 173, 175, 177, 179, 181, 183, 185, 187, 189, 191, 193, 195, 197, 199, 126, 128, 130, 132, 134, 136, 138, 140, 142, 144, 146, 148, 150, 152, 154, 156, 158, 160, 162, 164, 166, 168, 170, 172, 174, 176, 178, 180, 182, 184, 186, 188, 190, 192, 194, 196, 198, 200;</w:t>
      </w:r>
    </w:p>
    <w:p>
      <w:pPr>
        <w:spacing w:after="0"/>
        <w:ind w:left="0"/>
        <w:jc w:val="both"/>
      </w:pPr>
      <w:r>
        <w:rPr>
          <w:rFonts w:ascii="Times New Roman"/>
          <w:b w:val="false"/>
          <w:i w:val="false"/>
          <w:color w:val="000000"/>
          <w:sz w:val="28"/>
        </w:rPr>
        <w:t>
      улица Ы. Алтынсарина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w:t>
      </w:r>
    </w:p>
    <w:p>
      <w:pPr>
        <w:spacing w:after="0"/>
        <w:ind w:left="0"/>
        <w:jc w:val="both"/>
      </w:pPr>
      <w:r>
        <w:rPr>
          <w:rFonts w:ascii="Times New Roman"/>
          <w:b w:val="false"/>
          <w:i w:val="false"/>
          <w:color w:val="000000"/>
          <w:sz w:val="28"/>
        </w:rPr>
        <w:t>
      улица Тауелсіздік-2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w:t>
      </w:r>
    </w:p>
    <w:p>
      <w:pPr>
        <w:spacing w:after="0"/>
        <w:ind w:left="0"/>
        <w:jc w:val="both"/>
      </w:pPr>
      <w:r>
        <w:rPr>
          <w:rFonts w:ascii="Times New Roman"/>
          <w:b w:val="false"/>
          <w:i w:val="false"/>
          <w:color w:val="000000"/>
          <w:sz w:val="28"/>
        </w:rPr>
        <w:t>
      улица Бейбітшілік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Б. Майлина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А. Молдагулова 1, 2, 3, 4, 5, 6, 7, 8, 9, 10, 11, 12, 13, 14, 15, 16, 17, 18, 19, 20, 21, 22, 23, 24, 25, 26, 27, 28, 29, 30;</w:t>
      </w:r>
    </w:p>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Шиелі 1, 2, 3, 4, 5, 6, 7, 8, 9, 10, 11, 12, 13, 14, 15, 16, 17, 18, 19, 20, 21, 22, 23, 24, 25, 26, 27, 28, 29, 30, 31, 32, 33, 34, 35, 36, 37, 38, 39, 40, 41, 42, 43, 44, 45, 46, 47, 48, 49, 50, 51, 52, 53, 54, 55, 56, 57;</w:t>
      </w:r>
    </w:p>
    <w:p>
      <w:pPr>
        <w:spacing w:after="0"/>
        <w:ind w:left="0"/>
        <w:jc w:val="both"/>
      </w:pPr>
      <w:r>
        <w:rPr>
          <w:rFonts w:ascii="Times New Roman"/>
          <w:b w:val="false"/>
          <w:i w:val="false"/>
          <w:color w:val="000000"/>
          <w:sz w:val="28"/>
        </w:rPr>
        <w:t>
      улица Тауелсіздік-1 117, 119, 121, 123, 125, 127, 129, 131, 133, 135, 137, 139, 141, 143, 145, 147, 149, 151, 153, 155, 157, 159, 161, 122, 124, 126, 128, 130, 132, 134, 136, 138, 140, 142, 144, 146, 148, 150, 152, 154, 156, 158, 160, 162;</w:t>
      </w:r>
    </w:p>
    <w:p>
      <w:pPr>
        <w:spacing w:after="0"/>
        <w:ind w:left="0"/>
        <w:jc w:val="both"/>
      </w:pPr>
      <w:r>
        <w:rPr>
          <w:rFonts w:ascii="Times New Roman"/>
          <w:b w:val="false"/>
          <w:i w:val="false"/>
          <w:color w:val="000000"/>
          <w:sz w:val="28"/>
        </w:rPr>
        <w:t>
      улица Бестерек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Мәдениет 1, 2, 3, 4, 5, 6, 7, 8, 9, 10, 11, 12, 13, 14, 15, 16, 17, 18, 19, 20, 21, 22, 23, 24, 25, 26, 27, 28, 29, 30, 31, 32, 33, 34, 35, 36, 37, 38, 39, 40, 41, 42, 43, 44, 45, 46, 47, 48, 49, 50, 51, 52, 53, 54, 55, 56, 57, 58, 59, 60, 61, 62, 63, 64, 65, 66, 67, 68, 69, 70, 71, 72, 73, 74, 75, 76, 77, 78, 79, 80, 81, 82, 83, 84, 85, 86, 87, 88, 89, 90; 1-квартал.</w:t>
      </w:r>
    </w:p>
    <w:p>
      <w:pPr>
        <w:spacing w:after="0"/>
        <w:ind w:left="0"/>
        <w:jc w:val="both"/>
      </w:pPr>
      <w:r>
        <w:rPr>
          <w:rFonts w:ascii="Times New Roman"/>
          <w:b w:val="false"/>
          <w:i w:val="false"/>
          <w:color w:val="000000"/>
          <w:sz w:val="28"/>
        </w:rPr>
        <w:t>
      Избирательный участок № 509</w:t>
      </w:r>
    </w:p>
    <w:p>
      <w:pPr>
        <w:spacing w:after="0"/>
        <w:ind w:left="0"/>
        <w:jc w:val="both"/>
      </w:pPr>
      <w:r>
        <w:rPr>
          <w:rFonts w:ascii="Times New Roman"/>
          <w:b w:val="false"/>
          <w:i w:val="false"/>
          <w:color w:val="000000"/>
          <w:sz w:val="28"/>
        </w:rPr>
        <w:t>
      Центр избирательного участка: село Райымбек, улица Туркестан 4, здание коммунального государственного учреждения "Средняя школа имени К. Азербаева"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Райымбек:</w:t>
      </w:r>
    </w:p>
    <w:p>
      <w:pPr>
        <w:spacing w:after="0"/>
        <w:ind w:left="0"/>
        <w:jc w:val="both"/>
      </w:pPr>
      <w:r>
        <w:rPr>
          <w:rFonts w:ascii="Times New Roman"/>
          <w:b w:val="false"/>
          <w:i w:val="false"/>
          <w:color w:val="000000"/>
          <w:sz w:val="28"/>
        </w:rPr>
        <w:t>
      улица Суюнбая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w:t>
      </w:r>
    </w:p>
    <w:p>
      <w:pPr>
        <w:spacing w:after="0"/>
        <w:ind w:left="0"/>
        <w:jc w:val="both"/>
      </w:pPr>
      <w:r>
        <w:rPr>
          <w:rFonts w:ascii="Times New Roman"/>
          <w:b w:val="false"/>
          <w:i w:val="false"/>
          <w:color w:val="000000"/>
          <w:sz w:val="28"/>
        </w:rPr>
        <w:t>
      улица Желтоқсан 1, 2, 3, 4, 5, 6, 7, 8, 9, 10, 11, 12, 13, 14, 15, 16, 17, 18, 19, 20, 21, 22, 23, 24, 25, 26, 27, 28, 29, 30, 31, 32, 33, 34, 35, 36, 37, 38, 39, 40, 41, 42, 43, 44, 45, 46, 47, 48, 49, 50, 51, 52, 53, 54, 55, 56, 57, 58, 59, 60, 61, 62, 63, 64, 65, 66, 67, 68, 69, 70, 71, 72, 73, 74, 75, 76, 77, 78, 79, 80, 81, 82, 83, 84, 85, 86, 87;</w:t>
      </w:r>
    </w:p>
    <w:p>
      <w:pPr>
        <w:spacing w:after="0"/>
        <w:ind w:left="0"/>
        <w:jc w:val="both"/>
      </w:pPr>
      <w:r>
        <w:rPr>
          <w:rFonts w:ascii="Times New Roman"/>
          <w:b w:val="false"/>
          <w:i w:val="false"/>
          <w:color w:val="000000"/>
          <w:sz w:val="28"/>
        </w:rPr>
        <w:t>
      улица Аламан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Еламан 1, 2, 3, 4, 5, 6, 7, 8, 9, 10, 11, 12, 13, 14, 15, 16, 17, 18, 19, 20, 21, 22, 23, 24, 25, 26, 27, 28, 29, 30, 31, 32, 33, 34, 35, 36, 37, 38, 39, 40, 41, 42, 43, 44, 45, 46, 47, 48, 49, 50, 51;</w:t>
      </w:r>
    </w:p>
    <w:p>
      <w:pPr>
        <w:spacing w:after="0"/>
        <w:ind w:left="0"/>
        <w:jc w:val="both"/>
      </w:pPr>
      <w:r>
        <w:rPr>
          <w:rFonts w:ascii="Times New Roman"/>
          <w:b w:val="false"/>
          <w:i w:val="false"/>
          <w:color w:val="000000"/>
          <w:sz w:val="28"/>
        </w:rPr>
        <w:t>
      улица Елшібек 1, 2, 3, 4, 5, 6, 7, 8, 9, 10, 11, 12, 13, 14, 15, 16, 17, 18, 19, 20, 21, 22, 23, 24, 25, 26, 27, 28, 29, 30, 31;</w:t>
      </w:r>
    </w:p>
    <w:p>
      <w:pPr>
        <w:spacing w:after="0"/>
        <w:ind w:left="0"/>
        <w:jc w:val="both"/>
      </w:pPr>
      <w:r>
        <w:rPr>
          <w:rFonts w:ascii="Times New Roman"/>
          <w:b w:val="false"/>
          <w:i w:val="false"/>
          <w:color w:val="000000"/>
          <w:sz w:val="28"/>
        </w:rPr>
        <w:t>
      улица Жаркент 1, 2, 3, 4, 5, 6, 7, 8, 9, 10, 11, 12, 13, 14, 15, 16, 17, 18, 19, 20, 21, 22, 23, 24, 25, 26, 27, 28, 29, 30, 31, 32, 33, 34, 35;</w:t>
      </w:r>
    </w:p>
    <w:p>
      <w:pPr>
        <w:spacing w:after="0"/>
        <w:ind w:left="0"/>
        <w:jc w:val="both"/>
      </w:pPr>
      <w:r>
        <w:rPr>
          <w:rFonts w:ascii="Times New Roman"/>
          <w:b w:val="false"/>
          <w:i w:val="false"/>
          <w:color w:val="000000"/>
          <w:sz w:val="28"/>
        </w:rPr>
        <w:t>
      улица Сұңқар 1, 2, 3, 4, 5, 6, 7, 8, 9, 10, 11, 12, 13, 14, 15, 16, 17, 18, 19, 20, 21, 22, 23, 24, 25, 26, 27, 28, 29;</w:t>
      </w:r>
    </w:p>
    <w:p>
      <w:pPr>
        <w:spacing w:after="0"/>
        <w:ind w:left="0"/>
        <w:jc w:val="both"/>
      </w:pPr>
      <w:r>
        <w:rPr>
          <w:rFonts w:ascii="Times New Roman"/>
          <w:b w:val="false"/>
          <w:i w:val="false"/>
          <w:color w:val="000000"/>
          <w:sz w:val="28"/>
        </w:rPr>
        <w:t>
      улица Аққайнар 1, 2, 3, 4, 5, 6, 7, 8, 9, 10, 11, 12, 13, 14, 15, 16, 17, 18;</w:t>
      </w:r>
    </w:p>
    <w:p>
      <w:pPr>
        <w:spacing w:after="0"/>
        <w:ind w:left="0"/>
        <w:jc w:val="both"/>
      </w:pPr>
      <w:r>
        <w:rPr>
          <w:rFonts w:ascii="Times New Roman"/>
          <w:b w:val="false"/>
          <w:i w:val="false"/>
          <w:color w:val="000000"/>
          <w:sz w:val="28"/>
        </w:rPr>
        <w:t>
      улица Арман 1, 2, 3, 4, 5, 6, 7, 8, 9, 10, 11, 12, 13, 14, 15, 16, 17, 18, 19, 20, 21, 22, 23;</w:t>
      </w:r>
    </w:p>
    <w:p>
      <w:pPr>
        <w:spacing w:after="0"/>
        <w:ind w:left="0"/>
        <w:jc w:val="both"/>
      </w:pPr>
      <w:r>
        <w:rPr>
          <w:rFonts w:ascii="Times New Roman"/>
          <w:b w:val="false"/>
          <w:i w:val="false"/>
          <w:color w:val="000000"/>
          <w:sz w:val="28"/>
        </w:rPr>
        <w:t>
      улица Батыр Баян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Болашақ 1, 2, 3, 4, 5, 6, 7, 8, 9, 10, 11, 12, 13, 14, 15, 16, 17, 18, 19, 20, 21, 22, 23, 24, 25, 26, 27, 28, 29, 30, 31, 32, 33, 34, 35;</w:t>
      </w:r>
    </w:p>
    <w:p>
      <w:pPr>
        <w:spacing w:after="0"/>
        <w:ind w:left="0"/>
        <w:jc w:val="both"/>
      </w:pPr>
      <w:r>
        <w:rPr>
          <w:rFonts w:ascii="Times New Roman"/>
          <w:b w:val="false"/>
          <w:i w:val="false"/>
          <w:color w:val="000000"/>
          <w:sz w:val="28"/>
        </w:rPr>
        <w:t>
      улица Тамаша 1, 2, 3, 4, 5, 6, 7, 8, 9, 10, 11, 12, 13, 14;</w:t>
      </w:r>
    </w:p>
    <w:p>
      <w:pPr>
        <w:spacing w:after="0"/>
        <w:ind w:left="0"/>
        <w:jc w:val="both"/>
      </w:pPr>
      <w:r>
        <w:rPr>
          <w:rFonts w:ascii="Times New Roman"/>
          <w:b w:val="false"/>
          <w:i w:val="false"/>
          <w:color w:val="000000"/>
          <w:sz w:val="28"/>
        </w:rPr>
        <w:t>
      улица Шабыт 1, 2, 3, 4, 5, 6, 7, 8, 9, 10, 11, 12, 13, 14, 15, 16, 17, 18, 19, 20;</w:t>
      </w:r>
    </w:p>
    <w:p>
      <w:pPr>
        <w:spacing w:after="0"/>
        <w:ind w:left="0"/>
        <w:jc w:val="both"/>
      </w:pPr>
      <w:r>
        <w:rPr>
          <w:rFonts w:ascii="Times New Roman"/>
          <w:b w:val="false"/>
          <w:i w:val="false"/>
          <w:color w:val="000000"/>
          <w:sz w:val="28"/>
        </w:rPr>
        <w:t>
      улица Шаңырақ 1, 2, 3, 4, 5, 6, 7, 8, 9, 10, 11, 12, 13, 14, 15, 16, 17;</w:t>
      </w:r>
    </w:p>
    <w:p>
      <w:pPr>
        <w:spacing w:after="0"/>
        <w:ind w:left="0"/>
        <w:jc w:val="both"/>
      </w:pPr>
      <w:r>
        <w:rPr>
          <w:rFonts w:ascii="Times New Roman"/>
          <w:b w:val="false"/>
          <w:i w:val="false"/>
          <w:color w:val="000000"/>
          <w:sz w:val="28"/>
        </w:rPr>
        <w:t>
      улица Марқакөл 1, 2, 3, 4, 5, 6, 7, 8, 9, 10, 11, 12, 13, 14, 15, 16, 17;</w:t>
      </w:r>
    </w:p>
    <w:p>
      <w:pPr>
        <w:spacing w:after="0"/>
        <w:ind w:left="0"/>
        <w:jc w:val="both"/>
      </w:pPr>
      <w:r>
        <w:rPr>
          <w:rFonts w:ascii="Times New Roman"/>
          <w:b w:val="false"/>
          <w:i w:val="false"/>
          <w:color w:val="000000"/>
          <w:sz w:val="28"/>
        </w:rPr>
        <w:t>
      садоводческие общества: Ветеран-1, Ветеран-2, Ветеран-9, Еламанский малый район.</w:t>
      </w:r>
    </w:p>
    <w:p>
      <w:pPr>
        <w:spacing w:after="0"/>
        <w:ind w:left="0"/>
        <w:jc w:val="both"/>
      </w:pPr>
      <w:r>
        <w:rPr>
          <w:rFonts w:ascii="Times New Roman"/>
          <w:b w:val="false"/>
          <w:i w:val="false"/>
          <w:color w:val="000000"/>
          <w:sz w:val="28"/>
        </w:rPr>
        <w:t>
      Избирательный участок № 510</w:t>
      </w:r>
    </w:p>
    <w:p>
      <w:pPr>
        <w:spacing w:after="0"/>
        <w:ind w:left="0"/>
        <w:jc w:val="both"/>
      </w:pPr>
      <w:r>
        <w:rPr>
          <w:rFonts w:ascii="Times New Roman"/>
          <w:b w:val="false"/>
          <w:i w:val="false"/>
          <w:color w:val="000000"/>
          <w:sz w:val="28"/>
        </w:rPr>
        <w:t>
      Центр избирательного участка: село Райымбек, улица Туркестан 4, здание коммунального государственного учреждения "Средняя школа имени К. Азербаева"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Райымбек:</w:t>
      </w:r>
    </w:p>
    <w:p>
      <w:pPr>
        <w:spacing w:after="0"/>
        <w:ind w:left="0"/>
        <w:jc w:val="both"/>
      </w:pPr>
      <w:r>
        <w:rPr>
          <w:rFonts w:ascii="Times New Roman"/>
          <w:b w:val="false"/>
          <w:i w:val="false"/>
          <w:color w:val="000000"/>
          <w:sz w:val="28"/>
        </w:rPr>
        <w:t>
      улица Алма 1, 2, 3, 4, 5, 6, 7, 8, 9, 10, 11, 12, 13, 14, 15;</w:t>
      </w:r>
    </w:p>
    <w:p>
      <w:pPr>
        <w:spacing w:after="0"/>
        <w:ind w:left="0"/>
        <w:jc w:val="both"/>
      </w:pPr>
      <w:r>
        <w:rPr>
          <w:rFonts w:ascii="Times New Roman"/>
          <w:b w:val="false"/>
          <w:i w:val="false"/>
          <w:color w:val="000000"/>
          <w:sz w:val="28"/>
        </w:rPr>
        <w:t>
      улица Барлық 1, 2, 3, 4, 5, 6, 7, 8, 9, 10, 11, 12, 13, 14, 15, 16, 17, 18, 19, 20;</w:t>
      </w:r>
    </w:p>
    <w:p>
      <w:pPr>
        <w:spacing w:after="0"/>
        <w:ind w:left="0"/>
        <w:jc w:val="both"/>
      </w:pPr>
      <w:r>
        <w:rPr>
          <w:rFonts w:ascii="Times New Roman"/>
          <w:b w:val="false"/>
          <w:i w:val="false"/>
          <w:color w:val="000000"/>
          <w:sz w:val="28"/>
        </w:rPr>
        <w:t>
      улица Гүлдер 1, 2, 3, 4, 5, 6, 7, 8;</w:t>
      </w:r>
    </w:p>
    <w:p>
      <w:pPr>
        <w:spacing w:after="0"/>
        <w:ind w:left="0"/>
        <w:jc w:val="both"/>
      </w:pPr>
      <w:r>
        <w:rPr>
          <w:rFonts w:ascii="Times New Roman"/>
          <w:b w:val="false"/>
          <w:i w:val="false"/>
          <w:color w:val="000000"/>
          <w:sz w:val="28"/>
        </w:rPr>
        <w:t>
      улица Елтай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Көкжазық 1, 2, 3, 4, 5, 6, 7, 8, 9, 10, 11, 12;</w:t>
      </w:r>
    </w:p>
    <w:p>
      <w:pPr>
        <w:spacing w:after="0"/>
        <w:ind w:left="0"/>
        <w:jc w:val="both"/>
      </w:pPr>
      <w:r>
        <w:rPr>
          <w:rFonts w:ascii="Times New Roman"/>
          <w:b w:val="false"/>
          <w:i w:val="false"/>
          <w:color w:val="000000"/>
          <w:sz w:val="28"/>
        </w:rPr>
        <w:t>
      улица Көлбастау 1, 2, 3, 4, 5, 6, 7, 8, 9;</w:t>
      </w:r>
    </w:p>
    <w:p>
      <w:pPr>
        <w:spacing w:after="0"/>
        <w:ind w:left="0"/>
        <w:jc w:val="both"/>
      </w:pPr>
      <w:r>
        <w:rPr>
          <w:rFonts w:ascii="Times New Roman"/>
          <w:b w:val="false"/>
          <w:i w:val="false"/>
          <w:color w:val="000000"/>
          <w:sz w:val="28"/>
        </w:rPr>
        <w:t>
      улица Көлді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Диірмен 1, 2, 3, 4, 5, 6, 7, 8, 9, 10, 11, 12, 13, 14, 15, 16, 17, 18, 19, 20, 21, 22, 23, 24, 25, 26, 27, 28, 29, 30, 31, 32, 33, 34, 35, 36, 37;</w:t>
      </w:r>
    </w:p>
    <w:p>
      <w:pPr>
        <w:spacing w:after="0"/>
        <w:ind w:left="0"/>
        <w:jc w:val="both"/>
      </w:pPr>
      <w:r>
        <w:rPr>
          <w:rFonts w:ascii="Times New Roman"/>
          <w:b w:val="false"/>
          <w:i w:val="false"/>
          <w:color w:val="000000"/>
          <w:sz w:val="28"/>
        </w:rPr>
        <w:t>
      улица Тұрар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Ақжазық 1, 2, 3, 4, 5, 6, 7, 8, 9, 10, 11, 12, 13, 13/1, 13/2;</w:t>
      </w:r>
    </w:p>
    <w:p>
      <w:pPr>
        <w:spacing w:after="0"/>
        <w:ind w:left="0"/>
        <w:jc w:val="both"/>
      </w:pPr>
      <w:r>
        <w:rPr>
          <w:rFonts w:ascii="Times New Roman"/>
          <w:b w:val="false"/>
          <w:i w:val="false"/>
          <w:color w:val="000000"/>
          <w:sz w:val="28"/>
        </w:rPr>
        <w:t>
      улица Бәйшешек 1, 2, 3, 4, 5, 6, 7, 8, 9, 10, 11, 12, 13, 14, 15, 16, 17, 18, 19, 20, 21, 22, 23;</w:t>
      </w:r>
    </w:p>
    <w:p>
      <w:pPr>
        <w:spacing w:after="0"/>
        <w:ind w:left="0"/>
        <w:jc w:val="both"/>
      </w:pPr>
      <w:r>
        <w:rPr>
          <w:rFonts w:ascii="Times New Roman"/>
          <w:b w:val="false"/>
          <w:i w:val="false"/>
          <w:color w:val="000000"/>
          <w:sz w:val="28"/>
        </w:rPr>
        <w:t>
      улица Керуен 1, 2, 3, 4, 5, 6, 7, 8, 9, 10, 11, 12, 13, 14, 15, 16, 17, 18, 19, 20, 21, 22, 23, 24, 25, 26, 27, 28, 29;</w:t>
      </w:r>
    </w:p>
    <w:p>
      <w:pPr>
        <w:spacing w:after="0"/>
        <w:ind w:left="0"/>
        <w:jc w:val="both"/>
      </w:pPr>
      <w:r>
        <w:rPr>
          <w:rFonts w:ascii="Times New Roman"/>
          <w:b w:val="false"/>
          <w:i w:val="false"/>
          <w:color w:val="000000"/>
          <w:sz w:val="28"/>
        </w:rPr>
        <w:t>
      улица Кайыңды 1, 2, 3, 4, 5, 6, 7, 8, 9, 10, 11, 12, 13, 14, 15, 16, 17, 18, 19, 20, 21, 22, 23, 24, 25, 26, 27, 28, 29, 30;</w:t>
      </w:r>
    </w:p>
    <w:p>
      <w:pPr>
        <w:spacing w:after="0"/>
        <w:ind w:left="0"/>
        <w:jc w:val="both"/>
      </w:pPr>
      <w:r>
        <w:rPr>
          <w:rFonts w:ascii="Times New Roman"/>
          <w:b w:val="false"/>
          <w:i w:val="false"/>
          <w:color w:val="000000"/>
          <w:sz w:val="28"/>
        </w:rPr>
        <w:t>
      улица Барқыт бел 1, 2, 3, 4, 5, 6, 7, 8, 9, 10, 11, 12, 13, 14, 15, 16, 17, 18, 19;</w:t>
      </w:r>
    </w:p>
    <w:p>
      <w:pPr>
        <w:spacing w:after="0"/>
        <w:ind w:left="0"/>
        <w:jc w:val="both"/>
      </w:pPr>
      <w:r>
        <w:rPr>
          <w:rFonts w:ascii="Times New Roman"/>
          <w:b w:val="false"/>
          <w:i w:val="false"/>
          <w:color w:val="000000"/>
          <w:sz w:val="28"/>
        </w:rPr>
        <w:t>
      улица Карабөгет 1, 2, 3, 4, 5, 6, 7, 8, 9, 10, 11, 12, 13, 14, 15, 16, 17, 18, 19, 20, 21, 22, 23, 24, 25, 26, 27, 28, 29, 30, 31, 32;</w:t>
      </w:r>
    </w:p>
    <w:p>
      <w:pPr>
        <w:spacing w:after="0"/>
        <w:ind w:left="0"/>
        <w:jc w:val="both"/>
      </w:pPr>
      <w:r>
        <w:rPr>
          <w:rFonts w:ascii="Times New Roman"/>
          <w:b w:val="false"/>
          <w:i w:val="false"/>
          <w:color w:val="000000"/>
          <w:sz w:val="28"/>
        </w:rPr>
        <w:t>
      улица Үлгілі 1, 2, 3, 4, 5, 6, 7, 8, 9, 10, 11, 12, 13, 14, 15, 16, 17, 18, 19, 20, 21, 22, 23, 24, 25, 26;</w:t>
      </w:r>
    </w:p>
    <w:p>
      <w:pPr>
        <w:spacing w:after="0"/>
        <w:ind w:left="0"/>
        <w:jc w:val="both"/>
      </w:pPr>
      <w:r>
        <w:rPr>
          <w:rFonts w:ascii="Times New Roman"/>
          <w:b w:val="false"/>
          <w:i w:val="false"/>
          <w:color w:val="000000"/>
          <w:sz w:val="28"/>
        </w:rPr>
        <w:t>
      улица Бұлақты 1, 2, 3, 4, 5, 6, 7, 8, 9, 10, 11, 12, 13, 14, 15, 16, 17, 18, 19, 20, 21, 22, 23, 24, 25, 26, 27, 28, 29, 30, 31, 32;</w:t>
      </w:r>
    </w:p>
    <w:p>
      <w:pPr>
        <w:spacing w:after="0"/>
        <w:ind w:left="0"/>
        <w:jc w:val="both"/>
      </w:pPr>
      <w:r>
        <w:rPr>
          <w:rFonts w:ascii="Times New Roman"/>
          <w:b w:val="false"/>
          <w:i w:val="false"/>
          <w:color w:val="000000"/>
          <w:sz w:val="28"/>
        </w:rPr>
        <w:t>
      улица Аламан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Шарын 1, 2, 3, 4, 5, 6, 7, 8, 9, 10, 11, 12, 13, 14, 15, 16, 17, 18, 19, 20, 21, 22, 23, 24, 25, 26, 27, 28, 29, 30, 31, 32, 33, 34, 35, 36;</w:t>
      </w:r>
    </w:p>
    <w:p>
      <w:pPr>
        <w:spacing w:after="0"/>
        <w:ind w:left="0"/>
        <w:jc w:val="both"/>
      </w:pPr>
      <w:r>
        <w:rPr>
          <w:rFonts w:ascii="Times New Roman"/>
          <w:b w:val="false"/>
          <w:i w:val="false"/>
          <w:color w:val="000000"/>
          <w:sz w:val="28"/>
        </w:rPr>
        <w:t>
      улица Жаркент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Жаңа 1, 2, 3, 4, 5, 6, 7, 8, 9, 10, 11, 12, 13, 14, 15, 16, 17, 18, 19, 20, 21, 22, 23, 24, 25, 26, 27, 28, 29, 30;</w:t>
      </w:r>
    </w:p>
    <w:p>
      <w:pPr>
        <w:spacing w:after="0"/>
        <w:ind w:left="0"/>
        <w:jc w:val="both"/>
      </w:pPr>
      <w:r>
        <w:rPr>
          <w:rFonts w:ascii="Times New Roman"/>
          <w:b w:val="false"/>
          <w:i w:val="false"/>
          <w:color w:val="000000"/>
          <w:sz w:val="28"/>
        </w:rPr>
        <w:t>
      улица Түркістан 1, 2, 3, 4, 5, 6, 7, 8, 9, 10, 11, 12, 13, 14, 15, 16, 17, 18, 19, 20, 21, 22, 23, 24, 25, 26, 27, 28, 29, 30, 31, 32;</w:t>
      </w:r>
    </w:p>
    <w:p>
      <w:pPr>
        <w:spacing w:after="0"/>
        <w:ind w:left="0"/>
        <w:jc w:val="both"/>
      </w:pPr>
      <w:r>
        <w:rPr>
          <w:rFonts w:ascii="Times New Roman"/>
          <w:b w:val="false"/>
          <w:i w:val="false"/>
          <w:color w:val="000000"/>
          <w:sz w:val="28"/>
        </w:rPr>
        <w:t>
      Тұрар малый район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Избирательный участок № 511</w:t>
      </w:r>
    </w:p>
    <w:p>
      <w:pPr>
        <w:spacing w:after="0"/>
        <w:ind w:left="0"/>
        <w:jc w:val="both"/>
      </w:pPr>
      <w:r>
        <w:rPr>
          <w:rFonts w:ascii="Times New Roman"/>
          <w:b w:val="false"/>
          <w:i w:val="false"/>
          <w:color w:val="000000"/>
          <w:sz w:val="28"/>
        </w:rPr>
        <w:t>
      Центр избирательного участка: село Райымбек, улица Суюнбая 80, здание государственного коммунального предприятия на праве хозяйственного ведения "Карасайская центральная районная больница" "Врачебная амбулатория села Райымбек".</w:t>
      </w:r>
    </w:p>
    <w:p>
      <w:pPr>
        <w:spacing w:after="0"/>
        <w:ind w:left="0"/>
        <w:jc w:val="both"/>
      </w:pPr>
      <w:r>
        <w:rPr>
          <w:rFonts w:ascii="Times New Roman"/>
          <w:b w:val="false"/>
          <w:i w:val="false"/>
          <w:color w:val="000000"/>
          <w:sz w:val="28"/>
        </w:rPr>
        <w:t>
      Границы избирательного участка: село Райымбек:</w:t>
      </w:r>
    </w:p>
    <w:p>
      <w:pPr>
        <w:spacing w:after="0"/>
        <w:ind w:left="0"/>
        <w:jc w:val="both"/>
      </w:pPr>
      <w:r>
        <w:rPr>
          <w:rFonts w:ascii="Times New Roman"/>
          <w:b w:val="false"/>
          <w:i w:val="false"/>
          <w:color w:val="000000"/>
          <w:sz w:val="28"/>
        </w:rPr>
        <w:t>
      улица Наурыз 1, 2, 3, 4, 5, 6, 7, 8, 9, 10, 11, 12, 13, 14, 15, 16, 17, 18, 19, 20, 21, 22, 23;</w:t>
      </w:r>
    </w:p>
    <w:p>
      <w:pPr>
        <w:spacing w:after="0"/>
        <w:ind w:left="0"/>
        <w:jc w:val="both"/>
      </w:pPr>
      <w:r>
        <w:rPr>
          <w:rFonts w:ascii="Times New Roman"/>
          <w:b w:val="false"/>
          <w:i w:val="false"/>
          <w:color w:val="000000"/>
          <w:sz w:val="28"/>
        </w:rPr>
        <w:t>
      улица А. Байтұрсынова 1, 2, 3, 4, 5, 6, 7, 8, 9, 10, 11, 12, 13, 14, 15, 16, 17, 18, 19, 20, 21, 22, 23, 24;</w:t>
      </w:r>
    </w:p>
    <w:p>
      <w:pPr>
        <w:spacing w:after="0"/>
        <w:ind w:left="0"/>
        <w:jc w:val="both"/>
      </w:pPr>
      <w:r>
        <w:rPr>
          <w:rFonts w:ascii="Times New Roman"/>
          <w:b w:val="false"/>
          <w:i w:val="false"/>
          <w:color w:val="000000"/>
          <w:sz w:val="28"/>
        </w:rPr>
        <w:t>
      улица Б. Момышұлы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w:t>
      </w:r>
    </w:p>
    <w:p>
      <w:pPr>
        <w:spacing w:after="0"/>
        <w:ind w:left="0"/>
        <w:jc w:val="both"/>
      </w:pPr>
      <w:r>
        <w:rPr>
          <w:rFonts w:ascii="Times New Roman"/>
          <w:b w:val="false"/>
          <w:i w:val="false"/>
          <w:color w:val="000000"/>
          <w:sz w:val="28"/>
        </w:rPr>
        <w:t>
      улица Жамбыла 1, 2, 3, 4, 5, 6, 7, 8, 9, 10, 11, 12, 13, 14, 15, 16, 17, 18, 19, 20, 21, 22, 23, 24, 25, 26;</w:t>
      </w:r>
    </w:p>
    <w:p>
      <w:pPr>
        <w:spacing w:after="0"/>
        <w:ind w:left="0"/>
        <w:jc w:val="both"/>
      </w:pPr>
      <w:r>
        <w:rPr>
          <w:rFonts w:ascii="Times New Roman"/>
          <w:b w:val="false"/>
          <w:i w:val="false"/>
          <w:color w:val="000000"/>
          <w:sz w:val="28"/>
        </w:rPr>
        <w:t>
      улица Т. Рыскулова 1, 2, 3, 4, 5, 6, 7, 8, 9, 10, 11, 12, 13, 14, 15, 16, 17, 18, 19, 20, 21, 22, 23, 24, 25, 26, 27, 28, 29, 30, 31;</w:t>
      </w:r>
    </w:p>
    <w:p>
      <w:pPr>
        <w:spacing w:after="0"/>
        <w:ind w:left="0"/>
        <w:jc w:val="both"/>
      </w:pPr>
      <w:r>
        <w:rPr>
          <w:rFonts w:ascii="Times New Roman"/>
          <w:b w:val="false"/>
          <w:i w:val="false"/>
          <w:color w:val="000000"/>
          <w:sz w:val="28"/>
        </w:rPr>
        <w:t>
      улица Абая 1, 2, 3, 4, 5, 6, 7, 8, 9, 10, 11, 12, 13, 14, 15, 16, 17, 18, 19, 20, 21, 22, 23, 24, 25, 26, 27, 28;</w:t>
      </w:r>
    </w:p>
    <w:p>
      <w:pPr>
        <w:spacing w:after="0"/>
        <w:ind w:left="0"/>
        <w:jc w:val="both"/>
      </w:pPr>
      <w:r>
        <w:rPr>
          <w:rFonts w:ascii="Times New Roman"/>
          <w:b w:val="false"/>
          <w:i w:val="false"/>
          <w:color w:val="000000"/>
          <w:sz w:val="28"/>
        </w:rPr>
        <w:t>
      улица Аксай 1, 2, 3, 4, 5, 6, 7, 8, 9, 10, 11, 12, 13, 14, 15, 16, 17, 18, 19, 20, 21, 22;</w:t>
      </w:r>
    </w:p>
    <w:p>
      <w:pPr>
        <w:spacing w:after="0"/>
        <w:ind w:left="0"/>
        <w:jc w:val="both"/>
      </w:pPr>
      <w:r>
        <w:rPr>
          <w:rFonts w:ascii="Times New Roman"/>
          <w:b w:val="false"/>
          <w:i w:val="false"/>
          <w:color w:val="000000"/>
          <w:sz w:val="28"/>
        </w:rPr>
        <w:t>
      улица Бекболат батыра 1, 2, 3, 4, 5, 6, 7, 8, 9, 10, 11, 12, 13, 14, 15, 16, 17, 18, 19, 20, 21, 22, 23, 24, 25, 26, 27, 28;</w:t>
      </w:r>
    </w:p>
    <w:p>
      <w:pPr>
        <w:spacing w:after="0"/>
        <w:ind w:left="0"/>
        <w:jc w:val="both"/>
      </w:pPr>
      <w:r>
        <w:rPr>
          <w:rFonts w:ascii="Times New Roman"/>
          <w:b w:val="false"/>
          <w:i w:val="false"/>
          <w:color w:val="000000"/>
          <w:sz w:val="28"/>
        </w:rPr>
        <w:t>
      улица Көлсай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Алмалы 1, 2, 3, 4, 5, 6, 7, 8, 9, 10, 11, 12, 13, 14, 15, 16, 17, 18, 19, 20, 21, 22, 23, 24, 25, 26;</w:t>
      </w:r>
    </w:p>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52, 53, 54, 55, 56, 57, 58, 59, 60, 61, 62, 63, 64, 65, 66, 67, 68, 69, 70, 71, 72, 73, 74, 75, 76, 77, 78, 79, 80, 81, 82, 83, 84, 85, 86, 87, 88, 89, 90;</w:t>
      </w:r>
    </w:p>
    <w:p>
      <w:pPr>
        <w:spacing w:after="0"/>
        <w:ind w:left="0"/>
        <w:jc w:val="both"/>
      </w:pPr>
      <w:r>
        <w:rPr>
          <w:rFonts w:ascii="Times New Roman"/>
          <w:b w:val="false"/>
          <w:i w:val="false"/>
          <w:color w:val="000000"/>
          <w:sz w:val="28"/>
        </w:rPr>
        <w:t>
      улица Колсай-2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Саялы 1, 2, 3, 4, 5, 6, 7, 8, 9, 10, 11, 12, 13, 14, 15, 16, 17, 18, 19, 20, 21, 22, 23, 24, 25, 26, 27, 28, 29, 30, 31, 32, 33, 34, 35, 36, 37, 38, 39, 40, 41; садоводческое общество Асель.</w:t>
      </w:r>
    </w:p>
    <w:p>
      <w:pPr>
        <w:spacing w:after="0"/>
        <w:ind w:left="0"/>
        <w:jc w:val="both"/>
      </w:pPr>
      <w:r>
        <w:rPr>
          <w:rFonts w:ascii="Times New Roman"/>
          <w:b w:val="false"/>
          <w:i w:val="false"/>
          <w:color w:val="000000"/>
          <w:sz w:val="28"/>
        </w:rPr>
        <w:t>
      Избирательный участок № 512</w:t>
      </w:r>
    </w:p>
    <w:p>
      <w:pPr>
        <w:spacing w:after="0"/>
        <w:ind w:left="0"/>
        <w:jc w:val="both"/>
      </w:pPr>
      <w:r>
        <w:rPr>
          <w:rFonts w:ascii="Times New Roman"/>
          <w:b w:val="false"/>
          <w:i w:val="false"/>
          <w:color w:val="000000"/>
          <w:sz w:val="28"/>
        </w:rPr>
        <w:t>
      Центр избирательного участка: село Булакты, улица Наурыз 13, здание коммунального государственного учреждения "Начальная школа села Булакты"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Булакты:</w:t>
      </w:r>
    </w:p>
    <w:p>
      <w:pPr>
        <w:spacing w:after="0"/>
        <w:ind w:left="0"/>
        <w:jc w:val="both"/>
      </w:pPr>
      <w:r>
        <w:rPr>
          <w:rFonts w:ascii="Times New Roman"/>
          <w:b w:val="false"/>
          <w:i w:val="false"/>
          <w:color w:val="000000"/>
          <w:sz w:val="28"/>
        </w:rPr>
        <w:t>
      улица Бірлік 1, 2, 3, 4, 5, 6, 7, 8, 9, 10, 11, 12, 13, 14, 15, 16, 17, 18, 19, 20, 21, 22, 23, 24, 25, 26, 27, 28, 29, 30, 31, 32, 33, 34, 35, 36, 37, 38, 39, 40, 41, 42, 43, 44, 45, 46, 47, 48, 49, 50, 51, 52, 53, 54, 55, 56, 57, 58, 59, 60, 61, 62, 63, 64, 65, 66, 67;</w:t>
      </w:r>
    </w:p>
    <w:p>
      <w:pPr>
        <w:spacing w:after="0"/>
        <w:ind w:left="0"/>
        <w:jc w:val="both"/>
      </w:pPr>
      <w:r>
        <w:rPr>
          <w:rFonts w:ascii="Times New Roman"/>
          <w:b w:val="false"/>
          <w:i w:val="false"/>
          <w:color w:val="000000"/>
          <w:sz w:val="28"/>
        </w:rPr>
        <w:t>
      улица Диірмен 1, 2, 3, 4, 5, 6, 7, 8, 9, 10, 11, 12, 13, 14;</w:t>
      </w:r>
    </w:p>
    <w:p>
      <w:pPr>
        <w:spacing w:after="0"/>
        <w:ind w:left="0"/>
        <w:jc w:val="both"/>
      </w:pPr>
      <w:r>
        <w:rPr>
          <w:rFonts w:ascii="Times New Roman"/>
          <w:b w:val="false"/>
          <w:i w:val="false"/>
          <w:color w:val="000000"/>
          <w:sz w:val="28"/>
        </w:rPr>
        <w:t>
      улица Барлық 1, 2, 3, 4, 5, 6, 7, 8, 9;</w:t>
      </w:r>
    </w:p>
    <w:p>
      <w:pPr>
        <w:spacing w:after="0"/>
        <w:ind w:left="0"/>
        <w:jc w:val="both"/>
      </w:pPr>
      <w:r>
        <w:rPr>
          <w:rFonts w:ascii="Times New Roman"/>
          <w:b w:val="false"/>
          <w:i w:val="false"/>
          <w:color w:val="000000"/>
          <w:sz w:val="28"/>
        </w:rPr>
        <w:t>
      улица Достық 1, 2, 3, 4, 5, 6, 7, 8, 9, 10, 11, 12, 13, 14, 15, 16, 17, 18, 19, 20, 21, 22, 23, 24, 25, 26, 27, 28, 29, 30, 31, 32, 33, 34, 35, 36, 37, 38, 39, 40, 41, 42, 43, 44, 45, 46, 47, 48, 49;</w:t>
      </w:r>
    </w:p>
    <w:p>
      <w:pPr>
        <w:spacing w:after="0"/>
        <w:ind w:left="0"/>
        <w:jc w:val="both"/>
      </w:pPr>
      <w:r>
        <w:rPr>
          <w:rFonts w:ascii="Times New Roman"/>
          <w:b w:val="false"/>
          <w:i w:val="false"/>
          <w:color w:val="000000"/>
          <w:sz w:val="28"/>
        </w:rPr>
        <w:t>
      улица Жаңа дауір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Жастар 1, 2, 3, 4, 5, 6, 7, 8, 9, 10, 11, 12, 13, 14, 15, 16, 17, 18, 19, 20, 21;</w:t>
      </w:r>
    </w:p>
    <w:p>
      <w:pPr>
        <w:spacing w:after="0"/>
        <w:ind w:left="0"/>
        <w:jc w:val="both"/>
      </w:pPr>
      <w:r>
        <w:rPr>
          <w:rFonts w:ascii="Times New Roman"/>
          <w:b w:val="false"/>
          <w:i w:val="false"/>
          <w:color w:val="000000"/>
          <w:sz w:val="28"/>
        </w:rPr>
        <w:t>
      улица Жетісу 1, 2, 3, 4, 5, 6, 7, 8, 9, 10, 11, 12, 13, 14, 15, 16, 17, 18, 19, 20, 21, 22, 23, 24, 25, 26, 27, 28, 29, 30, 31, 32, 33, 34, 35, 36, 37, 38, 39, 40, 41, 42, 43, 44, 45, 46, 47, 48, 49, 50, 51, 52, 53, 54, 55, 56, 57, 58, 59, 60, 61, 62, 63, 64, 65, 66, 67, 68, 69, 70, 71;</w:t>
      </w:r>
    </w:p>
    <w:p>
      <w:pPr>
        <w:spacing w:after="0"/>
        <w:ind w:left="0"/>
        <w:jc w:val="both"/>
      </w:pPr>
      <w:r>
        <w:rPr>
          <w:rFonts w:ascii="Times New Roman"/>
          <w:b w:val="false"/>
          <w:i w:val="false"/>
          <w:color w:val="000000"/>
          <w:sz w:val="28"/>
        </w:rPr>
        <w:t>
      улица Көкбастау 1, 2, 3, 4, 5, 6, 7, 8, 9, 10;</w:t>
      </w:r>
    </w:p>
    <w:p>
      <w:pPr>
        <w:spacing w:after="0"/>
        <w:ind w:left="0"/>
        <w:jc w:val="both"/>
      </w:pPr>
      <w:r>
        <w:rPr>
          <w:rFonts w:ascii="Times New Roman"/>
          <w:b w:val="false"/>
          <w:i w:val="false"/>
          <w:color w:val="000000"/>
          <w:sz w:val="28"/>
        </w:rPr>
        <w:t>
      улица Көкжар 1, 2, 3, 4, 5, 6, 7, 8, 9, 10, 11, 12, 13, 14, 15, 16, 17, 18, 19, 20, 21, 22;</w:t>
      </w:r>
    </w:p>
    <w:p>
      <w:pPr>
        <w:spacing w:after="0"/>
        <w:ind w:left="0"/>
        <w:jc w:val="both"/>
      </w:pPr>
      <w:r>
        <w:rPr>
          <w:rFonts w:ascii="Times New Roman"/>
          <w:b w:val="false"/>
          <w:i w:val="false"/>
          <w:color w:val="000000"/>
          <w:sz w:val="28"/>
        </w:rPr>
        <w:t>
      улица Көктем 1, 2, 3, 4, 5, 6, 7, 8, 9, 10;</w:t>
      </w:r>
    </w:p>
    <w:p>
      <w:pPr>
        <w:spacing w:after="0"/>
        <w:ind w:left="0"/>
        <w:jc w:val="both"/>
      </w:pPr>
      <w:r>
        <w:rPr>
          <w:rFonts w:ascii="Times New Roman"/>
          <w:b w:val="false"/>
          <w:i w:val="false"/>
          <w:color w:val="000000"/>
          <w:sz w:val="28"/>
        </w:rPr>
        <w:t>
      улица Нұрлы 1, 2, 3, 4, 5, 6, 7, 8, 9, 10, 11, 12, 13, 14, 15, 16, 17, 18, 19, 20, 21, 22, 23, 24, 25, 26, 27, 28, 29, 30, 31, 32, 33, 34, 35, 36, 37, 38, 39, 40, 41, 42, 43, 44, 45, 46, 47, 48, 49, 50; 587 участок.</w:t>
      </w:r>
    </w:p>
    <w:p>
      <w:pPr>
        <w:spacing w:after="0"/>
        <w:ind w:left="0"/>
        <w:jc w:val="both"/>
      </w:pPr>
      <w:r>
        <w:rPr>
          <w:rFonts w:ascii="Times New Roman"/>
          <w:b w:val="false"/>
          <w:i w:val="false"/>
          <w:color w:val="000000"/>
          <w:sz w:val="28"/>
        </w:rPr>
        <w:t>
      Избирательный участок № 513</w:t>
      </w:r>
    </w:p>
    <w:p>
      <w:pPr>
        <w:spacing w:after="0"/>
        <w:ind w:left="0"/>
        <w:jc w:val="both"/>
      </w:pPr>
      <w:r>
        <w:rPr>
          <w:rFonts w:ascii="Times New Roman"/>
          <w:b w:val="false"/>
          <w:i w:val="false"/>
          <w:color w:val="000000"/>
          <w:sz w:val="28"/>
        </w:rPr>
        <w:t>
      Центр избирательного участка: село Булакты, улица Наурыз 13, здание коммунального государственного учреждения "Начальная школа села Булакты"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Булакты:</w:t>
      </w:r>
    </w:p>
    <w:p>
      <w:pPr>
        <w:spacing w:after="0"/>
        <w:ind w:left="0"/>
        <w:jc w:val="both"/>
      </w:pPr>
      <w:r>
        <w:rPr>
          <w:rFonts w:ascii="Times New Roman"/>
          <w:b w:val="false"/>
          <w:i w:val="false"/>
          <w:color w:val="000000"/>
          <w:sz w:val="28"/>
        </w:rPr>
        <w:t>
      улица Қырғауылды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Самал 1, 2, 3, 4, 5, 6, 7, 8, 9, 10, 11, 12, 13, 14, 15, 16, 17, 18, 19, 20, 21, 22, 23, 24, 25, 26, 27, 28, 29, 30, 31, 32, 33, 34, 35, 36, 37, 38, 39, 40, 41, 42, 43, 44, 45, 46, 47, 48, 49, 50, 51, 52, 53, 54, 55, 56, 57, 58, 59, 60, 61, 62, 63, 64, 65, 66, 67, 68, 69, 70, 71, 72, 73, 74, 75, 76, 77, 78, 79, 80, 81, 82, 83, 84, 85, 86, 87, 88, 89, 90, 91, 92;</w:t>
      </w:r>
    </w:p>
    <w:p>
      <w:pPr>
        <w:spacing w:after="0"/>
        <w:ind w:left="0"/>
        <w:jc w:val="both"/>
      </w:pPr>
      <w:r>
        <w:rPr>
          <w:rFonts w:ascii="Times New Roman"/>
          <w:b w:val="false"/>
          <w:i w:val="false"/>
          <w:color w:val="000000"/>
          <w:sz w:val="28"/>
        </w:rPr>
        <w:t>
      улица Суюнбая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p>
      <w:pPr>
        <w:spacing w:after="0"/>
        <w:ind w:left="0"/>
        <w:jc w:val="both"/>
      </w:pPr>
      <w:r>
        <w:rPr>
          <w:rFonts w:ascii="Times New Roman"/>
          <w:b w:val="false"/>
          <w:i w:val="false"/>
          <w:color w:val="000000"/>
          <w:sz w:val="28"/>
        </w:rPr>
        <w:t>
      улица Тауелсіздік 1, 2, 3, 4, 5, 6, 7, 8, 9, 10;</w:t>
      </w:r>
    </w:p>
    <w:p>
      <w:pPr>
        <w:spacing w:after="0"/>
        <w:ind w:left="0"/>
        <w:jc w:val="both"/>
      </w:pPr>
      <w:r>
        <w:rPr>
          <w:rFonts w:ascii="Times New Roman"/>
          <w:b w:val="false"/>
          <w:i w:val="false"/>
          <w:color w:val="000000"/>
          <w:sz w:val="28"/>
        </w:rPr>
        <w:t>
      улица Ушқоныр 1, 2, 3, 4, 5, 6, 7, 8, 9, 10, 11, 12, 13, 14, 15, 16, 17, 18, 19, 20, 21, 22, 23, 24, 25, 26, 27, 28, 29, 30, 31, 32, 33, 34, 35, 36, 37, 38, 39, 40, 41, 42, 43, 44, 45, 46, 47, 48, 49, 50, 51, 52, 53, 54, 55, 56, 57, 58, 59, 60, 61, 62, 63, 64, 65, 66, 67, 68, 69, 70, 71, 72, 73, 74, 75, 76, 77, 78, 79, 80, 81, 82, 83, 84, 85, 86, 87, 88, 89, 90;</w:t>
      </w:r>
    </w:p>
    <w:p>
      <w:pPr>
        <w:spacing w:after="0"/>
        <w:ind w:left="0"/>
        <w:jc w:val="both"/>
      </w:pPr>
      <w:r>
        <w:rPr>
          <w:rFonts w:ascii="Times New Roman"/>
          <w:b w:val="false"/>
          <w:i w:val="false"/>
          <w:color w:val="000000"/>
          <w:sz w:val="28"/>
        </w:rPr>
        <w:t>
      улица Улан 1, 2, 3, 4, 5, 6, 7, 8, 9, 10, 11, 12, 13, 14, 15, 16, 17, 18, 19, 20, 21, 22, 23, 24, 25, 26, 27, 28, 29;</w:t>
      </w:r>
    </w:p>
    <w:p>
      <w:pPr>
        <w:spacing w:after="0"/>
        <w:ind w:left="0"/>
        <w:jc w:val="both"/>
      </w:pPr>
      <w:r>
        <w:rPr>
          <w:rFonts w:ascii="Times New Roman"/>
          <w:b w:val="false"/>
          <w:i w:val="false"/>
          <w:color w:val="000000"/>
          <w:sz w:val="28"/>
        </w:rPr>
        <w:t>
      улица Туркестан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Хан-Тәңірі 1, 2, 3, 4, 5, 6, 7, 8, 9, 10, 11, 12, 13, 14, 15, 16, 17;</w:t>
      </w:r>
    </w:p>
    <w:p>
      <w:pPr>
        <w:spacing w:after="0"/>
        <w:ind w:left="0"/>
        <w:jc w:val="both"/>
      </w:pPr>
      <w:r>
        <w:rPr>
          <w:rFonts w:ascii="Times New Roman"/>
          <w:b w:val="false"/>
          <w:i w:val="false"/>
          <w:color w:val="000000"/>
          <w:sz w:val="28"/>
        </w:rPr>
        <w:t>
      улица Ынтымақ 1, 2, 3, 4, 5, 6, 7, 8, 9, 10, 11, 12, 13, 14;</w:t>
      </w:r>
    </w:p>
    <w:p>
      <w:pPr>
        <w:spacing w:after="0"/>
        <w:ind w:left="0"/>
        <w:jc w:val="both"/>
      </w:pPr>
      <w:r>
        <w:rPr>
          <w:rFonts w:ascii="Times New Roman"/>
          <w:b w:val="false"/>
          <w:i w:val="false"/>
          <w:color w:val="000000"/>
          <w:sz w:val="28"/>
        </w:rPr>
        <w:t>
      улица Көлсай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Бәйтерек 1, 2, 3, 4, 5, 6, 7, 8, 9, 10, 11, 12, 13, 14, 15, 16, 17, 18, 19, 20, 21, 22, 23, 24, 25, 26, 27, 28, 29, 30, 31, 32, 33, 34, 35, 36, 37, 38, 39, 40, 41, 42, 43, 44, 45, 46, 47, 48, 49, 50; 1 квартал; 221 участок.</w:t>
      </w:r>
    </w:p>
    <w:p>
      <w:pPr>
        <w:spacing w:after="0"/>
        <w:ind w:left="0"/>
        <w:jc w:val="both"/>
      </w:pPr>
      <w:r>
        <w:rPr>
          <w:rFonts w:ascii="Times New Roman"/>
          <w:b w:val="false"/>
          <w:i w:val="false"/>
          <w:color w:val="000000"/>
          <w:sz w:val="28"/>
        </w:rPr>
        <w:t>
      Избирательный участок № 514</w:t>
      </w:r>
    </w:p>
    <w:p>
      <w:pPr>
        <w:spacing w:after="0"/>
        <w:ind w:left="0"/>
        <w:jc w:val="both"/>
      </w:pPr>
      <w:r>
        <w:rPr>
          <w:rFonts w:ascii="Times New Roman"/>
          <w:b w:val="false"/>
          <w:i w:val="false"/>
          <w:color w:val="000000"/>
          <w:sz w:val="28"/>
        </w:rPr>
        <w:t>
      Центр избирательного участка: село Долан, улица Достық 28, здание коммунального государственного учреждения "Средняя школы имени К. Азербаева"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садоводческие общества: АКХ Райымбек, Ардагер, Водник 1, Восход 2, Долан, Долан 2, Долансай, Егемен қаламгер, Көктем, МТФ 2, МТФ 6, Малый Долан, Алма, Самал, Тасалма-1, Экран, Бирлик, Восход, Восход 3, Восход тау, МТФ-8; селы Долан; село Кумтоган.</w:t>
      </w:r>
    </w:p>
    <w:p>
      <w:pPr>
        <w:spacing w:after="0"/>
        <w:ind w:left="0"/>
        <w:jc w:val="both"/>
      </w:pPr>
      <w:r>
        <w:rPr>
          <w:rFonts w:ascii="Times New Roman"/>
          <w:b w:val="false"/>
          <w:i w:val="false"/>
          <w:color w:val="000000"/>
          <w:sz w:val="28"/>
        </w:rPr>
        <w:t>
      Избирательный участок № 515</w:t>
      </w:r>
    </w:p>
    <w:p>
      <w:pPr>
        <w:spacing w:after="0"/>
        <w:ind w:left="0"/>
        <w:jc w:val="both"/>
      </w:pPr>
      <w:r>
        <w:rPr>
          <w:rFonts w:ascii="Times New Roman"/>
          <w:b w:val="false"/>
          <w:i w:val="false"/>
          <w:color w:val="000000"/>
          <w:sz w:val="28"/>
        </w:rPr>
        <w:t>
      Центр избирательного участка: село Кыргауылды, улица С. Инкарбекова 49, здание коммунального государственного учреждения "Средняя школа имени Ушинского"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Кыргауылды:</w:t>
      </w:r>
    </w:p>
    <w:p>
      <w:pPr>
        <w:spacing w:after="0"/>
        <w:ind w:left="0"/>
        <w:jc w:val="both"/>
      </w:pPr>
      <w:r>
        <w:rPr>
          <w:rFonts w:ascii="Times New Roman"/>
          <w:b w:val="false"/>
          <w:i w:val="false"/>
          <w:color w:val="000000"/>
          <w:sz w:val="28"/>
        </w:rPr>
        <w:t>
      улица Алматы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улица Ақтерек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Ақши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w:t>
      </w:r>
    </w:p>
    <w:p>
      <w:pPr>
        <w:spacing w:after="0"/>
        <w:ind w:left="0"/>
        <w:jc w:val="both"/>
      </w:pPr>
      <w:r>
        <w:rPr>
          <w:rFonts w:ascii="Times New Roman"/>
          <w:b w:val="false"/>
          <w:i w:val="false"/>
          <w:color w:val="000000"/>
          <w:sz w:val="28"/>
        </w:rPr>
        <w:t>
      улица Алтай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w:t>
      </w:r>
    </w:p>
    <w:p>
      <w:pPr>
        <w:spacing w:after="0"/>
        <w:ind w:left="0"/>
        <w:jc w:val="both"/>
      </w:pPr>
      <w:r>
        <w:rPr>
          <w:rFonts w:ascii="Times New Roman"/>
          <w:b w:val="false"/>
          <w:i w:val="false"/>
          <w:color w:val="000000"/>
          <w:sz w:val="28"/>
        </w:rPr>
        <w:t>
      улица Шиен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Арасан 1, 2, 3, 4, 5, 6, 7, 8, 9, 10, 11, 12, 13, 14, 15, 16, 17, 18, 19, 20, 21, 22, 23, 24, 25, 26, 27, 28, 29, 30, 31, 32, 33, 34, 35, 36, 37, 38, 39, 40, 41, 42, 43, 44, 45, 46, 47, 48, 49, 50, 51, 52, 53, 54, 55, 56, 57, 58, 59, 60, 61, 62, 63, 64, 65, 66, 67, 68, 69, 70, 71, 72, 73, 74, 75, 76, 77;</w:t>
      </w:r>
    </w:p>
    <w:p>
      <w:pPr>
        <w:spacing w:after="0"/>
        <w:ind w:left="0"/>
        <w:jc w:val="both"/>
      </w:pPr>
      <w:r>
        <w:rPr>
          <w:rFonts w:ascii="Times New Roman"/>
          <w:b w:val="false"/>
          <w:i w:val="false"/>
          <w:color w:val="000000"/>
          <w:sz w:val="28"/>
        </w:rPr>
        <w:t>
      улица Арна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Арай 1, 2, 3, 4, 5, 6, 7, 8, 9, 10, 11, 12, 13, 14, 15, 16, 17, 18, 19, 20, 21, 22, 23, 24, 25, 26, 27, 28, 29, 30, 31, 32, 33, 34, 35, 36, 37, 38, 39, 40, 41, 42, 43, 44, 45, 46, 47, 48, 49, 50, 51, 52, 53, 54, 55, 56, 57, 58, 59, 60, 61, 62, 63, 64, 65, 66, 67, 68, 69, 70, 71, 72, 73, 74, 75, 76, 77, 78, 79, 80, 81, 82, 83, 84, 85, 86, 87, 88;</w:t>
      </w:r>
    </w:p>
    <w:p>
      <w:pPr>
        <w:spacing w:after="0"/>
        <w:ind w:left="0"/>
        <w:jc w:val="both"/>
      </w:pPr>
      <w:r>
        <w:rPr>
          <w:rFonts w:ascii="Times New Roman"/>
          <w:b w:val="false"/>
          <w:i w:val="false"/>
          <w:color w:val="000000"/>
          <w:sz w:val="28"/>
        </w:rPr>
        <w:t>
      улица Бурабай 1, 2, 3, 4, 5, 6, 7, 8, 9, 10, 11, 12, 13, 14, 15, 16, 17, 18, 19, 20, 21, 22, 23, 24, 25, 26, 27, 28, 29, 30, 31, 32, 33, 34, 35, 36, 37, 38, 39, 40, 41, 42, 43, 44, 45, 46, 47, 48, 49, 50, 51;</w:t>
      </w:r>
    </w:p>
    <w:p>
      <w:pPr>
        <w:spacing w:after="0"/>
        <w:ind w:left="0"/>
        <w:jc w:val="both"/>
      </w:pPr>
      <w:r>
        <w:rPr>
          <w:rFonts w:ascii="Times New Roman"/>
          <w:b w:val="false"/>
          <w:i w:val="false"/>
          <w:color w:val="000000"/>
          <w:sz w:val="28"/>
        </w:rPr>
        <w:t>
      улица Таң нұры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Егемен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Енбекши 1, 2, 3, 4, 5, 6, 7, 8, 9, 10, 11, 12, 13, 14, 15, 16, 17, 18, 19, 20, 21, 22, 23, 24, 25, 26, 27, 28, 29, 30, 31, 32, 33, 34, 35, 36, 37, 38, 39, 40, 41, 42, 43, 44, 45, 46, 47, 48, 49, 50, 51, 52, 53, 54, 55, 56, 57;</w:t>
      </w:r>
    </w:p>
    <w:p>
      <w:pPr>
        <w:spacing w:after="0"/>
        <w:ind w:left="0"/>
        <w:jc w:val="both"/>
      </w:pPr>
      <w:r>
        <w:rPr>
          <w:rFonts w:ascii="Times New Roman"/>
          <w:b w:val="false"/>
          <w:i w:val="false"/>
          <w:color w:val="000000"/>
          <w:sz w:val="28"/>
        </w:rPr>
        <w:t>
      улица Жазық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Жарық 1, 2, 3, 4, 5, 6, 7, 8, 9, 10, 11, 12, 13, 14, 15, 16, 17, 18, 19, 20, 21, 22, 23, 24, 25, 26, 27, 28, 29, 30, 31, 32, 33, 34, 35, 36, 37, 38, 39, 40, 41, 42, 43, 44, 45, 46, 47, 48, 49, 50, 51, 52, 53, 54, 55, 56, 57, 58, 59, 60, 61, 62, 63, 64, 65, 66, 67, 68, 69, 70, 71, 72, 73, 74, 75, 76, 77, 78;</w:t>
      </w:r>
    </w:p>
    <w:p>
      <w:pPr>
        <w:spacing w:after="0"/>
        <w:ind w:left="0"/>
        <w:jc w:val="both"/>
      </w:pPr>
      <w:r>
        <w:rPr>
          <w:rFonts w:ascii="Times New Roman"/>
          <w:b w:val="false"/>
          <w:i w:val="false"/>
          <w:color w:val="000000"/>
          <w:sz w:val="28"/>
        </w:rPr>
        <w:t>
      улица Жасұлан 1, 2, 3, 4, 5, 6, 7, 8, 9, 10, 11, 12, 13, 14, 15, 16, 17, 18, 19, 20, 21, 22, 23, 24, 25, 26, 27, 28, 29, 30, 31, 32, 33, 34, 35, 36, 37, 38, 39, 40, 41, 42, 43, 44, 45, 46, 47, 48, 49, 50, 51, 52, 53, 54, 55, 56, 57, 58, 59, 60, 61, 62, 63, 64, 65, 66, 67, 68, 69, 70, 71, 72, 73;</w:t>
      </w:r>
    </w:p>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Қаратал 1, 2, 3, 4, 5, 6, 7, 8, 9, 10, 11, 12, 13, 14, 15, 16, 17, 18, 19, 20, 21, 22, 23, 24, 25, 26, 27, 28, 29, 30, 31, 32, 33, 34, 35, 36, 37, 38, 39, 40, 41, 42, 43, 44, 45, 46, 47, 48, 49, 50, 51, 52, 53, 54, 55, 56, 57, 58, 59, 60, 61, 62, 63, 64, 65, 66, 67, 68, 69, 70, 71, 72;</w:t>
      </w:r>
    </w:p>
    <w:p>
      <w:pPr>
        <w:spacing w:after="0"/>
        <w:ind w:left="0"/>
        <w:jc w:val="both"/>
      </w:pPr>
      <w:r>
        <w:rPr>
          <w:rFonts w:ascii="Times New Roman"/>
          <w:b w:val="false"/>
          <w:i w:val="false"/>
          <w:color w:val="000000"/>
          <w:sz w:val="28"/>
        </w:rPr>
        <w:t>
      улица Қыран 1, 2, 3, 4, 5, 6, 7, 8, 9, 10, 11, 12, 13, 14, 15, 16, 17, 18, 19, 20, 21, 22, 23, 24, 25, 26, 27, 28, 29;</w:t>
      </w:r>
    </w:p>
    <w:p>
      <w:pPr>
        <w:spacing w:after="0"/>
        <w:ind w:left="0"/>
        <w:jc w:val="both"/>
      </w:pPr>
      <w:r>
        <w:rPr>
          <w:rFonts w:ascii="Times New Roman"/>
          <w:b w:val="false"/>
          <w:i w:val="false"/>
          <w:color w:val="000000"/>
          <w:sz w:val="28"/>
        </w:rPr>
        <w:t>
      улица Мереке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улица Өркен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Шалқар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улица Шымбұлақ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Жетісу 1, 2, 3, 4, 5, 6, 7, 8, 9, 10, 11, 12, 13, 14, 15, 16, 17, 18, 19, 20, 21, 22, 23, 24, 25, 26, 27, 28, 29, 30, 31, 32;</w:t>
      </w:r>
    </w:p>
    <w:p>
      <w:pPr>
        <w:spacing w:after="0"/>
        <w:ind w:left="0"/>
        <w:jc w:val="both"/>
      </w:pPr>
      <w:r>
        <w:rPr>
          <w:rFonts w:ascii="Times New Roman"/>
          <w:b w:val="false"/>
          <w:i w:val="false"/>
          <w:color w:val="000000"/>
          <w:sz w:val="28"/>
        </w:rPr>
        <w:t>
      улица Тамаша 1, 2, 3, 4, 5, 6, 7, 8, 9, 10, 11, 12, 13, 14, 15, 16, 17, 18, 19, 20, 21, 22, 23, 24, 25, 26;</w:t>
      </w:r>
    </w:p>
    <w:p>
      <w:pPr>
        <w:spacing w:after="0"/>
        <w:ind w:left="0"/>
        <w:jc w:val="both"/>
      </w:pPr>
      <w:r>
        <w:rPr>
          <w:rFonts w:ascii="Times New Roman"/>
          <w:b w:val="false"/>
          <w:i w:val="false"/>
          <w:color w:val="000000"/>
          <w:sz w:val="28"/>
        </w:rPr>
        <w:t>
      улица Сарытау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Жастар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Алатау 1, 2, 3, 4, 5, 6, 7, 8, 9, 10, 11, 12, 13, 14, 15, 16, 17, 18, 19, 20, 21, 22, 23, 24, 25, 26, 27, 28, 29, 30, 31, 32, 33, 34, 35, 36, 37, 38, 39, 40, 41, 42, 43, 44, 45, 46, 47, 48, 49, 50, 51, 52, 53, 54, 55, 56, 57, 58, 59, 60, 61, 62, 63, 64, 65, 66, 67, 68, 69, 70, 71, 72, 73, 74, 75, 76, 77, 78, 79, 80, 81, 82, 83, 84, 85, 86, 87, 88, 89, 90;</w:t>
      </w:r>
    </w:p>
    <w:p>
      <w:pPr>
        <w:spacing w:after="0"/>
        <w:ind w:left="0"/>
        <w:jc w:val="both"/>
      </w:pPr>
      <w:r>
        <w:rPr>
          <w:rFonts w:ascii="Times New Roman"/>
          <w:b w:val="false"/>
          <w:i w:val="false"/>
          <w:color w:val="000000"/>
          <w:sz w:val="28"/>
        </w:rPr>
        <w:t>
      улица Таусамалы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Көлсай 1, 2, 3, 4, 5, 6, 7, 8, 9, 10, 11, 12, 13, 14, 15, 16, 17, 18, 19, 20;</w:t>
      </w:r>
    </w:p>
    <w:p>
      <w:pPr>
        <w:spacing w:after="0"/>
        <w:ind w:left="0"/>
        <w:jc w:val="both"/>
      </w:pPr>
      <w:r>
        <w:rPr>
          <w:rFonts w:ascii="Times New Roman"/>
          <w:b w:val="false"/>
          <w:i w:val="false"/>
          <w:color w:val="000000"/>
          <w:sz w:val="28"/>
        </w:rPr>
        <w:t>
      улица Жетісай 1, 2, 3, 4, 5, 6, 7, 8, 9, 10, 11, 12, 13, 14, 15, 16, 17, 18, 19, 20, 21, 22, 23, 24, 25, 26, 27, 28, 29, 30, 31, 32, 33, 34;</w:t>
      </w:r>
    </w:p>
    <w:p>
      <w:pPr>
        <w:spacing w:after="0"/>
        <w:ind w:left="0"/>
        <w:jc w:val="both"/>
      </w:pPr>
      <w:r>
        <w:rPr>
          <w:rFonts w:ascii="Times New Roman"/>
          <w:b w:val="false"/>
          <w:i w:val="false"/>
          <w:color w:val="000000"/>
          <w:sz w:val="28"/>
        </w:rPr>
        <w:t>
      улица Көкжиек 1, 2, 3, 4, 5, 6, 7, 8, 9, 10, 11, 12, 13, 14, 15, 16, 17, 18, 19, 20, 21, 22, 23, 24, 25, 26, 27, 28, 29, 30, 31, 32, 33, 34, 35, 36, 37, 38, 39, 40, 41, 42, 43, 44, 45, 46, 47, 48, 49;</w:t>
      </w:r>
    </w:p>
    <w:p>
      <w:pPr>
        <w:spacing w:after="0"/>
        <w:ind w:left="0"/>
        <w:jc w:val="both"/>
      </w:pPr>
      <w:r>
        <w:rPr>
          <w:rFonts w:ascii="Times New Roman"/>
          <w:b w:val="false"/>
          <w:i w:val="false"/>
          <w:color w:val="000000"/>
          <w:sz w:val="28"/>
        </w:rPr>
        <w:t>
      улица Рахат 1, 2, 3, 4, 5, 6, 7, 8, 9, 10, 11, 12, 13, 14, 15, 16, 17, 18, 19, 20, 21, 22, 23, 24, 25, 26, 27, 28, 29, 30, 31, 32, 33, 34, 35, 36, 37, 38, 39, 40, 41, 42, 43, 44, 45, 46, 47, 48, 49, 50, 51, 52, 53, 54, 55, 56, 57, 58, 59, 60, 61, 62, 63, 64, 65, 66, 67, 68, 69, 70, 71, 72, 73, 74;</w:t>
      </w:r>
    </w:p>
    <w:p>
      <w:pPr>
        <w:spacing w:after="0"/>
        <w:ind w:left="0"/>
        <w:jc w:val="both"/>
      </w:pPr>
      <w:r>
        <w:rPr>
          <w:rFonts w:ascii="Times New Roman"/>
          <w:b w:val="false"/>
          <w:i w:val="false"/>
          <w:color w:val="000000"/>
          <w:sz w:val="28"/>
        </w:rPr>
        <w:t>
      улица Ақжар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садоводческие общества: Денсаулык, Акбота, Горная Ласточка, Фабрика Шаумена, Радуга, Торпедо, Возрождение здоровья, Үлкен Тау, Огоньки, Тау Восток, Агрохимик, Весна АДК, Тау Етегі.</w:t>
      </w:r>
    </w:p>
    <w:p>
      <w:pPr>
        <w:spacing w:after="0"/>
        <w:ind w:left="0"/>
        <w:jc w:val="both"/>
      </w:pPr>
      <w:r>
        <w:rPr>
          <w:rFonts w:ascii="Times New Roman"/>
          <w:b w:val="false"/>
          <w:i w:val="false"/>
          <w:color w:val="000000"/>
          <w:sz w:val="28"/>
        </w:rPr>
        <w:t>
      Избирательный участок № 516</w:t>
      </w:r>
    </w:p>
    <w:p>
      <w:pPr>
        <w:spacing w:after="0"/>
        <w:ind w:left="0"/>
        <w:jc w:val="both"/>
      </w:pPr>
      <w:r>
        <w:rPr>
          <w:rFonts w:ascii="Times New Roman"/>
          <w:b w:val="false"/>
          <w:i w:val="false"/>
          <w:color w:val="000000"/>
          <w:sz w:val="28"/>
        </w:rPr>
        <w:t>
      Центр избирательного участка: село Кыргауылды, улица Наурыз 49, здание коммунального государственного учреждения "Казахская средняя школа села Кыргауылды" государственного учреждения "Отдел образования по Карасайскому району Управления образования Алматинской области" (фойе, правое крыло).</w:t>
      </w:r>
    </w:p>
    <w:p>
      <w:pPr>
        <w:spacing w:after="0"/>
        <w:ind w:left="0"/>
        <w:jc w:val="both"/>
      </w:pPr>
      <w:r>
        <w:rPr>
          <w:rFonts w:ascii="Times New Roman"/>
          <w:b w:val="false"/>
          <w:i w:val="false"/>
          <w:color w:val="000000"/>
          <w:sz w:val="28"/>
        </w:rPr>
        <w:t>
      Границы избирательного участка: село Кыргауылды:</w:t>
      </w:r>
    </w:p>
    <w:p>
      <w:pPr>
        <w:spacing w:after="0"/>
        <w:ind w:left="0"/>
        <w:jc w:val="both"/>
      </w:pPr>
      <w:r>
        <w:rPr>
          <w:rFonts w:ascii="Times New Roman"/>
          <w:b w:val="false"/>
          <w:i w:val="false"/>
          <w:color w:val="000000"/>
          <w:sz w:val="28"/>
        </w:rPr>
        <w:t>
      улица Бірлік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w:t>
      </w:r>
    </w:p>
    <w:p>
      <w:pPr>
        <w:spacing w:after="0"/>
        <w:ind w:left="0"/>
        <w:jc w:val="both"/>
      </w:pPr>
      <w:r>
        <w:rPr>
          <w:rFonts w:ascii="Times New Roman"/>
          <w:b w:val="false"/>
          <w:i w:val="false"/>
          <w:color w:val="000000"/>
          <w:sz w:val="28"/>
        </w:rPr>
        <w:t>
      улица Тауелсіздік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w:t>
      </w:r>
    </w:p>
    <w:p>
      <w:pPr>
        <w:spacing w:after="0"/>
        <w:ind w:left="0"/>
        <w:jc w:val="both"/>
      </w:pPr>
      <w:r>
        <w:rPr>
          <w:rFonts w:ascii="Times New Roman"/>
          <w:b w:val="false"/>
          <w:i w:val="false"/>
          <w:color w:val="000000"/>
          <w:sz w:val="28"/>
        </w:rPr>
        <w:t>
      улица С. Инкарбекова 1, 2, 3, 4, 5, 6, 7, 8, 9, 10, 11, 12, 13, 14, 15, 16, 17, 18, 19, 20, 21, 22, 23, 24, 25, 26, 27, 28, 29, 30, 31, 32, 33, 34, 35, 36, 37, 38, 39, 40, 41, 42, 43, 44, 45, 46, 47, 48, 49, 50, 51, 52, 53, 54, 55, 56, 57, 58, 59, 60, 61, 62, 63, 64, 65, 66, 67, 68, 69, 70, 71, 72, 73, 74, 75, 76, 77, 78, 79, 80, 81, 82, 83, 84, 85, 86, 87;</w:t>
      </w:r>
    </w:p>
    <w:p>
      <w:pPr>
        <w:spacing w:after="0"/>
        <w:ind w:left="0"/>
        <w:jc w:val="both"/>
      </w:pPr>
      <w:r>
        <w:rPr>
          <w:rFonts w:ascii="Times New Roman"/>
          <w:b w:val="false"/>
          <w:i w:val="false"/>
          <w:color w:val="000000"/>
          <w:sz w:val="28"/>
        </w:rPr>
        <w:t>
      улица Т. Рыскулова 1, 2, 3, 4, 5, 6, 7, 8, 9, 10, 11, 12, 13, 14, 15, 16, 17, 18, 19, 20, 21, 22, 23, 24, 25, 26, 27;</w:t>
      </w:r>
    </w:p>
    <w:p>
      <w:pPr>
        <w:spacing w:after="0"/>
        <w:ind w:left="0"/>
        <w:jc w:val="both"/>
      </w:pPr>
      <w:r>
        <w:rPr>
          <w:rFonts w:ascii="Times New Roman"/>
          <w:b w:val="false"/>
          <w:i w:val="false"/>
          <w:color w:val="000000"/>
          <w:sz w:val="28"/>
        </w:rPr>
        <w:t>
      улица Тобылғы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Байтерек 1, 2, 3, 4, 5, 6, 7, 8, 9, 10, 11, 12, 13, 14, 15;</w:t>
      </w:r>
    </w:p>
    <w:p>
      <w:pPr>
        <w:spacing w:after="0"/>
        <w:ind w:left="0"/>
        <w:jc w:val="both"/>
      </w:pPr>
      <w:r>
        <w:rPr>
          <w:rFonts w:ascii="Times New Roman"/>
          <w:b w:val="false"/>
          <w:i w:val="false"/>
          <w:color w:val="000000"/>
          <w:sz w:val="28"/>
        </w:rPr>
        <w:t>
      садоводческие общества: Заря 2007, Оазис, Ветеран, Эдельвейс, Транспортник, Реакция журналов.</w:t>
      </w:r>
    </w:p>
    <w:p>
      <w:pPr>
        <w:spacing w:after="0"/>
        <w:ind w:left="0"/>
        <w:jc w:val="both"/>
      </w:pPr>
      <w:r>
        <w:rPr>
          <w:rFonts w:ascii="Times New Roman"/>
          <w:b w:val="false"/>
          <w:i w:val="false"/>
          <w:color w:val="000000"/>
          <w:sz w:val="28"/>
        </w:rPr>
        <w:t>
      Избирательный участок № 517</w:t>
      </w:r>
    </w:p>
    <w:p>
      <w:pPr>
        <w:spacing w:after="0"/>
        <w:ind w:left="0"/>
        <w:jc w:val="both"/>
      </w:pPr>
      <w:r>
        <w:rPr>
          <w:rFonts w:ascii="Times New Roman"/>
          <w:b w:val="false"/>
          <w:i w:val="false"/>
          <w:color w:val="000000"/>
          <w:sz w:val="28"/>
        </w:rPr>
        <w:t>
      Центр избирательного участка: село Кыргауылды, улица Наурыз 49, здание коммунального государственного учреждения "Казахская средняя школа села Кыргауылды"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Кыргауылды:</w:t>
      </w:r>
    </w:p>
    <w:p>
      <w:pPr>
        <w:spacing w:after="0"/>
        <w:ind w:left="0"/>
        <w:jc w:val="both"/>
      </w:pPr>
      <w:r>
        <w:rPr>
          <w:rFonts w:ascii="Times New Roman"/>
          <w:b w:val="false"/>
          <w:i w:val="false"/>
          <w:color w:val="000000"/>
          <w:sz w:val="28"/>
        </w:rPr>
        <w:t>
      улица Көктем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w:t>
      </w:r>
    </w:p>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w:t>
      </w:r>
    </w:p>
    <w:p>
      <w:pPr>
        <w:spacing w:after="0"/>
        <w:ind w:left="0"/>
        <w:jc w:val="both"/>
      </w:pPr>
      <w:r>
        <w:rPr>
          <w:rFonts w:ascii="Times New Roman"/>
          <w:b w:val="false"/>
          <w:i w:val="false"/>
          <w:color w:val="000000"/>
          <w:sz w:val="28"/>
        </w:rPr>
        <w:t>
      улица Самал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Самал-2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Ардагер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w:t>
      </w:r>
    </w:p>
    <w:p>
      <w:pPr>
        <w:spacing w:after="0"/>
        <w:ind w:left="0"/>
        <w:jc w:val="both"/>
      </w:pPr>
      <w:r>
        <w:rPr>
          <w:rFonts w:ascii="Times New Roman"/>
          <w:b w:val="false"/>
          <w:i w:val="false"/>
          <w:color w:val="000000"/>
          <w:sz w:val="28"/>
        </w:rPr>
        <w:t>
      улица Атамекен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w:t>
      </w:r>
    </w:p>
    <w:p>
      <w:pPr>
        <w:spacing w:after="0"/>
        <w:ind w:left="0"/>
        <w:jc w:val="both"/>
      </w:pPr>
      <w:r>
        <w:rPr>
          <w:rFonts w:ascii="Times New Roman"/>
          <w:b w:val="false"/>
          <w:i w:val="false"/>
          <w:color w:val="000000"/>
          <w:sz w:val="28"/>
        </w:rPr>
        <w:t>
      улица Қостөбе 1, 2, 3, 4, 5, 6, 7, 8, 9, 10, 11, 12, 13, 14, 15, 16, 17, 18, 19, 20, 21, 22, 23, 24, 25, 26, 27, 28, 29, 30, 31, 32, 33, 34, 35, 36, 37, 38, 39, 40, 41, 42, 43, 44, 45, 46, 47, 48, 49, 50, 51, 52, 53, 54, 55, 56, 57, 58, 59, 60, 61, 62, 63, 64, 65, 66, 67, 68, 69, 70, 71, 72, 73, 74, 75, 76, 77, 78, 79, 80, 81, 82, 83, 84, 85, 86, 87, 88, 89;</w:t>
      </w:r>
    </w:p>
    <w:p>
      <w:pPr>
        <w:spacing w:after="0"/>
        <w:ind w:left="0"/>
        <w:jc w:val="both"/>
      </w:pPr>
      <w:r>
        <w:rPr>
          <w:rFonts w:ascii="Times New Roman"/>
          <w:b w:val="false"/>
          <w:i w:val="false"/>
          <w:color w:val="000000"/>
          <w:sz w:val="28"/>
        </w:rPr>
        <w:t>
      улица Жаңа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садоводческие общества: Труд, Аксай, Аксай-19, Азви, Ардагер, Арман, Атамекен, Бодрость, Гаухартас, Радуга, Горный Садовод, Самал-2, Трудагропром, Саялы Аксай, Облгосбанк, Полет 91, Русский драмтеатр, Труд 4, Сайран, Транспортник 88, Шалкар, микрорайон КазГУ, Домоуправление, Институт экономики и сельского хозяйство.</w:t>
      </w:r>
    </w:p>
    <w:p>
      <w:pPr>
        <w:spacing w:after="0"/>
        <w:ind w:left="0"/>
        <w:jc w:val="both"/>
      </w:pPr>
      <w:r>
        <w:rPr>
          <w:rFonts w:ascii="Times New Roman"/>
          <w:b w:val="false"/>
          <w:i w:val="false"/>
          <w:color w:val="000000"/>
          <w:sz w:val="28"/>
        </w:rPr>
        <w:t>
      Избирательный участок № 518</w:t>
      </w:r>
    </w:p>
    <w:p>
      <w:pPr>
        <w:spacing w:after="0"/>
        <w:ind w:left="0"/>
        <w:jc w:val="both"/>
      </w:pPr>
      <w:r>
        <w:rPr>
          <w:rFonts w:ascii="Times New Roman"/>
          <w:b w:val="false"/>
          <w:i w:val="false"/>
          <w:color w:val="000000"/>
          <w:sz w:val="28"/>
        </w:rPr>
        <w:t>
      Центр избирательного участка: село Жанатурмыс, улица Ы. Алтынсарина 37, здание коммунального государственного учреждения "Средняя школа села Жанатурмыс"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Жанатурмыс:</w:t>
      </w:r>
    </w:p>
    <w:p>
      <w:pPr>
        <w:spacing w:after="0"/>
        <w:ind w:left="0"/>
        <w:jc w:val="both"/>
      </w:pPr>
      <w:r>
        <w:rPr>
          <w:rFonts w:ascii="Times New Roman"/>
          <w:b w:val="false"/>
          <w:i w:val="false"/>
          <w:color w:val="000000"/>
          <w:sz w:val="28"/>
        </w:rPr>
        <w:t>
      улица Д. Нурпеисова 1, 2, 3, 4, 5, 6, 7, 8, 9, 10, 11, 12, 13, 14, 15, 16, 17, 18, 19, 20, 21, 22, 23, 24, 25, 26, 27, 28, 29, 30, 31, 32, 33, 34, 35, 36, 37, 38, 39, 40, 41, 42, 43, 44, 45, 46, 47, 48, 49, 50, 51, 52, 53, 54, 55, 56, 57, 58, 59, 60, 61, 62, 63, 64, 65, 66, 67, 68, 69, 70, 71, 72, 73, 74, 75, 76, 77, 78, 79;</w:t>
      </w:r>
    </w:p>
    <w:p>
      <w:pPr>
        <w:spacing w:after="0"/>
        <w:ind w:left="0"/>
        <w:jc w:val="both"/>
      </w:pPr>
      <w:r>
        <w:rPr>
          <w:rFonts w:ascii="Times New Roman"/>
          <w:b w:val="false"/>
          <w:i w:val="false"/>
          <w:color w:val="000000"/>
          <w:sz w:val="28"/>
        </w:rPr>
        <w:t>
      улица Ы. Алтынсарина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p>
      <w:pPr>
        <w:spacing w:after="0"/>
        <w:ind w:left="0"/>
        <w:jc w:val="both"/>
      </w:pPr>
      <w:r>
        <w:rPr>
          <w:rFonts w:ascii="Times New Roman"/>
          <w:b w:val="false"/>
          <w:i w:val="false"/>
          <w:color w:val="000000"/>
          <w:sz w:val="28"/>
        </w:rPr>
        <w:t>
      улица К. Аманжолова 1, 2, 3, 4, 5, 6, 7, 8, 9, 10, 11, 12, 13, 14, 15, 16, 17, 18, 19, 20, 21, 22, 23, 24, 25, 26, 27, 28, 29, 30, 31, 32, 33, 34, 35, 36, 37, 38, 39, 40, 41, 42, 43, 44, 45, 46, 47, 48, 49, 50, 51, 52, 53, 54, 55, 56, 57, 58, 59, 60, 61, 62, 63, 64, 65, 66, 67, 68, 69, 70, 71, 72, 73, 74, 75, 76, 77, 78, 79, 80, 81, 82, 83, 84, 85;</w:t>
      </w:r>
    </w:p>
    <w:p>
      <w:pPr>
        <w:spacing w:after="0"/>
        <w:ind w:left="0"/>
        <w:jc w:val="both"/>
      </w:pPr>
      <w:r>
        <w:rPr>
          <w:rFonts w:ascii="Times New Roman"/>
          <w:b w:val="false"/>
          <w:i w:val="false"/>
          <w:color w:val="000000"/>
          <w:sz w:val="28"/>
        </w:rPr>
        <w:t>
      улица К. Байсеитова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w:t>
      </w:r>
    </w:p>
    <w:p>
      <w:pPr>
        <w:spacing w:after="0"/>
        <w:ind w:left="0"/>
        <w:jc w:val="both"/>
      </w:pPr>
      <w:r>
        <w:rPr>
          <w:rFonts w:ascii="Times New Roman"/>
          <w:b w:val="false"/>
          <w:i w:val="false"/>
          <w:color w:val="000000"/>
          <w:sz w:val="28"/>
        </w:rPr>
        <w:t>
      улица Көктем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К. Рыскулбекова 1, 2, 3, 4, 5, 6, 7, 8, 9, 10, 11, 12, 13, 14, 15, 16, 17, 18, 19, 20, 21, 22, 23, 24, 25, 26, 27, 28, 29, 30, 31, 32, 33, 34, 35, 36, 37, 38, 39, 40, 41, 42, 43, 44, 45, 46, 47, 48, 49, 50, 51, 52, 53, 54, 55, 56, 57, 58, 59, 60, 61, 62, 63, 64, 65, 66, 67, 68, 69, 70, 71, 72, 73, 74, 75, 76, 77, 78, 79, 80, 81, 82, 83, 84;</w:t>
      </w:r>
    </w:p>
    <w:p>
      <w:pPr>
        <w:spacing w:after="0"/>
        <w:ind w:left="0"/>
        <w:jc w:val="both"/>
      </w:pPr>
      <w:r>
        <w:rPr>
          <w:rFonts w:ascii="Times New Roman"/>
          <w:b w:val="false"/>
          <w:i w:val="false"/>
          <w:color w:val="000000"/>
          <w:sz w:val="28"/>
        </w:rPr>
        <w:t>
      улица Жасұлан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трасса Алматы-Жандосово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w:t>
      </w:r>
    </w:p>
    <w:p>
      <w:pPr>
        <w:spacing w:after="0"/>
        <w:ind w:left="0"/>
        <w:jc w:val="both"/>
      </w:pPr>
      <w:r>
        <w:rPr>
          <w:rFonts w:ascii="Times New Roman"/>
          <w:b w:val="false"/>
          <w:i w:val="false"/>
          <w:color w:val="000000"/>
          <w:sz w:val="28"/>
        </w:rPr>
        <w:t>
      Избирательный участок № 519</w:t>
      </w:r>
    </w:p>
    <w:p>
      <w:pPr>
        <w:spacing w:after="0"/>
        <w:ind w:left="0"/>
        <w:jc w:val="both"/>
      </w:pPr>
      <w:r>
        <w:rPr>
          <w:rFonts w:ascii="Times New Roman"/>
          <w:b w:val="false"/>
          <w:i w:val="false"/>
          <w:color w:val="000000"/>
          <w:sz w:val="28"/>
        </w:rPr>
        <w:t>
      Центр избирательного участка: село Жанатурмыс, улица Д. Нұрпеисова 19, здание государственного коммунального предприятия на праве хозяйственного ведения "Карасайская центральная районная больница" "Врачебная амбулатория села Жанатурмыс".</w:t>
      </w:r>
    </w:p>
    <w:p>
      <w:pPr>
        <w:spacing w:after="0"/>
        <w:ind w:left="0"/>
        <w:jc w:val="both"/>
      </w:pPr>
      <w:r>
        <w:rPr>
          <w:rFonts w:ascii="Times New Roman"/>
          <w:b w:val="false"/>
          <w:i w:val="false"/>
          <w:color w:val="000000"/>
          <w:sz w:val="28"/>
        </w:rPr>
        <w:t>
      Границы избирательного участка: село Жанатурмыс:</w:t>
      </w:r>
    </w:p>
    <w:p>
      <w:pPr>
        <w:spacing w:after="0"/>
        <w:ind w:left="0"/>
        <w:jc w:val="both"/>
      </w:pPr>
      <w:r>
        <w:rPr>
          <w:rFonts w:ascii="Times New Roman"/>
          <w:b w:val="false"/>
          <w:i w:val="false"/>
          <w:color w:val="000000"/>
          <w:sz w:val="28"/>
        </w:rPr>
        <w:t>
      улица Б. Майлина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w:t>
      </w:r>
    </w:p>
    <w:p>
      <w:pPr>
        <w:spacing w:after="0"/>
        <w:ind w:left="0"/>
        <w:jc w:val="both"/>
      </w:pPr>
      <w:r>
        <w:rPr>
          <w:rFonts w:ascii="Times New Roman"/>
          <w:b w:val="false"/>
          <w:i w:val="false"/>
          <w:color w:val="000000"/>
          <w:sz w:val="28"/>
        </w:rPr>
        <w:t>
      улица К. Сатпаева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w:t>
      </w:r>
    </w:p>
    <w:p>
      <w:pPr>
        <w:spacing w:after="0"/>
        <w:ind w:left="0"/>
        <w:jc w:val="both"/>
      </w:pPr>
      <w:r>
        <w:rPr>
          <w:rFonts w:ascii="Times New Roman"/>
          <w:b w:val="false"/>
          <w:i w:val="false"/>
          <w:color w:val="000000"/>
          <w:sz w:val="28"/>
        </w:rPr>
        <w:t>
      улица С. Ашимбаева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w:t>
      </w:r>
    </w:p>
    <w:p>
      <w:pPr>
        <w:spacing w:after="0"/>
        <w:ind w:left="0"/>
        <w:jc w:val="both"/>
      </w:pPr>
      <w:r>
        <w:rPr>
          <w:rFonts w:ascii="Times New Roman"/>
          <w:b w:val="false"/>
          <w:i w:val="false"/>
          <w:color w:val="000000"/>
          <w:sz w:val="28"/>
        </w:rPr>
        <w:t>
      улица Жана арна 1, 2, 3, 4, 5, 6, 7, 8, 9, 10, 11, 12, 13, 14, 15, 16, 17, 18, 19, 20, 21, 22, 23, 24, 25, 26, 27, 28, 29, 30, 31, 32, 33, 34, 35, 36, 37, 38;</w:t>
      </w:r>
    </w:p>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w:t>
      </w:r>
    </w:p>
    <w:p>
      <w:pPr>
        <w:spacing w:after="0"/>
        <w:ind w:left="0"/>
        <w:jc w:val="both"/>
      </w:pPr>
      <w:r>
        <w:rPr>
          <w:rFonts w:ascii="Times New Roman"/>
          <w:b w:val="false"/>
          <w:i w:val="false"/>
          <w:color w:val="000000"/>
          <w:sz w:val="28"/>
        </w:rPr>
        <w:t>
      улица Тастыөзек 1, 2, 3, 4, 5, 6, 7, 8, 9, 10, 11, 12, 13, 14, 15;</w:t>
      </w:r>
    </w:p>
    <w:p>
      <w:pPr>
        <w:spacing w:after="0"/>
        <w:ind w:left="0"/>
        <w:jc w:val="both"/>
      </w:pPr>
      <w:r>
        <w:rPr>
          <w:rFonts w:ascii="Times New Roman"/>
          <w:b w:val="false"/>
          <w:i w:val="false"/>
          <w:color w:val="000000"/>
          <w:sz w:val="28"/>
        </w:rPr>
        <w:t>
      улица Талапты 1, 2, 3, 4, 5, 6, 7, 8, 9, 10, 11, 12, 13, 14, 15, 16, 17, 18, 19, 20, 21, 22, 23, 24, 25, 26, 27, 28, 29, 30, 31, 32, 33, 34, 35, 36, 37, 38, 39, 40, 41, 42, 43, 44, 45, 46, 47, 48, 49, 50, 51, 52, 53, 54, 55, 56, 57, 58, 59;</w:t>
      </w:r>
    </w:p>
    <w:p>
      <w:pPr>
        <w:spacing w:after="0"/>
        <w:ind w:left="0"/>
        <w:jc w:val="both"/>
      </w:pPr>
      <w:r>
        <w:rPr>
          <w:rFonts w:ascii="Times New Roman"/>
          <w:b w:val="false"/>
          <w:i w:val="false"/>
          <w:color w:val="000000"/>
          <w:sz w:val="28"/>
        </w:rPr>
        <w:t>
      улица Ынталы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w:t>
      </w:r>
    </w:p>
    <w:p>
      <w:pPr>
        <w:spacing w:after="0"/>
        <w:ind w:left="0"/>
        <w:jc w:val="both"/>
      </w:pPr>
      <w:r>
        <w:rPr>
          <w:rFonts w:ascii="Times New Roman"/>
          <w:b w:val="false"/>
          <w:i w:val="false"/>
          <w:color w:val="000000"/>
          <w:sz w:val="28"/>
        </w:rPr>
        <w:t>
      улица Ынтымақ 1, 2, 3, 4, 5, 6, 7, 8, 9, 10, 11, 12, 13, 14, 15, 16, 17, 18, 19, 20, 21, 22, 23, 24, 25, 26, 27, 28, 29, 30, 31, 32, 33, 34, 35, 36;</w:t>
      </w:r>
    </w:p>
    <w:p>
      <w:pPr>
        <w:spacing w:after="0"/>
        <w:ind w:left="0"/>
        <w:jc w:val="both"/>
      </w:pPr>
      <w:r>
        <w:rPr>
          <w:rFonts w:ascii="Times New Roman"/>
          <w:b w:val="false"/>
          <w:i w:val="false"/>
          <w:color w:val="000000"/>
          <w:sz w:val="28"/>
        </w:rPr>
        <w:t>
      улица Абылхайыр хана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Кенесары хана 1, 2, 3, 4, 5, 6, 7, 8, 9, 10, 11, 12, 13, 14, 15, 16, 17, 18, 19, 20, 21, 22, 23, 24, 25, 26, 27, 28, 29, 30, 31, 32;</w:t>
      </w:r>
    </w:p>
    <w:p>
      <w:pPr>
        <w:spacing w:after="0"/>
        <w:ind w:left="0"/>
        <w:jc w:val="both"/>
      </w:pPr>
      <w:r>
        <w:rPr>
          <w:rFonts w:ascii="Times New Roman"/>
          <w:b w:val="false"/>
          <w:i w:val="false"/>
          <w:color w:val="000000"/>
          <w:sz w:val="28"/>
        </w:rPr>
        <w:t>
      улица Үлгілі 1, 2, 3, 4, 5, 6, 7, 8, 9, 10, 11, 12, 13, 14, 15, 16, 17, 18;</w:t>
      </w:r>
    </w:p>
    <w:p>
      <w:pPr>
        <w:spacing w:after="0"/>
        <w:ind w:left="0"/>
        <w:jc w:val="both"/>
      </w:pPr>
      <w:r>
        <w:rPr>
          <w:rFonts w:ascii="Times New Roman"/>
          <w:b w:val="false"/>
          <w:i w:val="false"/>
          <w:color w:val="000000"/>
          <w:sz w:val="28"/>
        </w:rPr>
        <w:t>
      улица Улан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Бейбітшілік 1, 2, 3, 4, 5, 6, 7, 8, 9, 10, 11, 12, 13, 14, 15;</w:t>
      </w:r>
    </w:p>
    <w:p>
      <w:pPr>
        <w:spacing w:after="0"/>
        <w:ind w:left="0"/>
        <w:jc w:val="both"/>
      </w:pPr>
      <w:r>
        <w:rPr>
          <w:rFonts w:ascii="Times New Roman"/>
          <w:b w:val="false"/>
          <w:i w:val="false"/>
          <w:color w:val="000000"/>
          <w:sz w:val="28"/>
        </w:rPr>
        <w:t>
      улица Бөктер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Жаңалық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Жаңашаруа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Желтоқсан-Тыныштық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p>
      <w:pPr>
        <w:spacing w:after="0"/>
        <w:ind w:left="0"/>
        <w:jc w:val="both"/>
      </w:pPr>
      <w:r>
        <w:rPr>
          <w:rFonts w:ascii="Times New Roman"/>
          <w:b w:val="false"/>
          <w:i w:val="false"/>
          <w:color w:val="000000"/>
          <w:sz w:val="28"/>
        </w:rPr>
        <w:t>
      улица Нұрлы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Ғ. Мустафина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К. Сәтпаева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w:t>
      </w:r>
    </w:p>
    <w:p>
      <w:pPr>
        <w:spacing w:after="0"/>
        <w:ind w:left="0"/>
        <w:jc w:val="both"/>
      </w:pPr>
      <w:r>
        <w:rPr>
          <w:rFonts w:ascii="Times New Roman"/>
          <w:b w:val="false"/>
          <w:i w:val="false"/>
          <w:color w:val="000000"/>
          <w:sz w:val="28"/>
        </w:rPr>
        <w:t>
      улица Ынталы 1, 2, 3, 4, 5, 6, 7, 8, 9, 10, 11, 12, 13,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Избирательный участок № 971</w:t>
      </w:r>
    </w:p>
    <w:p>
      <w:pPr>
        <w:spacing w:after="0"/>
        <w:ind w:left="0"/>
        <w:jc w:val="both"/>
      </w:pPr>
      <w:r>
        <w:rPr>
          <w:rFonts w:ascii="Times New Roman"/>
          <w:b w:val="false"/>
          <w:i w:val="false"/>
          <w:color w:val="000000"/>
          <w:sz w:val="28"/>
        </w:rPr>
        <w:t>
      Центр избирательного участка: город Каскелен, улица Жазира 75, частное учреждение "медицинский колледж "Нұржәрдем".</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Жазира 1, 2, 3, 4, 5, 6, 7, 8, 9, 10, 11, 12, 13, 14, 15, 16, 17, 18, 19, 20, 21, 22, 23, 24, 25, 26, 27, 28, 29, 30, 31, 32, 33, 34, 35, 36, 37, 38, 39, 40;</w:t>
      </w:r>
    </w:p>
    <w:p>
      <w:pPr>
        <w:spacing w:after="0"/>
        <w:ind w:left="0"/>
        <w:jc w:val="both"/>
      </w:pPr>
      <w:r>
        <w:rPr>
          <w:rFonts w:ascii="Times New Roman"/>
          <w:b w:val="false"/>
          <w:i w:val="false"/>
          <w:color w:val="000000"/>
          <w:sz w:val="28"/>
        </w:rPr>
        <w:t>
      многоэтажные дома жилой комплекс Қарлығаш;</w:t>
      </w:r>
    </w:p>
    <w:p>
      <w:pPr>
        <w:spacing w:after="0"/>
        <w:ind w:left="0"/>
        <w:jc w:val="both"/>
      </w:pPr>
      <w:r>
        <w:rPr>
          <w:rFonts w:ascii="Times New Roman"/>
          <w:b w:val="false"/>
          <w:i w:val="false"/>
          <w:color w:val="000000"/>
          <w:sz w:val="28"/>
        </w:rPr>
        <w:t>
      многоэтажные дома Ж. Жанғозина 75/1, 75/2, 75/3, 75/4, 75/5; 30-квартал.</w:t>
      </w:r>
    </w:p>
    <w:p>
      <w:pPr>
        <w:spacing w:after="0"/>
        <w:ind w:left="0"/>
        <w:jc w:val="both"/>
      </w:pPr>
      <w:r>
        <w:rPr>
          <w:rFonts w:ascii="Times New Roman"/>
          <w:b w:val="false"/>
          <w:i w:val="false"/>
          <w:color w:val="000000"/>
          <w:sz w:val="28"/>
        </w:rPr>
        <w:t>
      Избирательный участок № 972</w:t>
      </w:r>
    </w:p>
    <w:p>
      <w:pPr>
        <w:spacing w:after="0"/>
        <w:ind w:left="0"/>
        <w:jc w:val="both"/>
      </w:pPr>
      <w:r>
        <w:rPr>
          <w:rFonts w:ascii="Times New Roman"/>
          <w:b w:val="false"/>
          <w:i w:val="false"/>
          <w:color w:val="000000"/>
          <w:sz w:val="28"/>
        </w:rPr>
        <w:t>
      Центр избирательного участка: город Каскелен, улица Болашак, 3, здание товарищество с ограниченной ответственностью "Жөндеу құрылыс".</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Абылайхана 2, 4, 6, 8, 10, 12, 14, 16, 18, 20, 22, 24, 26, 28, 30, 32, 34, 36, 38, 40, 1, 3, 5, 7, 9, 11, 13, 15, 17, 19, 21, 23, 25, 27, 29, 31, 33, 35, 37, 39, 41, 43, 45, 47, 49, 51, 53, 55, 57, 59, 61, 63, 65, 67;</w:t>
      </w:r>
    </w:p>
    <w:p>
      <w:pPr>
        <w:spacing w:after="0"/>
        <w:ind w:left="0"/>
        <w:jc w:val="both"/>
      </w:pPr>
      <w:r>
        <w:rPr>
          <w:rFonts w:ascii="Times New Roman"/>
          <w:b w:val="false"/>
          <w:i w:val="false"/>
          <w:color w:val="000000"/>
          <w:sz w:val="28"/>
        </w:rPr>
        <w:t>
      улица М. Маметова 1, 2, 3, 4, 5, 6, 7, 8, 9, 10, 11, 12, 13, 14, 15, 16, 17, 18, 19, 20, 21, 22, 23, 24, 25, 26, 27, 28, 29, 30, 31, 32, 33, 34, 35, 36, 37, 38, 39, 40, 41, 42, 43, 44, 45, 46, 47, 48, 49, 50, 51, 52, 53, 54, 55, 56, 57, 58, 59, 60, 61, 62, 63, 64, 65, 66, 67, 68, 69, 70, 71, 72, 73, 74, 75, 76, 77;</w:t>
      </w:r>
    </w:p>
    <w:p>
      <w:pPr>
        <w:spacing w:after="0"/>
        <w:ind w:left="0"/>
        <w:jc w:val="both"/>
      </w:pPr>
      <w:r>
        <w:rPr>
          <w:rFonts w:ascii="Times New Roman"/>
          <w:b w:val="false"/>
          <w:i w:val="false"/>
          <w:color w:val="000000"/>
          <w:sz w:val="28"/>
        </w:rPr>
        <w:t>
      улица Болашақ 1, 2, 3, 4, 5, 6, 7, 8, 9, 10, 11, 12, 13, 14, 15, 16, 17, 18, 19, 20, 21, 22, 23, 24, 25, 26, 27, 28, 29, 30;</w:t>
      </w:r>
    </w:p>
    <w:p>
      <w:pPr>
        <w:spacing w:after="0"/>
        <w:ind w:left="0"/>
        <w:jc w:val="both"/>
      </w:pPr>
      <w:r>
        <w:rPr>
          <w:rFonts w:ascii="Times New Roman"/>
          <w:b w:val="false"/>
          <w:i w:val="false"/>
          <w:color w:val="000000"/>
          <w:sz w:val="28"/>
        </w:rPr>
        <w:t>
      улица Құрылысшы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Р. Қошқарбаева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улица Біржансал 1, 2, 3, 4, 5, 6, 7, 8, 9, 10, 11, 12, 13, 14, 15, 16, 17, 18, 19, 20, 21, 22, 23, 24, 25, 26, 27;</w:t>
      </w:r>
    </w:p>
    <w:p>
      <w:pPr>
        <w:spacing w:after="0"/>
        <w:ind w:left="0"/>
        <w:jc w:val="both"/>
      </w:pPr>
      <w:r>
        <w:rPr>
          <w:rFonts w:ascii="Times New Roman"/>
          <w:b w:val="false"/>
          <w:i w:val="false"/>
          <w:color w:val="000000"/>
          <w:sz w:val="28"/>
        </w:rPr>
        <w:t>
      улица Ақын Сара 1, 2, 3, 4, 5, 6, 7, 8, 9, 10, 11, 12, 13, 14, 15, 16, 17, 18, 19, 20, 21, 22, 23, 24, 25, 26, 27, 28, 29, 30, 31, 32;</w:t>
      </w:r>
    </w:p>
    <w:p>
      <w:pPr>
        <w:spacing w:after="0"/>
        <w:ind w:left="0"/>
        <w:jc w:val="both"/>
      </w:pPr>
      <w:r>
        <w:rPr>
          <w:rFonts w:ascii="Times New Roman"/>
          <w:b w:val="false"/>
          <w:i w:val="false"/>
          <w:color w:val="000000"/>
          <w:sz w:val="28"/>
        </w:rPr>
        <w:t>
      улица Т. Рысқұлова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Б. Байбосынова 1, 2, 3, 4, 5, 6, 7, 8, 9, 10, 11, 12, 13, 14, 15, 16, 17, 18, 19, 20, 21, 22, 23, 24, 25, 26, 27, 28, 29, 30, 31, 32, 33, 34, 35, 36, 37, 38, 39, 40, 41, 42, 43, 44;</w:t>
      </w:r>
    </w:p>
    <w:p>
      <w:pPr>
        <w:spacing w:after="0"/>
        <w:ind w:left="0"/>
        <w:jc w:val="both"/>
      </w:pPr>
      <w:r>
        <w:rPr>
          <w:rFonts w:ascii="Times New Roman"/>
          <w:b w:val="false"/>
          <w:i w:val="false"/>
          <w:color w:val="000000"/>
          <w:sz w:val="28"/>
        </w:rPr>
        <w:t>
      переулок Ақдала 1, 2, 3, 4, 5, 6, 7, 8, 9, 10, 11, 12, 13, 14, 15, 16, 17, 18, 19, 20, 21, 22, 23, 24, 25, 26, 27, 28, 29, 30, 31, 32, 33, 34, 35;</w:t>
      </w:r>
    </w:p>
    <w:p>
      <w:pPr>
        <w:spacing w:after="0"/>
        <w:ind w:left="0"/>
        <w:jc w:val="both"/>
      </w:pPr>
      <w:r>
        <w:rPr>
          <w:rFonts w:ascii="Times New Roman"/>
          <w:b w:val="false"/>
          <w:i w:val="false"/>
          <w:color w:val="000000"/>
          <w:sz w:val="28"/>
        </w:rPr>
        <w:t>
      переулок Шапағат 1, 2, 3, 4, 5, 6, 7, 8, 9, 10, 11, 12, 13, 14, 15, 16, 17, 18, 19, 20.</w:t>
      </w:r>
    </w:p>
    <w:p>
      <w:pPr>
        <w:spacing w:after="0"/>
        <w:ind w:left="0"/>
        <w:jc w:val="both"/>
      </w:pPr>
      <w:r>
        <w:rPr>
          <w:rFonts w:ascii="Times New Roman"/>
          <w:b w:val="false"/>
          <w:i w:val="false"/>
          <w:color w:val="000000"/>
          <w:sz w:val="28"/>
        </w:rPr>
        <w:t>
      Избирательный участок № 973</w:t>
      </w:r>
    </w:p>
    <w:p>
      <w:pPr>
        <w:spacing w:after="0"/>
        <w:ind w:left="0"/>
        <w:jc w:val="both"/>
      </w:pPr>
      <w:r>
        <w:rPr>
          <w:rFonts w:ascii="Times New Roman"/>
          <w:b w:val="false"/>
          <w:i w:val="false"/>
          <w:color w:val="000000"/>
          <w:sz w:val="28"/>
        </w:rPr>
        <w:t>
      Центр избирательного участка: город Каскелен, улица Ә. Қастеева 49, здание коммунального государственного учреждения "Средняя школа имени Н. Алимкулова" государственного учреждения "Отдел образования по Карасайскому району управления образования Алматинской области" (фойе, правая сторона).</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Үмбетәлі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p>
      <w:pPr>
        <w:spacing w:after="0"/>
        <w:ind w:left="0"/>
        <w:jc w:val="both"/>
      </w:pPr>
      <w:r>
        <w:rPr>
          <w:rFonts w:ascii="Times New Roman"/>
          <w:b w:val="false"/>
          <w:i w:val="false"/>
          <w:color w:val="000000"/>
          <w:sz w:val="28"/>
        </w:rPr>
        <w:t>
      улица Ақ жол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С. Керімбекова 1, 2, 3, 4, 5, 6, 7, 8, 9, 10, 11, 12, 13, 14, 15, 16, 17, 18, 19, 20, 21, 22, 23, 24, 25, 26, 27, 28, 29, 30;</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w:t>
      </w:r>
    </w:p>
    <w:p>
      <w:pPr>
        <w:spacing w:after="0"/>
        <w:ind w:left="0"/>
        <w:jc w:val="both"/>
      </w:pPr>
      <w:r>
        <w:rPr>
          <w:rFonts w:ascii="Times New Roman"/>
          <w:b w:val="false"/>
          <w:i w:val="false"/>
          <w:color w:val="000000"/>
          <w:sz w:val="28"/>
        </w:rPr>
        <w:t>
      улица Таусамалы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w:t>
      </w:r>
    </w:p>
    <w:p>
      <w:pPr>
        <w:spacing w:after="0"/>
        <w:ind w:left="0"/>
        <w:jc w:val="both"/>
      </w:pPr>
      <w:r>
        <w:rPr>
          <w:rFonts w:ascii="Times New Roman"/>
          <w:b w:val="false"/>
          <w:i w:val="false"/>
          <w:color w:val="000000"/>
          <w:sz w:val="28"/>
        </w:rPr>
        <w:t>
      улица О. Жандосова 1, 2, 3, 4, 5, 6, 7, 8, 9, 10, 11, 12, 13, 14, 15;</w:t>
      </w:r>
    </w:p>
    <w:p>
      <w:pPr>
        <w:spacing w:after="0"/>
        <w:ind w:left="0"/>
        <w:jc w:val="both"/>
      </w:pPr>
      <w:r>
        <w:rPr>
          <w:rFonts w:ascii="Times New Roman"/>
          <w:b w:val="false"/>
          <w:i w:val="false"/>
          <w:color w:val="000000"/>
          <w:sz w:val="28"/>
        </w:rPr>
        <w:t>
      улица Гаухартас 1, 2, 3, 4, 5, 6, 7, 8, 9, 10, 11, 12, 13, 14, 15, 16, 17, 18, 19, 20, 21, 22, 23, 24, 25, 26, 27, 28, 29, 30;</w:t>
      </w:r>
    </w:p>
    <w:p>
      <w:pPr>
        <w:spacing w:after="0"/>
        <w:ind w:left="0"/>
        <w:jc w:val="both"/>
      </w:pPr>
      <w:r>
        <w:rPr>
          <w:rFonts w:ascii="Times New Roman"/>
          <w:b w:val="false"/>
          <w:i w:val="false"/>
          <w:color w:val="000000"/>
          <w:sz w:val="28"/>
        </w:rPr>
        <w:t>
      улица Ақтас 1, 2, 3, 4, 5, 6, 7, 8, 9, 10, 11, 12, 13, 14, 15, 16, 17, 18, 19, 20;</w:t>
      </w:r>
    </w:p>
    <w:p>
      <w:pPr>
        <w:spacing w:after="0"/>
        <w:ind w:left="0"/>
        <w:jc w:val="both"/>
      </w:pPr>
      <w:r>
        <w:rPr>
          <w:rFonts w:ascii="Times New Roman"/>
          <w:b w:val="false"/>
          <w:i w:val="false"/>
          <w:color w:val="000000"/>
          <w:sz w:val="28"/>
        </w:rPr>
        <w:t>
      улица Оқжетпес 1, 2, 3, 4, 5, 6, 7, 8, 9, 10, 11, 12, 13, 14, 15, 16, 17, 18, 19, 20;</w:t>
      </w:r>
    </w:p>
    <w:p>
      <w:pPr>
        <w:spacing w:after="0"/>
        <w:ind w:left="0"/>
        <w:jc w:val="both"/>
      </w:pPr>
      <w:r>
        <w:rPr>
          <w:rFonts w:ascii="Times New Roman"/>
          <w:b w:val="false"/>
          <w:i w:val="false"/>
          <w:color w:val="000000"/>
          <w:sz w:val="28"/>
        </w:rPr>
        <w:t>
      улица Жартас 1, 2, 3, 4, 5, 6, 7, 8, 9, 10, 11, 12, 13, 14, 15, 16, 17, 18, 19, 20;</w:t>
      </w:r>
    </w:p>
    <w:p>
      <w:pPr>
        <w:spacing w:after="0"/>
        <w:ind w:left="0"/>
        <w:jc w:val="both"/>
      </w:pPr>
      <w:r>
        <w:rPr>
          <w:rFonts w:ascii="Times New Roman"/>
          <w:b w:val="false"/>
          <w:i w:val="false"/>
          <w:color w:val="000000"/>
          <w:sz w:val="28"/>
        </w:rPr>
        <w:t>
      улица Ақсу 1, 2, 3, 4, 5, 6, 7, 8, 9, 10, 11, 12, 13, 14, 15, 16, 17, 18;</w:t>
      </w:r>
    </w:p>
    <w:p>
      <w:pPr>
        <w:spacing w:after="0"/>
        <w:ind w:left="0"/>
        <w:jc w:val="both"/>
      </w:pPr>
      <w:r>
        <w:rPr>
          <w:rFonts w:ascii="Times New Roman"/>
          <w:b w:val="false"/>
          <w:i w:val="false"/>
          <w:color w:val="000000"/>
          <w:sz w:val="28"/>
        </w:rPr>
        <w:t>
      улица Көктас 1, 2, 3, 4, 5, 6, 7, 8, 9, 10, 11, 12, 13, 14, 15, 16, 17, 18, 19, 20, 21;</w:t>
      </w:r>
    </w:p>
    <w:p>
      <w:pPr>
        <w:spacing w:after="0"/>
        <w:ind w:left="0"/>
        <w:jc w:val="both"/>
      </w:pPr>
      <w:r>
        <w:rPr>
          <w:rFonts w:ascii="Times New Roman"/>
          <w:b w:val="false"/>
          <w:i w:val="false"/>
          <w:color w:val="000000"/>
          <w:sz w:val="28"/>
        </w:rPr>
        <w:t>
      улица Д. Қонаева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w:t>
      </w:r>
    </w:p>
    <w:p>
      <w:pPr>
        <w:spacing w:after="0"/>
        <w:ind w:left="0"/>
        <w:jc w:val="both"/>
      </w:pPr>
      <w:r>
        <w:rPr>
          <w:rFonts w:ascii="Times New Roman"/>
          <w:b w:val="false"/>
          <w:i w:val="false"/>
          <w:color w:val="000000"/>
          <w:sz w:val="28"/>
        </w:rPr>
        <w:t>
      переулок С. Керімбекова 1, 2, 3, 4, 5, 6, 7, 8, 9, 10, 11, 12, 13, 14, 15, 16, 17;</w:t>
      </w:r>
    </w:p>
    <w:p>
      <w:pPr>
        <w:spacing w:after="0"/>
        <w:ind w:left="0"/>
        <w:jc w:val="both"/>
      </w:pPr>
      <w:r>
        <w:rPr>
          <w:rFonts w:ascii="Times New Roman"/>
          <w:b w:val="false"/>
          <w:i w:val="false"/>
          <w:color w:val="000000"/>
          <w:sz w:val="28"/>
        </w:rPr>
        <w:t>
      переулок Шұбар құдық 1, 2, 3, 4, 5, 6, 7, 8, 9, 10, 11, 12, 13, 14, 15, 16, 17, 18, 19, 20;</w:t>
      </w:r>
    </w:p>
    <w:p>
      <w:pPr>
        <w:spacing w:after="0"/>
        <w:ind w:left="0"/>
        <w:jc w:val="both"/>
      </w:pPr>
      <w:r>
        <w:rPr>
          <w:rFonts w:ascii="Times New Roman"/>
          <w:b w:val="false"/>
          <w:i w:val="false"/>
          <w:color w:val="000000"/>
          <w:sz w:val="28"/>
        </w:rPr>
        <w:t>
      переулок Сығанақ 1, 2, 3, 4, 5, 6, 7, 8, 9, 10, 11, 12, 13, 14, 15, 16, 17, 18, 19, 20, 21, 22, 23, 24, 25, 26, 27, 28, 29, 30;</w:t>
      </w:r>
    </w:p>
    <w:p>
      <w:pPr>
        <w:spacing w:after="0"/>
        <w:ind w:left="0"/>
        <w:jc w:val="both"/>
      </w:pPr>
      <w:r>
        <w:rPr>
          <w:rFonts w:ascii="Times New Roman"/>
          <w:b w:val="false"/>
          <w:i w:val="false"/>
          <w:color w:val="000000"/>
          <w:sz w:val="28"/>
        </w:rPr>
        <w:t>
      переулок Самал 1, 2, 3, 4, 5, 6, 7, 8, 9, 10, 11, 12, 13, 14, 15, 16, 17, 18, 19, 20, 21, 22, 23, 24, 25, 26, 27, 28, 29, 30.</w:t>
      </w:r>
    </w:p>
    <w:p>
      <w:pPr>
        <w:spacing w:after="0"/>
        <w:ind w:left="0"/>
        <w:jc w:val="both"/>
      </w:pPr>
      <w:r>
        <w:rPr>
          <w:rFonts w:ascii="Times New Roman"/>
          <w:b w:val="false"/>
          <w:i w:val="false"/>
          <w:color w:val="000000"/>
          <w:sz w:val="28"/>
        </w:rPr>
        <w:t>
      Избирательный участок № 974</w:t>
      </w:r>
    </w:p>
    <w:p>
      <w:pPr>
        <w:spacing w:after="0"/>
        <w:ind w:left="0"/>
        <w:jc w:val="both"/>
      </w:pPr>
      <w:r>
        <w:rPr>
          <w:rFonts w:ascii="Times New Roman"/>
          <w:b w:val="false"/>
          <w:i w:val="false"/>
          <w:color w:val="000000"/>
          <w:sz w:val="28"/>
        </w:rPr>
        <w:t>
      Центр избирательного участка: город Каскелен, улица Ж. Жангозина 48, здание коммунального государственного учреждения "Средняя школа имени К. Сатбаева" государственного учреждения "Отдел образования по Карасайскому району Управления образования Алматинской области" (спортивный зал).</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многоэтажные дома Ж. Жанғозина 1, 2, 3, 4, 5, 6, 7, 8, 9, 10, 11, 12, 12В, 12Б, 13, 14, 15, 16, 16б, 17, 18, 19, 20, 21, 22, 23, 24, 25, 26, 27, 28, 29, 30, 31, 32, 33, 34, 35.</w:t>
      </w:r>
    </w:p>
    <w:p>
      <w:pPr>
        <w:spacing w:after="0"/>
        <w:ind w:left="0"/>
        <w:jc w:val="both"/>
      </w:pPr>
      <w:r>
        <w:rPr>
          <w:rFonts w:ascii="Times New Roman"/>
          <w:b w:val="false"/>
          <w:i w:val="false"/>
          <w:color w:val="000000"/>
          <w:sz w:val="28"/>
        </w:rPr>
        <w:t>
      Избирательный участок № 975</w:t>
      </w:r>
    </w:p>
    <w:p>
      <w:pPr>
        <w:spacing w:after="0"/>
        <w:ind w:left="0"/>
        <w:jc w:val="both"/>
      </w:pPr>
      <w:r>
        <w:rPr>
          <w:rFonts w:ascii="Times New Roman"/>
          <w:b w:val="false"/>
          <w:i w:val="false"/>
          <w:color w:val="000000"/>
          <w:sz w:val="28"/>
        </w:rPr>
        <w:t>
      Центр избирательного участка: город Каскелен, улица Ж. Жангозина 13а, здание учреждения "Каскеленский Гуманитарно-Технический колледж".</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улица Ақтоқты 1, 2, 3, 4, 5, 6, 7, 8, 9, 10, 11, 12, 13, 14, 15, 16, 17, 18, 19, 20, 21, 22, 23, 24, 25, 26, 27, 28, 29, 30;</w:t>
      </w:r>
    </w:p>
    <w:p>
      <w:pPr>
        <w:spacing w:after="0"/>
        <w:ind w:left="0"/>
        <w:jc w:val="both"/>
      </w:pPr>
      <w:r>
        <w:rPr>
          <w:rFonts w:ascii="Times New Roman"/>
          <w:b w:val="false"/>
          <w:i w:val="false"/>
          <w:color w:val="000000"/>
          <w:sz w:val="28"/>
        </w:rPr>
        <w:t>
      улица Ақан Сері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Қозы Көрпеш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улица Баян Сұлу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Арман 1, 2, 3, 4, 5, 6, 7, 8, 9, 10, 11, 12, 13, 14, 15, 16, 17, 18, 19, 20, 21, 22, 23, 24, 25, 26, 27, 28, 29, 30;</w:t>
      </w:r>
    </w:p>
    <w:p>
      <w:pPr>
        <w:spacing w:after="0"/>
        <w:ind w:left="0"/>
        <w:jc w:val="both"/>
      </w:pPr>
      <w:r>
        <w:rPr>
          <w:rFonts w:ascii="Times New Roman"/>
          <w:b w:val="false"/>
          <w:i w:val="false"/>
          <w:color w:val="000000"/>
          <w:sz w:val="28"/>
        </w:rPr>
        <w:t>
      улица Жобалама 1, 2, 3, 4, 5, 6, 7, 8, 9, 10, 11, 12, 13, 14, 15, 16, 17, 18, 19, 20, 21, 22, 23, 24, 25, 26, 27, 28, 29, 30, 31, 32, 33, 34, 35, 36, 37, 38, 39, 40, 41, 42, 43, 44, 45, 46, 47, 48, 49, 50, 51, 52, 53, 54, 55, 56, 57, 58, 59, 60, 61, 62, 63, 64, 65, 66, 67, 68, 69, 70.</w:t>
      </w:r>
    </w:p>
    <w:p>
      <w:pPr>
        <w:spacing w:after="0"/>
        <w:ind w:left="0"/>
        <w:jc w:val="both"/>
      </w:pPr>
      <w:r>
        <w:rPr>
          <w:rFonts w:ascii="Times New Roman"/>
          <w:b w:val="false"/>
          <w:i w:val="false"/>
          <w:color w:val="000000"/>
          <w:sz w:val="28"/>
        </w:rPr>
        <w:t>
      Избирательный участок № 976.</w:t>
      </w:r>
    </w:p>
    <w:p>
      <w:pPr>
        <w:spacing w:after="0"/>
        <w:ind w:left="0"/>
        <w:jc w:val="both"/>
      </w:pPr>
      <w:r>
        <w:rPr>
          <w:rFonts w:ascii="Times New Roman"/>
          <w:b w:val="false"/>
          <w:i w:val="false"/>
          <w:color w:val="000000"/>
          <w:sz w:val="28"/>
        </w:rPr>
        <w:t>
      Центр избирательного участка: село Кемертоган, 8 квартал 269, здание коммунального государственного учреждения "Средняя школа села Кемертоган" государственного учреждения "Отдел образования по Карасайскому району управления образования Алматинской области" (спортивный зал).</w:t>
      </w:r>
    </w:p>
    <w:p>
      <w:pPr>
        <w:spacing w:after="0"/>
        <w:ind w:left="0"/>
        <w:jc w:val="both"/>
      </w:pPr>
      <w:r>
        <w:rPr>
          <w:rFonts w:ascii="Times New Roman"/>
          <w:b w:val="false"/>
          <w:i w:val="false"/>
          <w:color w:val="000000"/>
          <w:sz w:val="28"/>
        </w:rPr>
        <w:t>
      Границы избирательного участка: село Кемертоган:</w:t>
      </w:r>
    </w:p>
    <w:p>
      <w:pPr>
        <w:spacing w:after="0"/>
        <w:ind w:left="0"/>
        <w:jc w:val="both"/>
      </w:pPr>
      <w:r>
        <w:rPr>
          <w:rFonts w:ascii="Times New Roman"/>
          <w:b w:val="false"/>
          <w:i w:val="false"/>
          <w:color w:val="000000"/>
          <w:sz w:val="28"/>
        </w:rPr>
        <w:t>
      улица Жайық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p>
      <w:pPr>
        <w:spacing w:after="0"/>
        <w:ind w:left="0"/>
        <w:jc w:val="both"/>
      </w:pPr>
      <w:r>
        <w:rPr>
          <w:rFonts w:ascii="Times New Roman"/>
          <w:b w:val="false"/>
          <w:i w:val="false"/>
          <w:color w:val="000000"/>
          <w:sz w:val="28"/>
        </w:rPr>
        <w:t>
      улица Жібек Жолы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p>
      <w:pPr>
        <w:spacing w:after="0"/>
        <w:ind w:left="0"/>
        <w:jc w:val="both"/>
      </w:pPr>
      <w:r>
        <w:rPr>
          <w:rFonts w:ascii="Times New Roman"/>
          <w:b w:val="false"/>
          <w:i w:val="false"/>
          <w:color w:val="000000"/>
          <w:sz w:val="28"/>
        </w:rPr>
        <w:t>
      улица Таусамалы 1, 2, 3, 4, 5, 6, 7, 8, 9, 10;</w:t>
      </w:r>
    </w:p>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 42, 43, 44, 45, 46, 47, 48, 49, 50, 51, 52, 53, 54, 55, 56, 57, 58, 59, 60, 61, 62, 63, 64, 65, 66, 67, 68, 69, 70, 71, 72, 73, 74, 75, 76, 77, 78;</w:t>
      </w:r>
    </w:p>
    <w:p>
      <w:pPr>
        <w:spacing w:after="0"/>
        <w:ind w:left="0"/>
        <w:jc w:val="both"/>
      </w:pPr>
      <w:r>
        <w:rPr>
          <w:rFonts w:ascii="Times New Roman"/>
          <w:b w:val="false"/>
          <w:i w:val="false"/>
          <w:color w:val="000000"/>
          <w:sz w:val="28"/>
        </w:rPr>
        <w:t>
      улица Ақниет 1, 2, 3, 4, 5, 6, 7, 8, 9, 10, 11, 12, 13, 14, 15, 16, 17, 18, 19, 20, 21, 22, 23, 24, 25, 26, 27, 28, 29, 30, 31, 32, 33, 34, 35, 36, 37, 38, 39, 40, 41, 42, 43, 44, 45, 46, 47, 48, 49, 50, 51, 52, 53, 54, 55, 56, 57, 58, 59, 60, 61, 62, 63, 64, 65, 66, 67, 68, 69, 70, 71, 72, 73, 74, 75;</w:t>
      </w:r>
    </w:p>
    <w:p>
      <w:pPr>
        <w:spacing w:after="0"/>
        <w:ind w:left="0"/>
        <w:jc w:val="both"/>
      </w:pPr>
      <w:r>
        <w:rPr>
          <w:rFonts w:ascii="Times New Roman"/>
          <w:b w:val="false"/>
          <w:i w:val="false"/>
          <w:color w:val="000000"/>
          <w:sz w:val="28"/>
        </w:rPr>
        <w:t>
      улица Егемендік 1, 2, 3, 4, 5, 6, 7, 8, 9, 10, 11, 12, 13, 14, 15, 16, 17, 18, 19, 20, 21, 22, 23, 24, 25, 26, 27, 28, 29, 30, 31, 32, 33, 34, 35, 36, 37, 38, 39, 40, 41, 42, 43, 44, 45, 46, 47, 48, 49, 50, 51, 52, 53, 54, 55, 56, 57, 58, 59, 60, 61, 62, 63, 64, 65, 66, 67, 68;</w:t>
      </w:r>
    </w:p>
    <w:p>
      <w:pPr>
        <w:spacing w:after="0"/>
        <w:ind w:left="0"/>
        <w:jc w:val="both"/>
      </w:pPr>
      <w:r>
        <w:rPr>
          <w:rFonts w:ascii="Times New Roman"/>
          <w:b w:val="false"/>
          <w:i w:val="false"/>
          <w:color w:val="000000"/>
          <w:sz w:val="28"/>
        </w:rPr>
        <w:t>
      улица Көкжиек 1, 2, 3, 4, 5, 6, 7, 8, 9;</w:t>
      </w:r>
    </w:p>
    <w:p>
      <w:pPr>
        <w:spacing w:after="0"/>
        <w:ind w:left="0"/>
        <w:jc w:val="both"/>
      </w:pPr>
      <w:r>
        <w:rPr>
          <w:rFonts w:ascii="Times New Roman"/>
          <w:b w:val="false"/>
          <w:i w:val="false"/>
          <w:color w:val="000000"/>
          <w:sz w:val="28"/>
        </w:rPr>
        <w:t>
      кварталы: 1, 2, 5, 6, 7, 8, 17, 18; садоводческие общества: Таңдаулы Сенім 1, Алаш Орда.</w:t>
      </w:r>
    </w:p>
    <w:p>
      <w:pPr>
        <w:spacing w:after="0"/>
        <w:ind w:left="0"/>
        <w:jc w:val="both"/>
      </w:pPr>
      <w:r>
        <w:rPr>
          <w:rFonts w:ascii="Times New Roman"/>
          <w:b w:val="false"/>
          <w:i w:val="false"/>
          <w:color w:val="000000"/>
          <w:sz w:val="28"/>
        </w:rPr>
        <w:t>
      Избирательный участок № 977</w:t>
      </w:r>
    </w:p>
    <w:p>
      <w:pPr>
        <w:spacing w:after="0"/>
        <w:ind w:left="0"/>
        <w:jc w:val="both"/>
      </w:pPr>
      <w:r>
        <w:rPr>
          <w:rFonts w:ascii="Times New Roman"/>
          <w:b w:val="false"/>
          <w:i w:val="false"/>
          <w:color w:val="000000"/>
          <w:sz w:val="28"/>
        </w:rPr>
        <w:t>
      Центр избирательного участка: село Коксай, улица Наурызбай батыра 108, здание коммунального государственного учреждения "Средняя школа имени М. Маметовой" государственного учреждения "Отдел образования по Карасайскому району управления образования Алматинской области" (фойе, левое крыло).</w:t>
      </w:r>
    </w:p>
    <w:p>
      <w:pPr>
        <w:spacing w:after="0"/>
        <w:ind w:left="0"/>
        <w:jc w:val="both"/>
      </w:pPr>
      <w:r>
        <w:rPr>
          <w:rFonts w:ascii="Times New Roman"/>
          <w:b w:val="false"/>
          <w:i w:val="false"/>
          <w:color w:val="000000"/>
          <w:sz w:val="28"/>
        </w:rPr>
        <w:t>
      Границы избирательного участка: село Коксай:</w:t>
      </w:r>
    </w:p>
    <w:p>
      <w:pPr>
        <w:spacing w:after="0"/>
        <w:ind w:left="0"/>
        <w:jc w:val="both"/>
      </w:pPr>
      <w:r>
        <w:rPr>
          <w:rFonts w:ascii="Times New Roman"/>
          <w:b w:val="false"/>
          <w:i w:val="false"/>
          <w:color w:val="000000"/>
          <w:sz w:val="28"/>
        </w:rPr>
        <w:t>
      улица К. Кожабекова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w:t>
      </w:r>
    </w:p>
    <w:p>
      <w:pPr>
        <w:spacing w:after="0"/>
        <w:ind w:left="0"/>
        <w:jc w:val="both"/>
      </w:pPr>
      <w:r>
        <w:rPr>
          <w:rFonts w:ascii="Times New Roman"/>
          <w:b w:val="false"/>
          <w:i w:val="false"/>
          <w:color w:val="000000"/>
          <w:sz w:val="28"/>
        </w:rPr>
        <w:t>
      улица Таңшолпан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p>
      <w:pPr>
        <w:spacing w:after="0"/>
        <w:ind w:left="0"/>
        <w:jc w:val="both"/>
      </w:pPr>
      <w:r>
        <w:rPr>
          <w:rFonts w:ascii="Times New Roman"/>
          <w:b w:val="false"/>
          <w:i w:val="false"/>
          <w:color w:val="000000"/>
          <w:sz w:val="28"/>
        </w:rPr>
        <w:t>
      улица Тәуелсіздік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w:t>
      </w:r>
    </w:p>
    <w:p>
      <w:pPr>
        <w:spacing w:after="0"/>
        <w:ind w:left="0"/>
        <w:jc w:val="both"/>
      </w:pPr>
      <w:r>
        <w:rPr>
          <w:rFonts w:ascii="Times New Roman"/>
          <w:b w:val="false"/>
          <w:i w:val="false"/>
          <w:color w:val="000000"/>
          <w:sz w:val="28"/>
        </w:rPr>
        <w:t>
      улица Ұлттар Достығы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Бейбітшілік 1, 2, 3, 4, 5, 6, 7, 8, 9, 10, 11, 12, 13, 14, 15, 16, 17, 18, 19, 20, 21, 22, 23, 24, 25, 26, 27, 28, 29, 30, 31, 32, 33, 34, 35, 36, 37, 38, 39, 40, 41, 42, 43, 44, 45, 46, 47, 48, 49, 50, 51, 52, 53, 54, 55, 56, 57, 58, 59, 60, 61, 62, 63, 64, 65, 66, 67, 68, 69, 70, 71, 72, 73, 74, 75, 76, 77, 78, 79, 80, 81, 82, 83, 84, 85, 86, 87;</w:t>
      </w:r>
    </w:p>
    <w:p>
      <w:pPr>
        <w:spacing w:after="0"/>
        <w:ind w:left="0"/>
        <w:jc w:val="both"/>
      </w:pPr>
      <w:r>
        <w:rPr>
          <w:rFonts w:ascii="Times New Roman"/>
          <w:b w:val="false"/>
          <w:i w:val="false"/>
          <w:color w:val="000000"/>
          <w:sz w:val="28"/>
        </w:rPr>
        <w:t>
      улица Наурызбая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w:t>
      </w:r>
    </w:p>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 54, 55, 56, 57, 58, 59, 60, 61, 62, 63, 64, 65, 66, 67, 68, 69, 70, 71, 72, 73, 74, 75, 76, 77, 78, 79, 80, 81, 82, 83, 84, 85, 86, 87;</w:t>
      </w:r>
    </w:p>
    <w:p>
      <w:pPr>
        <w:spacing w:after="0"/>
        <w:ind w:left="0"/>
        <w:jc w:val="both"/>
      </w:pPr>
      <w:r>
        <w:rPr>
          <w:rFonts w:ascii="Times New Roman"/>
          <w:b w:val="false"/>
          <w:i w:val="false"/>
          <w:color w:val="000000"/>
          <w:sz w:val="28"/>
        </w:rPr>
        <w:t>
      улица Жамбыла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w:t>
      </w:r>
    </w:p>
    <w:p>
      <w:pPr>
        <w:spacing w:after="0"/>
        <w:ind w:left="0"/>
        <w:jc w:val="both"/>
      </w:pPr>
      <w:r>
        <w:rPr>
          <w:rFonts w:ascii="Times New Roman"/>
          <w:b w:val="false"/>
          <w:i w:val="false"/>
          <w:color w:val="000000"/>
          <w:sz w:val="28"/>
        </w:rPr>
        <w:t>
      Избирательный участок № 978</w:t>
      </w:r>
    </w:p>
    <w:p>
      <w:pPr>
        <w:spacing w:after="0"/>
        <w:ind w:left="0"/>
        <w:jc w:val="both"/>
      </w:pPr>
      <w:r>
        <w:rPr>
          <w:rFonts w:ascii="Times New Roman"/>
          <w:b w:val="false"/>
          <w:i w:val="false"/>
          <w:color w:val="000000"/>
          <w:sz w:val="28"/>
        </w:rPr>
        <w:t>
      Центр избирательного участка: село Кольащы, улица Самал 95Б, здание коммунального государственного учреждения "средняя школа имени Б.Момышулы"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Кольащы:</w:t>
      </w:r>
    </w:p>
    <w:p>
      <w:pPr>
        <w:spacing w:after="0"/>
        <w:ind w:left="0"/>
        <w:jc w:val="both"/>
      </w:pPr>
      <w:r>
        <w:rPr>
          <w:rFonts w:ascii="Times New Roman"/>
          <w:b w:val="false"/>
          <w:i w:val="false"/>
          <w:color w:val="000000"/>
          <w:sz w:val="28"/>
        </w:rPr>
        <w:t>
      улица Жазық 1, 2, 3, 4, 5, 6, 7, 8, 9, 10, 11, 12;</w:t>
      </w:r>
    </w:p>
    <w:p>
      <w:pPr>
        <w:spacing w:after="0"/>
        <w:ind w:left="0"/>
        <w:jc w:val="both"/>
      </w:pPr>
      <w:r>
        <w:rPr>
          <w:rFonts w:ascii="Times New Roman"/>
          <w:b w:val="false"/>
          <w:i w:val="false"/>
          <w:color w:val="000000"/>
          <w:sz w:val="28"/>
        </w:rPr>
        <w:t>
      улица Самал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w:t>
      </w:r>
    </w:p>
    <w:p>
      <w:pPr>
        <w:spacing w:after="0"/>
        <w:ind w:left="0"/>
        <w:jc w:val="both"/>
      </w:pPr>
      <w:r>
        <w:rPr>
          <w:rFonts w:ascii="Times New Roman"/>
          <w:b w:val="false"/>
          <w:i w:val="false"/>
          <w:color w:val="000000"/>
          <w:sz w:val="28"/>
        </w:rPr>
        <w:t>
      улица Үлгілі 1, 2, 3, 4, 5, 6, 7, 8, 9, 10, 11, 12, 13, 14, 15, 16;</w:t>
      </w:r>
    </w:p>
    <w:p>
      <w:pPr>
        <w:spacing w:after="0"/>
        <w:ind w:left="0"/>
        <w:jc w:val="both"/>
      </w:pPr>
      <w:r>
        <w:rPr>
          <w:rFonts w:ascii="Times New Roman"/>
          <w:b w:val="false"/>
          <w:i w:val="false"/>
          <w:color w:val="000000"/>
          <w:sz w:val="28"/>
        </w:rPr>
        <w:t>
      улица Әдемі 1, 2, 3, 4, 5, 6, 7, 8, 9, 10, 11, 12, 13, 14, 15, 16, 17, 18, 19, 20, 21, 22, 23, 24;</w:t>
      </w:r>
    </w:p>
    <w:p>
      <w:pPr>
        <w:spacing w:after="0"/>
        <w:ind w:left="0"/>
        <w:jc w:val="both"/>
      </w:pPr>
      <w:r>
        <w:rPr>
          <w:rFonts w:ascii="Times New Roman"/>
          <w:b w:val="false"/>
          <w:i w:val="false"/>
          <w:color w:val="000000"/>
          <w:sz w:val="28"/>
        </w:rPr>
        <w:t>
      улица Аққиық 1, 2, 3, 4, 5, 6, 7, 8, 9, 10, 11, 12, 13, 14, 15, 16, 17, 18, 19, 20, 21, 22, 23, 24, 25, 26, 27, 28, 29, 30, 31, 32, 33, 34, 35, 36, 37, 38, 39, 40, 41, 42, 43, 44, 45, 46, 47, 48, 49, 50, 51, 52, 53, 54, 55, 56, 57, 58, 59, 60, 61, 62, 63, 64, 65, 66, 67, 68, 69, 70, 71, 72, 73, 74, 75;</w:t>
      </w:r>
    </w:p>
    <w:p>
      <w:pPr>
        <w:spacing w:after="0"/>
        <w:ind w:left="0"/>
        <w:jc w:val="both"/>
      </w:pPr>
      <w:r>
        <w:rPr>
          <w:rFonts w:ascii="Times New Roman"/>
          <w:b w:val="false"/>
          <w:i w:val="false"/>
          <w:color w:val="000000"/>
          <w:sz w:val="28"/>
        </w:rPr>
        <w:t>
      улица Байқоныр 1, 2, 3, 4, 5, 6, 7, 8, 9, 10, 11, 12, 13, 14, 15, 16, 17, 18, 19, 20, 21, 22, 23, 24, 25;</w:t>
      </w:r>
    </w:p>
    <w:p>
      <w:pPr>
        <w:spacing w:after="0"/>
        <w:ind w:left="0"/>
        <w:jc w:val="both"/>
      </w:pPr>
      <w:r>
        <w:rPr>
          <w:rFonts w:ascii="Times New Roman"/>
          <w:b w:val="false"/>
          <w:i w:val="false"/>
          <w:color w:val="000000"/>
          <w:sz w:val="28"/>
        </w:rPr>
        <w:t>
      улица Береке 1, 2, 3, 4, 5, 6, 7, 8, 9, 10;</w:t>
      </w:r>
    </w:p>
    <w:p>
      <w:pPr>
        <w:spacing w:after="0"/>
        <w:ind w:left="0"/>
        <w:jc w:val="both"/>
      </w:pPr>
      <w:r>
        <w:rPr>
          <w:rFonts w:ascii="Times New Roman"/>
          <w:b w:val="false"/>
          <w:i w:val="false"/>
          <w:color w:val="000000"/>
          <w:sz w:val="28"/>
        </w:rPr>
        <w:t>
      улица Наурыз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Манамбаева 1, 2, 3, 4, 5, 6, 7, 8, 9, 10, 11, 12, 13, 14, 15, 16, 17, 18, 19, 20, 21, 22, 23, 24, 25, 26, 27, 28, 29, 30, 31, 32;</w:t>
      </w:r>
    </w:p>
    <w:p>
      <w:pPr>
        <w:spacing w:after="0"/>
        <w:ind w:left="0"/>
        <w:jc w:val="both"/>
      </w:pPr>
      <w:r>
        <w:rPr>
          <w:rFonts w:ascii="Times New Roman"/>
          <w:b w:val="false"/>
          <w:i w:val="false"/>
          <w:color w:val="000000"/>
          <w:sz w:val="28"/>
        </w:rPr>
        <w:t>
      улица М. Мәметова 1, 2, 3, 4, 5, 6, 7, 8, 9, 10;</w:t>
      </w:r>
    </w:p>
    <w:p>
      <w:pPr>
        <w:spacing w:after="0"/>
        <w:ind w:left="0"/>
        <w:jc w:val="both"/>
      </w:pPr>
      <w:r>
        <w:rPr>
          <w:rFonts w:ascii="Times New Roman"/>
          <w:b w:val="false"/>
          <w:i w:val="false"/>
          <w:color w:val="000000"/>
          <w:sz w:val="28"/>
        </w:rPr>
        <w:t>
      улица Ақмешіт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Ұлытау 1, 2, 3, 4, 5, 6, 7, 8, 9, 10, 11, 12, 13, 14, 15, 16, 17, 18, 19, 20, 21, 22, 23, 24, 25, 26, 27, 28, 29, 30, 31, 32, 33, 34, 35, 36;</w:t>
      </w:r>
    </w:p>
    <w:p>
      <w:pPr>
        <w:spacing w:after="0"/>
        <w:ind w:left="0"/>
        <w:jc w:val="both"/>
      </w:pPr>
      <w:r>
        <w:rPr>
          <w:rFonts w:ascii="Times New Roman"/>
          <w:b w:val="false"/>
          <w:i w:val="false"/>
          <w:color w:val="000000"/>
          <w:sz w:val="28"/>
        </w:rPr>
        <w:t>
      улица Бозоқ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улица Нұрлы жол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улица Қайраңкөл 1, 2, 3, 4, 5, 6, 7, 8, 9, 10, 11, 12, 13, 14, 15, 16, 17, 18, 19, 20, 21, 22, 23, 24, 25, 26, 27, 28, 29, 30, 31, 32, 33, 34, 35, 36, 37, 38, 39, 40, 41, 50, 51, 52, 53;</w:t>
      </w:r>
    </w:p>
    <w:p>
      <w:pPr>
        <w:spacing w:after="0"/>
        <w:ind w:left="0"/>
        <w:jc w:val="both"/>
      </w:pPr>
      <w:r>
        <w:rPr>
          <w:rFonts w:ascii="Times New Roman"/>
          <w:b w:val="false"/>
          <w:i w:val="false"/>
          <w:color w:val="000000"/>
          <w:sz w:val="28"/>
        </w:rPr>
        <w:t>
      улица Ақтекше 1, 2, 3, 4, 5, 6, 7, 8, 9, 10, 11, 12, 13, 14, 15, 16, 17, 18, 19, 20, 21, 22, 23, 24, 25, 26, 27, 28, 29, 30;</w:t>
      </w:r>
    </w:p>
    <w:p>
      <w:pPr>
        <w:spacing w:after="0"/>
        <w:ind w:left="0"/>
        <w:jc w:val="both"/>
      </w:pPr>
      <w:r>
        <w:rPr>
          <w:rFonts w:ascii="Times New Roman"/>
          <w:b w:val="false"/>
          <w:i w:val="false"/>
          <w:color w:val="000000"/>
          <w:sz w:val="28"/>
        </w:rPr>
        <w:t>
      улица Алатау 1, 2, 3, 4, 5, 6, 7, 8, 9, 10, 11, 12, 13, 14, 15, 16, 17, 18, 19, 20, 21, 22, 23, 24, 25, 26, 27, 28, 29, 30;</w:t>
      </w:r>
    </w:p>
    <w:p>
      <w:pPr>
        <w:spacing w:after="0"/>
        <w:ind w:left="0"/>
        <w:jc w:val="both"/>
      </w:pPr>
      <w:r>
        <w:rPr>
          <w:rFonts w:ascii="Times New Roman"/>
          <w:b w:val="false"/>
          <w:i w:val="false"/>
          <w:color w:val="000000"/>
          <w:sz w:val="28"/>
        </w:rPr>
        <w:t>
      улица Хантау 1, 2, 3, 4, 5, 6, 7, 8, 9, 10, 11, 12, 13, 14, 15, 16, 17, 18, 19, 20, 21, 22, 23, 24, 25, 26, 27, 28, 29, 30;</w:t>
      </w:r>
    </w:p>
    <w:p>
      <w:pPr>
        <w:spacing w:after="0"/>
        <w:ind w:left="0"/>
        <w:jc w:val="both"/>
      </w:pPr>
      <w:r>
        <w:rPr>
          <w:rFonts w:ascii="Times New Roman"/>
          <w:b w:val="false"/>
          <w:i w:val="false"/>
          <w:color w:val="000000"/>
          <w:sz w:val="28"/>
        </w:rPr>
        <w:t>
      улица Елтінжал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улица Имантау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улица Сарай Бату 1, 2, 3, 4, 5, 6, 7, 8, 9, 10, 11, 12, 13, 14, 15, 16, 17, 18, 19, 20, 21, 22, 23, 24, 25, 26, 27, 28, 29, 30;</w:t>
      </w:r>
    </w:p>
    <w:p>
      <w:pPr>
        <w:spacing w:after="0"/>
        <w:ind w:left="0"/>
        <w:jc w:val="both"/>
      </w:pPr>
      <w:r>
        <w:rPr>
          <w:rFonts w:ascii="Times New Roman"/>
          <w:b w:val="false"/>
          <w:i w:val="false"/>
          <w:color w:val="000000"/>
          <w:sz w:val="28"/>
        </w:rPr>
        <w:t>
      улица Тақсай 1, 2, 3, 4, 5, 6, 7, 8, 9, 10, 11, 12, 13, 14, 15, 16, 17, 18, 19, 20, 21, 22, 23, 24, 25, 26, 27, 28, 29, 30;</w:t>
      </w:r>
    </w:p>
    <w:p>
      <w:pPr>
        <w:spacing w:after="0"/>
        <w:ind w:left="0"/>
        <w:jc w:val="both"/>
      </w:pPr>
      <w:r>
        <w:rPr>
          <w:rFonts w:ascii="Times New Roman"/>
          <w:b w:val="false"/>
          <w:i w:val="false"/>
          <w:color w:val="000000"/>
          <w:sz w:val="28"/>
        </w:rPr>
        <w:t>
      улица Қимасар 1, 2, 3, 4, 5, 6, 7, 8, 9, 10, 11, 12, 13, 14, 15, 16, 17, 18, 19, 20, 21, 22, 23, 24, 25, 26, 27, 28, 29, 30, 31, 32, 33, 34, 35, 36;</w:t>
      </w:r>
    </w:p>
    <w:p>
      <w:pPr>
        <w:spacing w:after="0"/>
        <w:ind w:left="0"/>
        <w:jc w:val="both"/>
      </w:pPr>
      <w:r>
        <w:rPr>
          <w:rFonts w:ascii="Times New Roman"/>
          <w:b w:val="false"/>
          <w:i w:val="false"/>
          <w:color w:val="000000"/>
          <w:sz w:val="28"/>
        </w:rPr>
        <w:t>
      улица Тораңғыл 1, 2, 3, 4, 5, 6, 7, 8, 9, 10, 11, 12, 13, 14, 15, 16, 17, 18, 19, 20, 21, 22, 23, 24, 25, 26, 27, 28, 29, 30, 31, 32, 33, 34, 35, 36;</w:t>
      </w:r>
    </w:p>
    <w:p>
      <w:pPr>
        <w:spacing w:after="0"/>
        <w:ind w:left="0"/>
        <w:jc w:val="both"/>
      </w:pPr>
      <w:r>
        <w:rPr>
          <w:rFonts w:ascii="Times New Roman"/>
          <w:b w:val="false"/>
          <w:i w:val="false"/>
          <w:color w:val="000000"/>
          <w:sz w:val="28"/>
        </w:rPr>
        <w:t>
      улица Әулие тау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Жасөркен 1, 2, 3, 4, 5, 6, 7, 8, 9, 10, 11, 12, 13, 14, 15, 16, 17, 18, 19, 20, 21, 22, 23, 24, 25, 26, 27, 28, 29, 30, 31, 32;</w:t>
      </w:r>
    </w:p>
    <w:p>
      <w:pPr>
        <w:spacing w:after="0"/>
        <w:ind w:left="0"/>
        <w:jc w:val="both"/>
      </w:pPr>
      <w:r>
        <w:rPr>
          <w:rFonts w:ascii="Times New Roman"/>
          <w:b w:val="false"/>
          <w:i w:val="false"/>
          <w:color w:val="000000"/>
          <w:sz w:val="28"/>
        </w:rPr>
        <w:t>
      улица Құттыкөл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улица Киелі бұлақ 1, 2, 3, 4, 5, 6, 7, 8, 9, 10, 11, 12, 13, 14, 15, 16, 17, 18, 19, 20, 21, 22, 23, 24, 25, 26, 27, 28, 29, 30, 31, 32, 33, 34, 35, 36, 37, 38, 39, 40, 41, 50, 51, 52, 53, 54, 55, 56, 57, 58, 59;</w:t>
      </w:r>
    </w:p>
    <w:p>
      <w:pPr>
        <w:spacing w:after="0"/>
        <w:ind w:left="0"/>
        <w:jc w:val="both"/>
      </w:pPr>
      <w:r>
        <w:rPr>
          <w:rFonts w:ascii="Times New Roman"/>
          <w:b w:val="false"/>
          <w:i w:val="false"/>
          <w:color w:val="000000"/>
          <w:sz w:val="28"/>
        </w:rPr>
        <w:t>
      улица Ордабасы 1, 2, 3, 4, 5, 6, 7, 8, 9, 10, 11, 12, 13, 14, 15, 16, 17, 18, 19, 20, 21, 22, 23, 24, 25, 26, 27, 28, 29, 30, 31, 32, 33, 34, 35, 36, 37, 38, 39, 40, 41, 50, 51, 52, 53, 54;</w:t>
      </w:r>
    </w:p>
    <w:p>
      <w:pPr>
        <w:spacing w:after="0"/>
        <w:ind w:left="0"/>
        <w:jc w:val="both"/>
      </w:pPr>
      <w:r>
        <w:rPr>
          <w:rFonts w:ascii="Times New Roman"/>
          <w:b w:val="false"/>
          <w:i w:val="false"/>
          <w:color w:val="000000"/>
          <w:sz w:val="28"/>
        </w:rPr>
        <w:t>
      улица Найзакескен 1, 2, 3, 4, 5, 6, 7, 8, 9, 10, 11, 12, 13, 14, 15, 16, 17, 18, 19, 20, 21, 22, 23, 24, 25, 26, 27, 28, 29, 30, 31, 32, 33, 34, 35, 36, 37, 38, 39, 40, 41, 50, 51, 52, 53, 54, 55, 56, 57;</w:t>
      </w:r>
    </w:p>
    <w:p>
      <w:pPr>
        <w:spacing w:after="0"/>
        <w:ind w:left="0"/>
        <w:jc w:val="both"/>
      </w:pPr>
      <w:r>
        <w:rPr>
          <w:rFonts w:ascii="Times New Roman"/>
          <w:b w:val="false"/>
          <w:i w:val="false"/>
          <w:color w:val="000000"/>
          <w:sz w:val="28"/>
        </w:rPr>
        <w:t>
      улица Өлеңдісай 1, 2, 3, 4, 5, 6, 7, 8, 9, 10, 11, 12, 13, 14, 15, 16, 17, 18, 19, 20, 21, 22, 23, 24, 25, 26, 27, 28, 29, 30, 31, 32, 33, 34, 35, 36, 37, 38, 39, 40, 41, 50, 51, 52, 53, 54;</w:t>
      </w:r>
    </w:p>
    <w:p>
      <w:pPr>
        <w:spacing w:after="0"/>
        <w:ind w:left="0"/>
        <w:jc w:val="both"/>
      </w:pPr>
      <w:r>
        <w:rPr>
          <w:rFonts w:ascii="Times New Roman"/>
          <w:b w:val="false"/>
          <w:i w:val="false"/>
          <w:color w:val="000000"/>
          <w:sz w:val="28"/>
        </w:rPr>
        <w:t>
      улица Сұлукөл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улица Мұғалжар 1, 2, 3, 4, 5, 6, 7, 8, 9, 10, 11, 12, 13, 14, 15, 16, 17, 18, 19, 20, 21, 22, 23, 24, 25, 26, 27, 28, 29, 30, 31, 32, 33, 34, 35, 36, 37, 38, 39, 40, 41, 50, 51, 52, 53, 54, 55, 56, 57, 58, 59, 60;</w:t>
      </w:r>
    </w:p>
    <w:p>
      <w:pPr>
        <w:spacing w:after="0"/>
        <w:ind w:left="0"/>
        <w:jc w:val="both"/>
      </w:pPr>
      <w:r>
        <w:rPr>
          <w:rFonts w:ascii="Times New Roman"/>
          <w:b w:val="false"/>
          <w:i w:val="false"/>
          <w:color w:val="000000"/>
          <w:sz w:val="28"/>
        </w:rPr>
        <w:t>
      переулок Самал 1, 2, 3, 4, 5;</w:t>
      </w:r>
    </w:p>
    <w:p>
      <w:pPr>
        <w:spacing w:after="0"/>
        <w:ind w:left="0"/>
        <w:jc w:val="both"/>
      </w:pPr>
      <w:r>
        <w:rPr>
          <w:rFonts w:ascii="Times New Roman"/>
          <w:b w:val="false"/>
          <w:i w:val="false"/>
          <w:color w:val="000000"/>
          <w:sz w:val="28"/>
        </w:rPr>
        <w:t>
      переулок Саз 1, 2, 3, 4, 5;</w:t>
      </w:r>
    </w:p>
    <w:p>
      <w:pPr>
        <w:spacing w:after="0"/>
        <w:ind w:left="0"/>
        <w:jc w:val="both"/>
      </w:pPr>
      <w:r>
        <w:rPr>
          <w:rFonts w:ascii="Times New Roman"/>
          <w:b w:val="false"/>
          <w:i w:val="false"/>
          <w:color w:val="000000"/>
          <w:sz w:val="28"/>
        </w:rPr>
        <w:t>
      садоводческие общества: АКХ Дружба, ПКСТ Ай-молдир; учетный квартал 028.</w:t>
      </w:r>
    </w:p>
    <w:p>
      <w:pPr>
        <w:spacing w:after="0"/>
        <w:ind w:left="0"/>
        <w:jc w:val="both"/>
      </w:pPr>
      <w:r>
        <w:rPr>
          <w:rFonts w:ascii="Times New Roman"/>
          <w:b w:val="false"/>
          <w:i w:val="false"/>
          <w:color w:val="000000"/>
          <w:sz w:val="28"/>
        </w:rPr>
        <w:t>
      Избирательный участок № 979</w:t>
      </w:r>
    </w:p>
    <w:p>
      <w:pPr>
        <w:spacing w:after="0"/>
        <w:ind w:left="0"/>
        <w:jc w:val="both"/>
      </w:pPr>
      <w:r>
        <w:rPr>
          <w:rFonts w:ascii="Times New Roman"/>
          <w:b w:val="false"/>
          <w:i w:val="false"/>
          <w:color w:val="000000"/>
          <w:sz w:val="28"/>
        </w:rPr>
        <w:t>
      Центр избирательного участка: село Жамбыл, улица Жамбыла 24, здание коммунального государственного учреждения "Средняя школа имени Жамбыл" государственного учреждения "Отдел образования по Карасайскому району Управления образования Алматинской области" (спортивный зал).</w:t>
      </w:r>
    </w:p>
    <w:p>
      <w:pPr>
        <w:spacing w:after="0"/>
        <w:ind w:left="0"/>
        <w:jc w:val="both"/>
      </w:pPr>
      <w:r>
        <w:rPr>
          <w:rFonts w:ascii="Times New Roman"/>
          <w:b w:val="false"/>
          <w:i w:val="false"/>
          <w:color w:val="000000"/>
          <w:sz w:val="28"/>
        </w:rPr>
        <w:t>
      Границы избирательного участка: село Жамбыл:</w:t>
      </w:r>
    </w:p>
    <w:p>
      <w:pPr>
        <w:spacing w:after="0"/>
        <w:ind w:left="0"/>
        <w:jc w:val="both"/>
      </w:pPr>
      <w:r>
        <w:rPr>
          <w:rFonts w:ascii="Times New Roman"/>
          <w:b w:val="false"/>
          <w:i w:val="false"/>
          <w:color w:val="000000"/>
          <w:sz w:val="28"/>
        </w:rPr>
        <w:t>
      улица Ы. Алтынсарина 1, 2, 3, 4, 5, 6, 7, 8, 9, 10, 11, 12, 13, 14, 15, 16, 17, 18, 19, 20, 21, 22, 23, 24, 25, 26;</w:t>
      </w:r>
    </w:p>
    <w:p>
      <w:pPr>
        <w:spacing w:after="0"/>
        <w:ind w:left="0"/>
        <w:jc w:val="both"/>
      </w:pPr>
      <w:r>
        <w:rPr>
          <w:rFonts w:ascii="Times New Roman"/>
          <w:b w:val="false"/>
          <w:i w:val="false"/>
          <w:color w:val="000000"/>
          <w:sz w:val="28"/>
        </w:rPr>
        <w:t>
      улица Байтерек 1, 2, 3, 4, 5, 6, 7, 8, 9, 10, 11, 12, 13, 14, 15, 16, 17, 18, 19, 20, 21, 22, 23, 24, 25, 26, 27, 28, 29, 30, 31, 32, 33, 34, 35, 36, 37, 38, 39, 40, 41, 42, 43, 44, 45, 46;</w:t>
      </w:r>
    </w:p>
    <w:p>
      <w:pPr>
        <w:spacing w:after="0"/>
        <w:ind w:left="0"/>
        <w:jc w:val="both"/>
      </w:pPr>
      <w:r>
        <w:rPr>
          <w:rFonts w:ascii="Times New Roman"/>
          <w:b w:val="false"/>
          <w:i w:val="false"/>
          <w:color w:val="000000"/>
          <w:sz w:val="28"/>
        </w:rPr>
        <w:t>
      улица С. Сейфуллина 1, 2, 3, 4, 5, 6, 7, 8, 9, 10, 11, 12, 13, 14, 15, 16, 17;</w:t>
      </w:r>
    </w:p>
    <w:p>
      <w:pPr>
        <w:spacing w:after="0"/>
        <w:ind w:left="0"/>
        <w:jc w:val="both"/>
      </w:pPr>
      <w:r>
        <w:rPr>
          <w:rFonts w:ascii="Times New Roman"/>
          <w:b w:val="false"/>
          <w:i w:val="false"/>
          <w:color w:val="000000"/>
          <w:sz w:val="28"/>
        </w:rPr>
        <w:t>
      улица Көктем 1, 2, 3, 4, 5, 6, 7, 8, 9, 10, 11, 12, 13, 14, 15, 16, 17, 18, 19, 20, 21, 22, 23, 24, 25, 26, 27, 28, 29, 30, 31, 32, 33;</w:t>
      </w:r>
    </w:p>
    <w:p>
      <w:pPr>
        <w:spacing w:after="0"/>
        <w:ind w:left="0"/>
        <w:jc w:val="both"/>
      </w:pPr>
      <w:r>
        <w:rPr>
          <w:rFonts w:ascii="Times New Roman"/>
          <w:b w:val="false"/>
          <w:i w:val="false"/>
          <w:color w:val="000000"/>
          <w:sz w:val="28"/>
        </w:rPr>
        <w:t>
      улица Көкжиек 1, 2, 3, 4, 5, 6, 7, 8, 9, 10, 11, 12, 13, 14, 15, 16, 17, 18, 19, 20, 21, 22, 23, 24, 25, 26, 27;</w:t>
      </w:r>
    </w:p>
    <w:p>
      <w:pPr>
        <w:spacing w:after="0"/>
        <w:ind w:left="0"/>
        <w:jc w:val="both"/>
      </w:pPr>
      <w:r>
        <w:rPr>
          <w:rFonts w:ascii="Times New Roman"/>
          <w:b w:val="false"/>
          <w:i w:val="false"/>
          <w:color w:val="000000"/>
          <w:sz w:val="28"/>
        </w:rPr>
        <w:t>
      улица Бахор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w:t>
      </w:r>
    </w:p>
    <w:p>
      <w:pPr>
        <w:spacing w:after="0"/>
        <w:ind w:left="0"/>
        <w:jc w:val="both"/>
      </w:pPr>
      <w:r>
        <w:rPr>
          <w:rFonts w:ascii="Times New Roman"/>
          <w:b w:val="false"/>
          <w:i w:val="false"/>
          <w:color w:val="000000"/>
          <w:sz w:val="28"/>
        </w:rPr>
        <w:t>
      улица Жаңа құрылыс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w:t>
      </w:r>
    </w:p>
    <w:p>
      <w:pPr>
        <w:spacing w:after="0"/>
        <w:ind w:left="0"/>
        <w:jc w:val="both"/>
      </w:pPr>
      <w:r>
        <w:rPr>
          <w:rFonts w:ascii="Times New Roman"/>
          <w:b w:val="false"/>
          <w:i w:val="false"/>
          <w:color w:val="000000"/>
          <w:sz w:val="28"/>
        </w:rPr>
        <w:t>
      улица Жерұйық 1, 2, 3, 4, 5, 6, 7, 8, 9, 10, 11, 12, 13, 14, 15, 16, 17, 18, 19, 20, 21, 22, 23, 24, 25, 26, 27, 28, 29, 30, 31, 32, 33, 34, 35, 36, 37, 38, 39, 40;</w:t>
      </w:r>
    </w:p>
    <w:p>
      <w:pPr>
        <w:spacing w:after="0"/>
        <w:ind w:left="0"/>
        <w:jc w:val="both"/>
      </w:pPr>
      <w:r>
        <w:rPr>
          <w:rFonts w:ascii="Times New Roman"/>
          <w:b w:val="false"/>
          <w:i w:val="false"/>
          <w:color w:val="000000"/>
          <w:sz w:val="28"/>
        </w:rPr>
        <w:t>
      улица Т. Тегисов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w:t>
      </w:r>
    </w:p>
    <w:p>
      <w:pPr>
        <w:spacing w:after="0"/>
        <w:ind w:left="0"/>
        <w:jc w:val="both"/>
      </w:pPr>
      <w:r>
        <w:rPr>
          <w:rFonts w:ascii="Times New Roman"/>
          <w:b w:val="false"/>
          <w:i w:val="false"/>
          <w:color w:val="000000"/>
          <w:sz w:val="28"/>
        </w:rPr>
        <w:t>
      улица Якбуна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w:t>
      </w:r>
    </w:p>
    <w:p>
      <w:pPr>
        <w:spacing w:after="0"/>
        <w:ind w:left="0"/>
        <w:jc w:val="both"/>
      </w:pPr>
      <w:r>
        <w:rPr>
          <w:rFonts w:ascii="Times New Roman"/>
          <w:b w:val="false"/>
          <w:i w:val="false"/>
          <w:color w:val="000000"/>
          <w:sz w:val="28"/>
        </w:rPr>
        <w:t>
      улица А. Молдагуловой 1, 2, 3, 4, 5, 6, 7, 8, 9, 10, 11, 12, 13, 14, 15;</w:t>
      </w:r>
    </w:p>
    <w:p>
      <w:pPr>
        <w:spacing w:after="0"/>
        <w:ind w:left="0"/>
        <w:jc w:val="both"/>
      </w:pPr>
      <w:r>
        <w:rPr>
          <w:rFonts w:ascii="Times New Roman"/>
          <w:b w:val="false"/>
          <w:i w:val="false"/>
          <w:color w:val="000000"/>
          <w:sz w:val="28"/>
        </w:rPr>
        <w:t>
      улица Ақтоған 1, 2, 3, 4, 5, 6, 7, 8, 9, 10, 11, 12, 13, 14, 15, 16, 17, 18, 19, 20, 21, 22, 23, 24, 25, 26, 27;</w:t>
      </w:r>
    </w:p>
    <w:p>
      <w:pPr>
        <w:spacing w:after="0"/>
        <w:ind w:left="0"/>
        <w:jc w:val="both"/>
      </w:pPr>
      <w:r>
        <w:rPr>
          <w:rFonts w:ascii="Times New Roman"/>
          <w:b w:val="false"/>
          <w:i w:val="false"/>
          <w:color w:val="000000"/>
          <w:sz w:val="28"/>
        </w:rPr>
        <w:t>
      улица Жылыбұлақ 1, 2, 3, 4, 5, 6, 7, 8, 9, 10, 11, 12, 13, 14, 15, 16, 17, 18, 19, 20, 21, 22, 23, 24, 25, 26, 27, 28, 29, 30;</w:t>
      </w:r>
    </w:p>
    <w:p>
      <w:pPr>
        <w:spacing w:after="0"/>
        <w:ind w:left="0"/>
        <w:jc w:val="both"/>
      </w:pPr>
      <w:r>
        <w:rPr>
          <w:rFonts w:ascii="Times New Roman"/>
          <w:b w:val="false"/>
          <w:i w:val="false"/>
          <w:color w:val="000000"/>
          <w:sz w:val="28"/>
        </w:rPr>
        <w:t>
      улица Үлгілі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Береке 1, 2, 3, 4, 5, 6, 7, 8, 9, 10, 11, 12, 13, 14, 15, 16, 17, 18, 19, 20, 21, 22, 23, 24, 25, 26, 27, 28, 29, 30, 31, 32, 33, 34, 35, 36, 37, 38, 39, 40, 41, 42, 43, 44, 45, 46, 47, 48, 49, 50, 51, 52, 53;</w:t>
      </w:r>
    </w:p>
    <w:p>
      <w:pPr>
        <w:spacing w:after="0"/>
        <w:ind w:left="0"/>
        <w:jc w:val="both"/>
      </w:pPr>
      <w:r>
        <w:rPr>
          <w:rFonts w:ascii="Times New Roman"/>
          <w:b w:val="false"/>
          <w:i w:val="false"/>
          <w:color w:val="000000"/>
          <w:sz w:val="28"/>
        </w:rPr>
        <w:t>
      улица Бірлік 1, 2, 3, 4, 5, 6, 7, 8, 9, 10, 11, 12, 13, 14, 15, 16, 17, 18, 19, 20, 21, 22, 23, 24, 25, 26, 27, 28, 29, 30;</w:t>
      </w:r>
    </w:p>
    <w:p>
      <w:pPr>
        <w:spacing w:after="0"/>
        <w:ind w:left="0"/>
        <w:jc w:val="both"/>
      </w:pPr>
      <w:r>
        <w:rPr>
          <w:rFonts w:ascii="Times New Roman"/>
          <w:b w:val="false"/>
          <w:i w:val="false"/>
          <w:color w:val="000000"/>
          <w:sz w:val="28"/>
        </w:rPr>
        <w:t>
      улица Қарағайлы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p>
    <w:p>
      <w:pPr>
        <w:spacing w:after="0"/>
        <w:ind w:left="0"/>
        <w:jc w:val="both"/>
      </w:pPr>
      <w:r>
        <w:rPr>
          <w:rFonts w:ascii="Times New Roman"/>
          <w:b w:val="false"/>
          <w:i w:val="false"/>
          <w:color w:val="000000"/>
          <w:sz w:val="28"/>
        </w:rPr>
        <w:t>
      производственное хазяйство КИЗ Рахат; садоводческие общества: Рахат-2, Оркен, Казакстан-2030.</w:t>
      </w:r>
    </w:p>
    <w:p>
      <w:pPr>
        <w:spacing w:after="0"/>
        <w:ind w:left="0"/>
        <w:jc w:val="both"/>
      </w:pPr>
      <w:r>
        <w:rPr>
          <w:rFonts w:ascii="Times New Roman"/>
          <w:b w:val="false"/>
          <w:i w:val="false"/>
          <w:color w:val="000000"/>
          <w:sz w:val="28"/>
        </w:rPr>
        <w:t>
      Избирательный участок № 986.</w:t>
      </w:r>
    </w:p>
    <w:p>
      <w:pPr>
        <w:spacing w:after="0"/>
        <w:ind w:left="0"/>
        <w:jc w:val="both"/>
      </w:pPr>
      <w:r>
        <w:rPr>
          <w:rFonts w:ascii="Times New Roman"/>
          <w:b w:val="false"/>
          <w:i w:val="false"/>
          <w:color w:val="000000"/>
          <w:sz w:val="28"/>
        </w:rPr>
        <w:t>
      Центр избирательного участка: город Каскелен, улица Абылай хана, 52, зддание изолятора временного содержания государственнного учреждения "Управление полиции Карасайского района департамента полиции Алматинской области министерства Министерства внутренних дел Республики Казахстан".</w:t>
      </w:r>
    </w:p>
    <w:p>
      <w:pPr>
        <w:spacing w:after="0"/>
        <w:ind w:left="0"/>
        <w:jc w:val="both"/>
      </w:pPr>
      <w:r>
        <w:rPr>
          <w:rFonts w:ascii="Times New Roman"/>
          <w:b w:val="false"/>
          <w:i w:val="false"/>
          <w:color w:val="000000"/>
          <w:sz w:val="28"/>
        </w:rPr>
        <w:t>
      Границы избирательного участка: город Каскелен:</w:t>
      </w:r>
    </w:p>
    <w:p>
      <w:pPr>
        <w:spacing w:after="0"/>
        <w:ind w:left="0"/>
        <w:jc w:val="both"/>
      </w:pPr>
      <w:r>
        <w:rPr>
          <w:rFonts w:ascii="Times New Roman"/>
          <w:b w:val="false"/>
          <w:i w:val="false"/>
          <w:color w:val="000000"/>
          <w:sz w:val="28"/>
        </w:rPr>
        <w:t>
      территория государственнного учреждения "Управление полиции Карасайского района департамента полиции Алматинской области министерства Министерства внутренних дел Республики Казахстан".</w:t>
      </w:r>
    </w:p>
    <w:p>
      <w:pPr>
        <w:spacing w:after="0"/>
        <w:ind w:left="0"/>
        <w:jc w:val="both"/>
      </w:pPr>
      <w:r>
        <w:rPr>
          <w:rFonts w:ascii="Times New Roman"/>
          <w:b w:val="false"/>
          <w:i w:val="false"/>
          <w:color w:val="000000"/>
          <w:sz w:val="28"/>
        </w:rPr>
        <w:t>
      Избирательный участок № 999</w:t>
      </w:r>
    </w:p>
    <w:p>
      <w:pPr>
        <w:spacing w:after="0"/>
        <w:ind w:left="0"/>
        <w:jc w:val="both"/>
      </w:pPr>
      <w:r>
        <w:rPr>
          <w:rFonts w:ascii="Times New Roman"/>
          <w:b w:val="false"/>
          <w:i w:val="false"/>
          <w:color w:val="000000"/>
          <w:sz w:val="28"/>
        </w:rPr>
        <w:t>
      Центр избирательного участка: город Каскелен, учетный квартал 203, участок 1394/1, Коммунальное государственное учреждение "Школа–гимназия города Каскелен" государственного учреждения "Отдел образования по Карасайскому району Управления образования Алматинской области" (фойе).</w:t>
      </w:r>
    </w:p>
    <w:p>
      <w:pPr>
        <w:spacing w:after="0"/>
        <w:ind w:left="0"/>
        <w:jc w:val="both"/>
      </w:pPr>
      <w:r>
        <w:rPr>
          <w:rFonts w:ascii="Times New Roman"/>
          <w:b w:val="false"/>
          <w:i w:val="false"/>
          <w:color w:val="000000"/>
          <w:sz w:val="28"/>
        </w:rPr>
        <w:t>
      Границы избирательного участка: город Каскелен, улицы:</w:t>
      </w:r>
    </w:p>
    <w:p>
      <w:pPr>
        <w:spacing w:after="0"/>
        <w:ind w:left="0"/>
        <w:jc w:val="both"/>
      </w:pPr>
      <w:r>
        <w:rPr>
          <w:rFonts w:ascii="Times New Roman"/>
          <w:b w:val="false"/>
          <w:i w:val="false"/>
          <w:color w:val="000000"/>
          <w:sz w:val="28"/>
        </w:rPr>
        <w:t>
      улица Сәукеле 1, 2, 3, 4, 5, 6, 7, 8, 9, 10, 11, 12, 13, 14, 15, 16, 17, 18, 19, 20, 21, 22, 23, 24, 25, 26, 27, 28, 29, 30, 31, 32, 33, 34, 35, 36, 37, 38, 39, 40, 41, 42, 43, 44, 45, 46, 47, 48, 49, 50, 51, 52, 53, 54, 55, 56, 57, 58, 59, 60, 61, 62, 63, 64, 65, 66, 67, 68, 69, 70, 71, 72, 73, 74, 75, 76, 77, 78, 79, 80;</w:t>
      </w:r>
    </w:p>
    <w:p>
      <w:pPr>
        <w:spacing w:after="0"/>
        <w:ind w:left="0"/>
        <w:jc w:val="both"/>
      </w:pPr>
      <w:r>
        <w:rPr>
          <w:rFonts w:ascii="Times New Roman"/>
          <w:b w:val="false"/>
          <w:i w:val="false"/>
          <w:color w:val="000000"/>
          <w:sz w:val="28"/>
        </w:rPr>
        <w:t>
      улица Ұлы дала 1, 2, 3, 4, 5, 6, 7, 8, 9, 10, 11, 12, 13, 14, 15, 16, 17, 18, 19, 20, 21, 22, 23, 24, 25;</w:t>
      </w:r>
    </w:p>
    <w:p>
      <w:pPr>
        <w:spacing w:after="0"/>
        <w:ind w:left="0"/>
        <w:jc w:val="both"/>
      </w:pPr>
      <w:r>
        <w:rPr>
          <w:rFonts w:ascii="Times New Roman"/>
          <w:b w:val="false"/>
          <w:i w:val="false"/>
          <w:color w:val="000000"/>
          <w:sz w:val="28"/>
        </w:rPr>
        <w:t>
      улица Мәңгілік Ел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Орбұлақ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Алтын емел 1, 2, 3, 4, 5, 6, 7, 8, 9, 10, 11, 12, 13, 14, 15, 16, 17, 18, 19, 20, 21, 22, 23, 24, 25, 26, 27, 28, 29, 30, 31, 32, 33, 34, 35, 36, 37, 38, 39, 40, 41, 42, 43, 44, 45, 46, 47, 48, 49, 50, 51, 52, 53, 54, 55;</w:t>
      </w:r>
    </w:p>
    <w:p>
      <w:pPr>
        <w:spacing w:after="0"/>
        <w:ind w:left="0"/>
        <w:jc w:val="both"/>
      </w:pPr>
      <w:r>
        <w:rPr>
          <w:rFonts w:ascii="Times New Roman"/>
          <w:b w:val="false"/>
          <w:i w:val="false"/>
          <w:color w:val="000000"/>
          <w:sz w:val="28"/>
        </w:rPr>
        <w:t>
      улица Хантау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Шыңғыстау 1, 2, 3, 4, 5, 6, 7, 8, 9, 10, 11, 12, 13, 14, 15, 16, 17, 18, 19, 20, 21, 22, 23, 24, 25, 26, 27, 28, 29, 30, 31, 32, 33, 34, 35;</w:t>
      </w:r>
    </w:p>
    <w:p>
      <w:pPr>
        <w:spacing w:after="0"/>
        <w:ind w:left="0"/>
        <w:jc w:val="both"/>
      </w:pPr>
      <w:r>
        <w:rPr>
          <w:rFonts w:ascii="Times New Roman"/>
          <w:b w:val="false"/>
          <w:i w:val="false"/>
          <w:color w:val="000000"/>
          <w:sz w:val="28"/>
        </w:rPr>
        <w:t>
      улица Сауран 1, 2, 3, 4, 5, 6, 7, 8, 9, 10, 11, 12, 13, 14, 15, 16, 17, 18, 19, 20;</w:t>
      </w:r>
    </w:p>
    <w:p>
      <w:pPr>
        <w:spacing w:after="0"/>
        <w:ind w:left="0"/>
        <w:jc w:val="both"/>
      </w:pPr>
      <w:r>
        <w:rPr>
          <w:rFonts w:ascii="Times New Roman"/>
          <w:b w:val="false"/>
          <w:i w:val="false"/>
          <w:color w:val="000000"/>
          <w:sz w:val="28"/>
        </w:rPr>
        <w:t>
      улица Ерейментау 1, 2, 3, 4, 5, 6, 7, 8, 9, 10, 11, 12, 13, 14, 15, 16, 17, 18, 19, 20, 21, 22, 23, 24, 25, 26, 27, 28;</w:t>
      </w:r>
    </w:p>
    <w:p>
      <w:pPr>
        <w:spacing w:after="0"/>
        <w:ind w:left="0"/>
        <w:jc w:val="both"/>
      </w:pPr>
      <w:r>
        <w:rPr>
          <w:rFonts w:ascii="Times New Roman"/>
          <w:b w:val="false"/>
          <w:i w:val="false"/>
          <w:color w:val="000000"/>
          <w:sz w:val="28"/>
        </w:rPr>
        <w:t>
      улица Ұлан 1, 2, 3, 4, 5, 6, 7, 8, 9, 10, 11, 12, 13, 14, 15, 16, 17, 18, 19, 20, 21, 22, 23, 24, 25, 26, 27, 28, 29, 30, 31, 32, 33, 34, 35, 36, 37, 38, 39, 40, 41, 42, 43, 44, 45, 46, 47, 48, 49, 50, 51, 52;</w:t>
      </w:r>
    </w:p>
    <w:p>
      <w:pPr>
        <w:spacing w:after="0"/>
        <w:ind w:left="0"/>
        <w:jc w:val="both"/>
      </w:pPr>
      <w:r>
        <w:rPr>
          <w:rFonts w:ascii="Times New Roman"/>
          <w:b w:val="false"/>
          <w:i w:val="false"/>
          <w:color w:val="000000"/>
          <w:sz w:val="28"/>
        </w:rPr>
        <w:t>
      улица Ойыл 1, 2, 3, 4, 5, 6, 7, 8, 9, 10, 11, 12, 13, 14, 15, 16, 17,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Әмірқұл Шәлімбеков 1, 2, 3, 4, 5, 6, 7, 8, 9, 10, 11, 12, 13, 14, 15, 16, 17, 18, 19, 20, 21, 22, 23, 24, 25, 26, 27, 28, 29, 30, 31, 32, 33, 34, 35, 36, 37, 38, 39, 40, 41, 42, 43, 44, 45, 46, 47, 48, 49, 50, 51, 52, 53, 54;</w:t>
      </w:r>
    </w:p>
    <w:p>
      <w:pPr>
        <w:spacing w:after="0"/>
        <w:ind w:left="0"/>
        <w:jc w:val="both"/>
      </w:pPr>
      <w:r>
        <w:rPr>
          <w:rFonts w:ascii="Times New Roman"/>
          <w:b w:val="false"/>
          <w:i w:val="false"/>
          <w:color w:val="000000"/>
          <w:sz w:val="28"/>
        </w:rPr>
        <w:t>
      улица Тарбағатай 1, 2, 3, 4, 5, 6, 7, 8, 9, 10, 11, 12, 13, 14, 15, 16, 17, 18, 19, 20, 21, 22, 23, 24, 25, 26, 27, 28, 29, 30, 31, 32, 33, 34, 35, 36, 37, 38, 39, 40, 41, 42, 43, 44, 45, 46, 47, 48, 49;</w:t>
      </w:r>
    </w:p>
    <w:p>
      <w:pPr>
        <w:spacing w:after="0"/>
        <w:ind w:left="0"/>
        <w:jc w:val="both"/>
      </w:pPr>
      <w:r>
        <w:rPr>
          <w:rFonts w:ascii="Times New Roman"/>
          <w:b w:val="false"/>
          <w:i w:val="false"/>
          <w:color w:val="000000"/>
          <w:sz w:val="28"/>
        </w:rPr>
        <w:t>
      улица Төрткөл 1, 2, 3, 4, 5, 6, 7, 8, 9, 10, 11, 12, 13, 14, 15, 16, 17, 18, 19, 20, 21, 22, 23, 24, 25, 26, 27, 28, 29, 30, 31, 32, 33, 34, 35, 36, 37;</w:t>
      </w:r>
    </w:p>
    <w:p>
      <w:pPr>
        <w:spacing w:after="0"/>
        <w:ind w:left="0"/>
        <w:jc w:val="both"/>
      </w:pPr>
      <w:r>
        <w:rPr>
          <w:rFonts w:ascii="Times New Roman"/>
          <w:b w:val="false"/>
          <w:i w:val="false"/>
          <w:color w:val="000000"/>
          <w:sz w:val="28"/>
        </w:rPr>
        <w:t>
      улица Алтыншоқы 1, 2, 3, 4, 5, 6, 7, 8, 9, 10, 11, 12, 13, 14, 15;</w:t>
      </w:r>
    </w:p>
    <w:p>
      <w:pPr>
        <w:spacing w:after="0"/>
        <w:ind w:left="0"/>
        <w:jc w:val="both"/>
      </w:pPr>
      <w:r>
        <w:rPr>
          <w:rFonts w:ascii="Times New Roman"/>
          <w:b w:val="false"/>
          <w:i w:val="false"/>
          <w:color w:val="000000"/>
          <w:sz w:val="28"/>
        </w:rPr>
        <w:t>
      улица Айнакөл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Ақорда 1, 2, 3, 4, 5, 6, 7, 8, 9, 10, 11, 12, 13, 14, 15, 16, 17, 18, 19, 20, 21, 22, 23, 24;</w:t>
      </w:r>
    </w:p>
    <w:p>
      <w:pPr>
        <w:spacing w:after="0"/>
        <w:ind w:left="0"/>
        <w:jc w:val="both"/>
      </w:pPr>
      <w:r>
        <w:rPr>
          <w:rFonts w:ascii="Times New Roman"/>
          <w:b w:val="false"/>
          <w:i w:val="false"/>
          <w:color w:val="000000"/>
          <w:sz w:val="28"/>
        </w:rPr>
        <w:t>
      улица Сарай Берке 1, 2, 3, 4, 5, 6, 7, 8, 9, 10, 11, 12, 13, 14, 15, 16, 17, 18, 19, 20, 21, 22;</w:t>
      </w:r>
    </w:p>
    <w:p>
      <w:pPr>
        <w:spacing w:after="0"/>
        <w:ind w:left="0"/>
        <w:jc w:val="both"/>
      </w:pPr>
      <w:r>
        <w:rPr>
          <w:rFonts w:ascii="Times New Roman"/>
          <w:b w:val="false"/>
          <w:i w:val="false"/>
          <w:color w:val="000000"/>
          <w:sz w:val="28"/>
        </w:rPr>
        <w:t>
      улица Ақжайлау 1, 2, 3, 4, 5, 6, 7, 8, 9, 10, 11, 12, 13, 14, 15, 16, 17, 18, 19, 20, 21, 22, 23, 24, 25, 26, 27, 28;</w:t>
      </w:r>
    </w:p>
    <w:p>
      <w:pPr>
        <w:spacing w:after="0"/>
        <w:ind w:left="0"/>
        <w:jc w:val="both"/>
      </w:pPr>
      <w:r>
        <w:rPr>
          <w:rFonts w:ascii="Times New Roman"/>
          <w:b w:val="false"/>
          <w:i w:val="false"/>
          <w:color w:val="000000"/>
          <w:sz w:val="28"/>
        </w:rPr>
        <w:t>
      улица Ақбидай 1, 2, 3, 4, 5, 6, 7, 8, 9, 10, 11, 12, 13, 14, 15, 16, 17, 18, 19, 20, 21, 22, 23, 24, 25, 26, 27;</w:t>
      </w:r>
    </w:p>
    <w:p>
      <w:pPr>
        <w:spacing w:after="0"/>
        <w:ind w:left="0"/>
        <w:jc w:val="both"/>
      </w:pPr>
      <w:r>
        <w:rPr>
          <w:rFonts w:ascii="Times New Roman"/>
          <w:b w:val="false"/>
          <w:i w:val="false"/>
          <w:color w:val="000000"/>
          <w:sz w:val="28"/>
        </w:rPr>
        <w:t>
      улица Аруана 1, 2, 3, 4, 5, 6, 7, 8, 9, 10, 11, 12, 13, 14, 15, 16, 17, 18, 19, 20, 21, 22, 23, 24, 25, 26, 27, 28, 29, 30, 31;</w:t>
      </w:r>
    </w:p>
    <w:p>
      <w:pPr>
        <w:spacing w:after="0"/>
        <w:ind w:left="0"/>
        <w:jc w:val="both"/>
      </w:pPr>
      <w:r>
        <w:rPr>
          <w:rFonts w:ascii="Times New Roman"/>
          <w:b w:val="false"/>
          <w:i w:val="false"/>
          <w:color w:val="000000"/>
          <w:sz w:val="28"/>
        </w:rPr>
        <w:t>
      улица Балдырған 1, 2, 3, 4, 5, 6, 7, 8, 9, 10;</w:t>
      </w:r>
    </w:p>
    <w:p>
      <w:pPr>
        <w:spacing w:after="0"/>
        <w:ind w:left="0"/>
        <w:jc w:val="both"/>
      </w:pPr>
      <w:r>
        <w:rPr>
          <w:rFonts w:ascii="Times New Roman"/>
          <w:b w:val="false"/>
          <w:i w:val="false"/>
          <w:color w:val="000000"/>
          <w:sz w:val="28"/>
        </w:rPr>
        <w:t>
      улица Ерке сылқым 1, 2, 3, 4, 5, 6, 7, 8, 9, 10;</w:t>
      </w:r>
    </w:p>
    <w:p>
      <w:pPr>
        <w:spacing w:after="0"/>
        <w:ind w:left="0"/>
        <w:jc w:val="both"/>
      </w:pPr>
      <w:r>
        <w:rPr>
          <w:rFonts w:ascii="Times New Roman"/>
          <w:b w:val="false"/>
          <w:i w:val="false"/>
          <w:color w:val="000000"/>
          <w:sz w:val="28"/>
        </w:rPr>
        <w:t>
      улица Ханорда 1, 2, 3, 4, 5, 6, 7, 8, 9, 10, 11, 12, 13, 14, 15, 16, 17, 18;</w:t>
      </w:r>
    </w:p>
    <w:p>
      <w:pPr>
        <w:spacing w:after="0"/>
        <w:ind w:left="0"/>
        <w:jc w:val="both"/>
      </w:pPr>
      <w:r>
        <w:rPr>
          <w:rFonts w:ascii="Times New Roman"/>
          <w:b w:val="false"/>
          <w:i w:val="false"/>
          <w:color w:val="000000"/>
          <w:sz w:val="28"/>
        </w:rPr>
        <w:t>
      улица Қатонқарағай 1, 2, 3, 4, 5, 6, 7, 8, 9, 10, 11, 12, 13, 14, 15, 16, 17, 18, 19, 20, 21, 22, 23, 24, 25, 26, 27, 28;</w:t>
      </w:r>
    </w:p>
    <w:p>
      <w:pPr>
        <w:spacing w:after="0"/>
        <w:ind w:left="0"/>
        <w:jc w:val="both"/>
      </w:pPr>
      <w:r>
        <w:rPr>
          <w:rFonts w:ascii="Times New Roman"/>
          <w:b w:val="false"/>
          <w:i w:val="false"/>
          <w:color w:val="000000"/>
          <w:sz w:val="28"/>
        </w:rPr>
        <w:t>
      улица Ырысты 1, 2, 3, 4, 5, 6, 7, 8, 9, 10, 11, 12, 13, 14, 15, 16, 17, 18, 19, 20, 21, 22, 23, 24;</w:t>
      </w:r>
    </w:p>
    <w:p>
      <w:pPr>
        <w:spacing w:after="0"/>
        <w:ind w:left="0"/>
        <w:jc w:val="both"/>
      </w:pPr>
      <w:r>
        <w:rPr>
          <w:rFonts w:ascii="Times New Roman"/>
          <w:b w:val="false"/>
          <w:i w:val="false"/>
          <w:color w:val="000000"/>
          <w:sz w:val="28"/>
        </w:rPr>
        <w:t>
      улица Шырайлы 1, 2, 3, 4, 5, 6, 7, 8, 9, 10, 11, 12, 13, 14, 15, 16, 17, 18, 19, 20, 21, 22, 23, 24, 25, 26, 27, 28;</w:t>
      </w:r>
    </w:p>
    <w:p>
      <w:pPr>
        <w:spacing w:after="0"/>
        <w:ind w:left="0"/>
        <w:jc w:val="both"/>
      </w:pPr>
      <w:r>
        <w:rPr>
          <w:rFonts w:ascii="Times New Roman"/>
          <w:b w:val="false"/>
          <w:i w:val="false"/>
          <w:color w:val="000000"/>
          <w:sz w:val="28"/>
        </w:rPr>
        <w:t>
      улица Салқынбел 1, 2, 3, 4, 5, 6, 7, 8, 9, 10, 11, 12, 13, 14, 15, 16, 17, 18, 19, 20, 21, 22, 23, 24, 25, 26, 27, 28, 29, 30;</w:t>
      </w:r>
    </w:p>
    <w:p>
      <w:pPr>
        <w:spacing w:after="0"/>
        <w:ind w:left="0"/>
        <w:jc w:val="both"/>
      </w:pPr>
      <w:r>
        <w:rPr>
          <w:rFonts w:ascii="Times New Roman"/>
          <w:b w:val="false"/>
          <w:i w:val="false"/>
          <w:color w:val="000000"/>
          <w:sz w:val="28"/>
        </w:rPr>
        <w:t>
      улица Тайқазан 1, 2, 3, 4, 5, 6, 7, 8, 9, 10, 11, 12, 13, 14, 15, 16, 17, 18, 19, 20, 21, 22, 23, 24, 25, 26, 27, 28, 29, 30;</w:t>
      </w:r>
    </w:p>
    <w:p>
      <w:pPr>
        <w:spacing w:after="0"/>
        <w:ind w:left="0"/>
        <w:jc w:val="both"/>
      </w:pPr>
      <w:r>
        <w:rPr>
          <w:rFonts w:ascii="Times New Roman"/>
          <w:b w:val="false"/>
          <w:i w:val="false"/>
          <w:color w:val="000000"/>
          <w:sz w:val="28"/>
        </w:rPr>
        <w:t>
      улица Сейітхан Исаев 1, 2, 3, 4, 5, 6, 7, 8, 9, 10, 11, 12, 13, 14, 15, 16, 17, 18, 19, 20, 21, 22, 23, 24, 25, 26, 27, 28, 29, 30, 31, 32, 33, 34, 35, 36.</w:t>
      </w:r>
    </w:p>
    <w:p>
      <w:pPr>
        <w:spacing w:after="0"/>
        <w:ind w:left="0"/>
        <w:jc w:val="both"/>
      </w:pPr>
      <w:r>
        <w:rPr>
          <w:rFonts w:ascii="Times New Roman"/>
          <w:b w:val="false"/>
          <w:i w:val="false"/>
          <w:color w:val="000000"/>
          <w:sz w:val="28"/>
        </w:rPr>
        <w:t>
      Избирательный участок № 1000</w:t>
      </w:r>
    </w:p>
    <w:p>
      <w:pPr>
        <w:spacing w:after="0"/>
        <w:ind w:left="0"/>
        <w:jc w:val="both"/>
      </w:pPr>
      <w:r>
        <w:rPr>
          <w:rFonts w:ascii="Times New Roman"/>
          <w:b w:val="false"/>
          <w:i w:val="false"/>
          <w:color w:val="000000"/>
          <w:sz w:val="28"/>
        </w:rPr>
        <w:t>
      Центр избирательного участка: город Каскелен, улица Абылайхана 40, здание коммунального государственного казенного предприятия "Районный дом культуры Карасайского района" государственного учреждения "Отдел культуры, развития языков, физической культуры и спорта Карасайского района" (фойе, правое крыло).</w:t>
      </w:r>
    </w:p>
    <w:p>
      <w:pPr>
        <w:spacing w:after="0"/>
        <w:ind w:left="0"/>
        <w:jc w:val="both"/>
      </w:pPr>
      <w:r>
        <w:rPr>
          <w:rFonts w:ascii="Times New Roman"/>
          <w:b w:val="false"/>
          <w:i w:val="false"/>
          <w:color w:val="000000"/>
          <w:sz w:val="28"/>
        </w:rPr>
        <w:t>
      Границы избирательного участка: город Каскелен, улицы:</w:t>
      </w:r>
    </w:p>
    <w:p>
      <w:pPr>
        <w:spacing w:after="0"/>
        <w:ind w:left="0"/>
        <w:jc w:val="both"/>
      </w:pPr>
      <w:r>
        <w:rPr>
          <w:rFonts w:ascii="Times New Roman"/>
          <w:b w:val="false"/>
          <w:i w:val="false"/>
          <w:color w:val="000000"/>
          <w:sz w:val="28"/>
        </w:rPr>
        <w:t>
      улица Абылайхана 69, 71, 73, 75, 77, 79, 81, 83, 85, 87, 89, 91, 93, 95, 97, 99, 101, 103, 105, 107, 109, 111, 113, 115, 117, 119, 121, 123, 125, 127, 129, 131, 133, 135, 137, 139, 141, 143, 145, 147, 149, 151, 153, 155, 157, 159, 161, 163, 165, 167, 169, 171, 173, 175;</w:t>
      </w:r>
    </w:p>
    <w:p>
      <w:pPr>
        <w:spacing w:after="0"/>
        <w:ind w:left="0"/>
        <w:jc w:val="both"/>
      </w:pPr>
      <w:r>
        <w:rPr>
          <w:rFonts w:ascii="Times New Roman"/>
          <w:b w:val="false"/>
          <w:i w:val="false"/>
          <w:color w:val="000000"/>
          <w:sz w:val="28"/>
        </w:rPr>
        <w:t>
      улица Достық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w:t>
      </w:r>
    </w:p>
    <w:p>
      <w:pPr>
        <w:spacing w:after="0"/>
        <w:ind w:left="0"/>
        <w:jc w:val="both"/>
      </w:pPr>
      <w:r>
        <w:rPr>
          <w:rFonts w:ascii="Times New Roman"/>
          <w:b w:val="false"/>
          <w:i w:val="false"/>
          <w:color w:val="000000"/>
          <w:sz w:val="28"/>
        </w:rPr>
        <w:t>
      улица Өміртай Өмірбеков 1, 2, 3, 4, 5, 6, 7, 8, 9, 10, 11, 12, 13, 14, 15, 16, 17, 18, 19, 20, 21, 22;</w:t>
      </w:r>
    </w:p>
    <w:p>
      <w:pPr>
        <w:spacing w:after="0"/>
        <w:ind w:left="0"/>
        <w:jc w:val="both"/>
      </w:pPr>
      <w:r>
        <w:rPr>
          <w:rFonts w:ascii="Times New Roman"/>
          <w:b w:val="false"/>
          <w:i w:val="false"/>
          <w:color w:val="000000"/>
          <w:sz w:val="28"/>
        </w:rPr>
        <w:t>
      улица Халифа Алтай 1, 2, 3, 4, 5, 6, 7, 8, 9, 10, 11, 12, 13, 14, 15, 16, 17, 18, 19, 20, 21, 22, 23, 24, 25, 26, 27, 28, 29, 30, 31, 32, 33, 34, 35, 36, 37, 38, 39, 40, 41, 42, 43, 44, 45, 46, 47, 48, 49, 50, 51, 52, 53, 54, 55, 56, 57, 58, 59, 60, 61, 62;</w:t>
      </w:r>
    </w:p>
    <w:p>
      <w:pPr>
        <w:spacing w:after="0"/>
        <w:ind w:left="0"/>
        <w:jc w:val="both"/>
      </w:pPr>
      <w:r>
        <w:rPr>
          <w:rFonts w:ascii="Times New Roman"/>
          <w:b w:val="false"/>
          <w:i w:val="false"/>
          <w:color w:val="000000"/>
          <w:sz w:val="28"/>
        </w:rPr>
        <w:t>
      улица Байөлке 1, 2, 3, 4, 5, 6, 7, 8, 9, 10, 11, 12, 13, 14, 15, 16, 17, 18, 19, 20, 21;</w:t>
      </w:r>
    </w:p>
    <w:p>
      <w:pPr>
        <w:spacing w:after="0"/>
        <w:ind w:left="0"/>
        <w:jc w:val="both"/>
      </w:pPr>
      <w:r>
        <w:rPr>
          <w:rFonts w:ascii="Times New Roman"/>
          <w:b w:val="false"/>
          <w:i w:val="false"/>
          <w:color w:val="000000"/>
          <w:sz w:val="28"/>
        </w:rPr>
        <w:t>
      улица Дидарлы 1, 2, 3, 4, 5, 6, 7, 8, 9, 10, 11, 12, 13, 14, 15, 16, 17, 18, 19, 20, 21, 22, 23, 24, 25;</w:t>
      </w:r>
    </w:p>
    <w:p>
      <w:pPr>
        <w:spacing w:after="0"/>
        <w:ind w:left="0"/>
        <w:jc w:val="both"/>
      </w:pPr>
      <w:r>
        <w:rPr>
          <w:rFonts w:ascii="Times New Roman"/>
          <w:b w:val="false"/>
          <w:i w:val="false"/>
          <w:color w:val="000000"/>
          <w:sz w:val="28"/>
        </w:rPr>
        <w:t>
      улица Көлсай 1, 2, 3, 4, 5, 6, 7, 8, 9, 10, 11, 12, 13, 14, 15, 16, 17, 18, 19, 20, 21, 22, 23, 24, 25, 26, 27;</w:t>
      </w:r>
    </w:p>
    <w:p>
      <w:pPr>
        <w:spacing w:after="0"/>
        <w:ind w:left="0"/>
        <w:jc w:val="both"/>
      </w:pPr>
      <w:r>
        <w:rPr>
          <w:rFonts w:ascii="Times New Roman"/>
          <w:b w:val="false"/>
          <w:i w:val="false"/>
          <w:color w:val="000000"/>
          <w:sz w:val="28"/>
        </w:rPr>
        <w:t>
      улица Әулиетау 1, 2, 3, 4, 5, 6, 7, 8, 9, 10, 11, 12, 13, 14, 15, 16, 17;</w:t>
      </w:r>
    </w:p>
    <w:p>
      <w:pPr>
        <w:spacing w:after="0"/>
        <w:ind w:left="0"/>
        <w:jc w:val="both"/>
      </w:pPr>
      <w:r>
        <w:rPr>
          <w:rFonts w:ascii="Times New Roman"/>
          <w:b w:val="false"/>
          <w:i w:val="false"/>
          <w:color w:val="000000"/>
          <w:sz w:val="28"/>
        </w:rPr>
        <w:t>
      улица Сұлутөр 1, 2, 3, 4, 5, 6, 7, 8, 9, 10, 11, 12, 13, 14, 15, 16, 17, 18, 19, 20, 21, 22, 23, 24, 25, 26, 27, 28, 29, 30;</w:t>
      </w:r>
    </w:p>
    <w:p>
      <w:pPr>
        <w:spacing w:after="0"/>
        <w:ind w:left="0"/>
        <w:jc w:val="both"/>
      </w:pPr>
      <w:r>
        <w:rPr>
          <w:rFonts w:ascii="Times New Roman"/>
          <w:b w:val="false"/>
          <w:i w:val="false"/>
          <w:color w:val="000000"/>
          <w:sz w:val="28"/>
        </w:rPr>
        <w:t>
      улица Ханжайлау 1, 2, 3, 4, 5, 6, 7, 8, 9, 10, 11, 12, 13, 14, 15, 16, 17, 18, 19, 20;</w:t>
      </w:r>
    </w:p>
    <w:p>
      <w:pPr>
        <w:spacing w:after="0"/>
        <w:ind w:left="0"/>
        <w:jc w:val="both"/>
      </w:pPr>
      <w:r>
        <w:rPr>
          <w:rFonts w:ascii="Times New Roman"/>
          <w:b w:val="false"/>
          <w:i w:val="false"/>
          <w:color w:val="000000"/>
          <w:sz w:val="28"/>
        </w:rPr>
        <w:t>
      улица Ақжүрек 1, 2, 3, 4, 5, 6, 7, 8, 9, 10, 11, 12, 13, 14, 15, 16, 17, 18;</w:t>
      </w:r>
    </w:p>
    <w:p>
      <w:pPr>
        <w:spacing w:after="0"/>
        <w:ind w:left="0"/>
        <w:jc w:val="both"/>
      </w:pPr>
      <w:r>
        <w:rPr>
          <w:rFonts w:ascii="Times New Roman"/>
          <w:b w:val="false"/>
          <w:i w:val="false"/>
          <w:color w:val="000000"/>
          <w:sz w:val="28"/>
        </w:rPr>
        <w:t>
      улица Байкент 1, 2, 3, 4, 5, 6, 7, 8, 9, 10, 11, 12, 13, 14, 15, 16, 17, 18, 19, 20, 21, 22, 23, 24, 25, 26, 27, 28, 29, 30, 31, 32, 33, 34, 35, 36;</w:t>
      </w:r>
    </w:p>
    <w:p>
      <w:pPr>
        <w:spacing w:after="0"/>
        <w:ind w:left="0"/>
        <w:jc w:val="both"/>
      </w:pPr>
      <w:r>
        <w:rPr>
          <w:rFonts w:ascii="Times New Roman"/>
          <w:b w:val="false"/>
          <w:i w:val="false"/>
          <w:color w:val="000000"/>
          <w:sz w:val="28"/>
        </w:rPr>
        <w:t>
      улица Арғанаты 1, 2, 3, 4, 5, 6, 7, 8, 9, 10, 11, 12, 13, 14, 15, 16, 17, 18, 19, 20, 21, 22, 23, 24, 25, 26, 27, 28, 29;</w:t>
      </w:r>
    </w:p>
    <w:p>
      <w:pPr>
        <w:spacing w:after="0"/>
        <w:ind w:left="0"/>
        <w:jc w:val="both"/>
      </w:pPr>
      <w:r>
        <w:rPr>
          <w:rFonts w:ascii="Times New Roman"/>
          <w:b w:val="false"/>
          <w:i w:val="false"/>
          <w:color w:val="000000"/>
          <w:sz w:val="28"/>
        </w:rPr>
        <w:t>
      улица Ережеп 1, 2, 3, 4, 5, 6, 7, 8, 9, 10, 11, 12, 13, 14, 15, 16, 17, 18, 19, 20, 21, 22, 23, 24, 25, 26, 27, 28, 29, 30, 31, 32;</w:t>
      </w:r>
    </w:p>
    <w:p>
      <w:pPr>
        <w:spacing w:after="0"/>
        <w:ind w:left="0"/>
        <w:jc w:val="both"/>
      </w:pPr>
      <w:r>
        <w:rPr>
          <w:rFonts w:ascii="Times New Roman"/>
          <w:b w:val="false"/>
          <w:i w:val="false"/>
          <w:color w:val="000000"/>
          <w:sz w:val="28"/>
        </w:rPr>
        <w:t>
      улица Шаттық 1, 2, 3, 4, 5, 6, 7, 8, 9, 10, 11, 12, 13, 14, 15, 16, 17, 18, 19, 20, 21, 22, 23, 24, 25, 26, 27, 28, 29, 30, 31, 32;</w:t>
      </w:r>
    </w:p>
    <w:p>
      <w:pPr>
        <w:spacing w:after="0"/>
        <w:ind w:left="0"/>
        <w:jc w:val="both"/>
      </w:pPr>
      <w:r>
        <w:rPr>
          <w:rFonts w:ascii="Times New Roman"/>
          <w:b w:val="false"/>
          <w:i w:val="false"/>
          <w:color w:val="000000"/>
          <w:sz w:val="28"/>
        </w:rPr>
        <w:t>
      улица Аякөз 1, 2, 3, 4, 5, 6, 7, 8, 9, 10, 11, 12, 13, 14, 15, 16, 17, 18, 19, 20, 21, 22, 23, 24, 25, 26, 27, 28, 29, 30;</w:t>
      </w:r>
    </w:p>
    <w:p>
      <w:pPr>
        <w:spacing w:after="0"/>
        <w:ind w:left="0"/>
        <w:jc w:val="both"/>
      </w:pPr>
      <w:r>
        <w:rPr>
          <w:rFonts w:ascii="Times New Roman"/>
          <w:b w:val="false"/>
          <w:i w:val="false"/>
          <w:color w:val="000000"/>
          <w:sz w:val="28"/>
        </w:rPr>
        <w:t>
      улица Адалдық 1, 2, 3, 4, 5, 6, 7, 8, 9, 10, 11, 12, 13, 14, 15, 16, 17, 18, 19, 20, 21;</w:t>
      </w:r>
    </w:p>
    <w:p>
      <w:pPr>
        <w:spacing w:after="0"/>
        <w:ind w:left="0"/>
        <w:jc w:val="both"/>
      </w:pPr>
      <w:r>
        <w:rPr>
          <w:rFonts w:ascii="Times New Roman"/>
          <w:b w:val="false"/>
          <w:i w:val="false"/>
          <w:color w:val="000000"/>
          <w:sz w:val="28"/>
        </w:rPr>
        <w:t>
      улица Мәуелі 1, 2, 3, 4, 5, 6, 7, 8, 9, 10;</w:t>
      </w:r>
    </w:p>
    <w:p>
      <w:pPr>
        <w:spacing w:after="0"/>
        <w:ind w:left="0"/>
        <w:jc w:val="both"/>
      </w:pPr>
      <w:r>
        <w:rPr>
          <w:rFonts w:ascii="Times New Roman"/>
          <w:b w:val="false"/>
          <w:i w:val="false"/>
          <w:color w:val="000000"/>
          <w:sz w:val="28"/>
        </w:rPr>
        <w:t>
      улица Шиелі 1, 2, 3, 4, 5, 6, 7, 8, 9, 10, 11, 12, 13, 14, 15, 16, 17, 18, 19, 20, 21, 22, 23, 24, 25, 26, 27, 28, 29, 30, 31, 32, 33, 34, 35, 36;</w:t>
      </w:r>
    </w:p>
    <w:p>
      <w:pPr>
        <w:spacing w:after="0"/>
        <w:ind w:left="0"/>
        <w:jc w:val="both"/>
      </w:pPr>
      <w:r>
        <w:rPr>
          <w:rFonts w:ascii="Times New Roman"/>
          <w:b w:val="false"/>
          <w:i w:val="false"/>
          <w:color w:val="000000"/>
          <w:sz w:val="28"/>
        </w:rPr>
        <w:t>
      улица Ақжүніс 1, 2, 3, 4, 5, 6, 7, 8, 9, 10, 11, 12, 13;</w:t>
      </w:r>
    </w:p>
    <w:p>
      <w:pPr>
        <w:spacing w:after="0"/>
        <w:ind w:left="0"/>
        <w:jc w:val="both"/>
      </w:pPr>
      <w:r>
        <w:rPr>
          <w:rFonts w:ascii="Times New Roman"/>
          <w:b w:val="false"/>
          <w:i w:val="false"/>
          <w:color w:val="000000"/>
          <w:sz w:val="28"/>
        </w:rPr>
        <w:t>
      улица Нұра 1, 2, 3, 4, 5, 6, 7, 8, 9, 10, 11, 12, 13, 14, 15, 16, 17, 18, 19.</w:t>
      </w:r>
    </w:p>
    <w:p>
      <w:pPr>
        <w:spacing w:after="0"/>
        <w:ind w:left="0"/>
        <w:jc w:val="both"/>
      </w:pPr>
      <w:r>
        <w:rPr>
          <w:rFonts w:ascii="Times New Roman"/>
          <w:b w:val="false"/>
          <w:i w:val="false"/>
          <w:color w:val="000000"/>
          <w:sz w:val="28"/>
        </w:rPr>
        <w:t>
      Избирательный участок № 1001</w:t>
      </w:r>
    </w:p>
    <w:p>
      <w:pPr>
        <w:spacing w:after="0"/>
        <w:ind w:left="0"/>
        <w:jc w:val="both"/>
      </w:pPr>
      <w:r>
        <w:rPr>
          <w:rFonts w:ascii="Times New Roman"/>
          <w:b w:val="false"/>
          <w:i w:val="false"/>
          <w:color w:val="000000"/>
          <w:sz w:val="28"/>
        </w:rPr>
        <w:t>
      Центр избирательного участка: село Жибек жолы, улица Карасу 110А, здание коммунального государственного учреждения "Новая казахская средняя школа на станции Шамалган" государственного учреждения "Отдел образования по Карасайскому району Управления образования Алматинской области" (спорт зал).</w:t>
      </w:r>
    </w:p>
    <w:p>
      <w:pPr>
        <w:spacing w:after="0"/>
        <w:ind w:left="0"/>
        <w:jc w:val="both"/>
      </w:pPr>
      <w:r>
        <w:rPr>
          <w:rFonts w:ascii="Times New Roman"/>
          <w:b w:val="false"/>
          <w:i w:val="false"/>
          <w:color w:val="000000"/>
          <w:sz w:val="28"/>
        </w:rPr>
        <w:t>
      Границы избирательного участка: село Жибек жолы:</w:t>
      </w:r>
    </w:p>
    <w:p>
      <w:pPr>
        <w:spacing w:after="0"/>
        <w:ind w:left="0"/>
        <w:jc w:val="both"/>
      </w:pPr>
      <w:r>
        <w:rPr>
          <w:rFonts w:ascii="Times New Roman"/>
          <w:b w:val="false"/>
          <w:i w:val="false"/>
          <w:color w:val="000000"/>
          <w:sz w:val="28"/>
        </w:rPr>
        <w:t>
      улица Бәйтерек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w:t>
      </w:r>
    </w:p>
    <w:p>
      <w:pPr>
        <w:spacing w:after="0"/>
        <w:ind w:left="0"/>
        <w:jc w:val="both"/>
      </w:pPr>
      <w:r>
        <w:rPr>
          <w:rFonts w:ascii="Times New Roman"/>
          <w:b w:val="false"/>
          <w:i w:val="false"/>
          <w:color w:val="000000"/>
          <w:sz w:val="28"/>
        </w:rPr>
        <w:t>
      улица Байлық 1, 2, 3, 4, 5, 6, 7, 8, 9, 10, 11, 12, 13, 14, 15, 16, 17, 18, 19, 20;</w:t>
      </w:r>
    </w:p>
    <w:p>
      <w:pPr>
        <w:spacing w:after="0"/>
        <w:ind w:left="0"/>
        <w:jc w:val="both"/>
      </w:pPr>
      <w:r>
        <w:rPr>
          <w:rFonts w:ascii="Times New Roman"/>
          <w:b w:val="false"/>
          <w:i w:val="false"/>
          <w:color w:val="000000"/>
          <w:sz w:val="28"/>
        </w:rPr>
        <w:t>
      улица Бұлақты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Еңбек 1, 2, 3, 4, 5, 6, 7, 8, 9, 10, 11, 12, 13, 14, 15, 16, 17, 18, 19, 20, 21, 22, 23, 24, 25, 26, 27, 28, 29, 30, 31, 32, 33, 34, 35, 36, 37, 38, 39, 40, 41, 42, 43, 44, 45, 46, 47, 48, 49, 50, 51, 52, 53, 54, 55, 56, 57, 58, 59, 60, 61, 62, 63, 64, 65;</w:t>
      </w:r>
    </w:p>
    <w:p>
      <w:pPr>
        <w:spacing w:after="0"/>
        <w:ind w:left="0"/>
        <w:jc w:val="both"/>
      </w:pPr>
      <w:r>
        <w:rPr>
          <w:rFonts w:ascii="Times New Roman"/>
          <w:b w:val="false"/>
          <w:i w:val="false"/>
          <w:color w:val="000000"/>
          <w:sz w:val="28"/>
        </w:rPr>
        <w:t>
      улица Самал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p>
      <w:pPr>
        <w:spacing w:after="0"/>
        <w:ind w:left="0"/>
        <w:jc w:val="both"/>
      </w:pPr>
      <w:r>
        <w:rPr>
          <w:rFonts w:ascii="Times New Roman"/>
          <w:b w:val="false"/>
          <w:i w:val="false"/>
          <w:color w:val="000000"/>
          <w:sz w:val="28"/>
        </w:rPr>
        <w:t>
      улица Нұрлы 1, 2, 3, 4, 5, 6, 7, 8, 9, 10, 11, 12, 13, 14, 15, 16, 17, 18, 19, 20, 21, 22, 23, 24, 25, 26, 27, 28, 29, 30, 31, 32, 33, 34, 35, 36, 37, 38, 39, 40, 41, 42, 43, 44, 45, 46, 47, 48, 49, 50;</w:t>
      </w:r>
    </w:p>
    <w:p>
      <w:pPr>
        <w:spacing w:after="0"/>
        <w:ind w:left="0"/>
        <w:jc w:val="both"/>
      </w:pPr>
      <w:r>
        <w:rPr>
          <w:rFonts w:ascii="Times New Roman"/>
          <w:b w:val="false"/>
          <w:i w:val="false"/>
          <w:color w:val="000000"/>
          <w:sz w:val="28"/>
        </w:rPr>
        <w:t>
      улица Таң 1, 2, 3, 4, 5, 6, 7, 8, 9, 10, 11, 12, 13, 14, 15, 16, 17, 18, 19, 20, 21, 22, 23, 24, 25, 26, 27, 28, 29;</w:t>
      </w:r>
    </w:p>
    <w:p>
      <w:pPr>
        <w:spacing w:after="0"/>
        <w:ind w:left="0"/>
        <w:jc w:val="both"/>
      </w:pPr>
      <w:r>
        <w:rPr>
          <w:rFonts w:ascii="Times New Roman"/>
          <w:b w:val="false"/>
          <w:i w:val="false"/>
          <w:color w:val="000000"/>
          <w:sz w:val="28"/>
        </w:rPr>
        <w:t>
      улица Тегістік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w:t>
      </w:r>
    </w:p>
    <w:p>
      <w:pPr>
        <w:spacing w:after="0"/>
        <w:ind w:left="0"/>
        <w:jc w:val="both"/>
      </w:pPr>
      <w:r>
        <w:rPr>
          <w:rFonts w:ascii="Times New Roman"/>
          <w:b w:val="false"/>
          <w:i w:val="false"/>
          <w:color w:val="000000"/>
          <w:sz w:val="28"/>
        </w:rPr>
        <w:t>
      улица Жиделі 76, 77, 78, 79, 80, 81, 82, 83, 84, 85, 86, 87, 88, 89, 90, 91, 92, 93, 94, 95, 96, 97, 98, 99, 100, 101, 102, 103, 104, 105, 106, 107, 108, 109, 110, 111, 112, 113, 114, 115, 116, 117, 118, 119, 120, 121;</w:t>
      </w:r>
    </w:p>
    <w:p>
      <w:pPr>
        <w:spacing w:after="0"/>
        <w:ind w:left="0"/>
        <w:jc w:val="both"/>
      </w:pPr>
      <w:r>
        <w:rPr>
          <w:rFonts w:ascii="Times New Roman"/>
          <w:b w:val="false"/>
          <w:i w:val="false"/>
          <w:color w:val="000000"/>
          <w:sz w:val="28"/>
        </w:rPr>
        <w:t>
      улица Қараой 1, 2, 3, 4, 5, 6, 7, 8, 9, 10, 11, 12, 13, 14, 15, 16, 17, 18, 19, 20, 21, 22, 23, 24;</w:t>
      </w:r>
    </w:p>
    <w:p>
      <w:pPr>
        <w:spacing w:after="0"/>
        <w:ind w:left="0"/>
        <w:jc w:val="both"/>
      </w:pPr>
      <w:r>
        <w:rPr>
          <w:rFonts w:ascii="Times New Roman"/>
          <w:b w:val="false"/>
          <w:i w:val="false"/>
          <w:color w:val="000000"/>
          <w:sz w:val="28"/>
        </w:rPr>
        <w:t>
      улица Ұлан 1, 2, 3, 4, 5, 6, 7, 8, 9, 10, 11, 12, 13, 14, 15, 16, 17, 18, 19, 20, 21, 22, 23, 24, 25, 26, 27, 28, 29, 30, 31, 32, 33, 34, 35, 36, 37, 38, 39, 40, 41, 42, 43, 44, 45, 46, 47, 48, 49, 50, 51, 52, 53, 54, 55, 56, 57, 58, 59, 60, 61, 62, 63, 64, 65, 66, 67, 68, 69, 70, 71, 72, 73, 74, 75, 76, 77, 78, 79;</w:t>
      </w:r>
    </w:p>
    <w:p>
      <w:pPr>
        <w:spacing w:after="0"/>
        <w:ind w:left="0"/>
        <w:jc w:val="both"/>
      </w:pPr>
      <w:r>
        <w:rPr>
          <w:rFonts w:ascii="Times New Roman"/>
          <w:b w:val="false"/>
          <w:i w:val="false"/>
          <w:color w:val="000000"/>
          <w:sz w:val="28"/>
        </w:rPr>
        <w:t>
      улица Үшқоңыр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переулок Нұрлы 1, 2, 3, 4, 5, 6, 7, 8, 9, 10, 11, 12;</w:t>
      </w:r>
    </w:p>
    <w:p>
      <w:pPr>
        <w:spacing w:after="0"/>
        <w:ind w:left="0"/>
        <w:jc w:val="both"/>
      </w:pPr>
      <w:r>
        <w:rPr>
          <w:rFonts w:ascii="Times New Roman"/>
          <w:b w:val="false"/>
          <w:i w:val="false"/>
          <w:color w:val="000000"/>
          <w:sz w:val="28"/>
        </w:rPr>
        <w:t>
      переулок Таң 1, 2, 3, 4, 5, 6, 7, 8, 9, 10, 11, 12, 13, 14, 15, 16, 17, 18, 19, 20, 21, 22, 23, 24, 25, 26, 27, 28, 29;</w:t>
      </w:r>
    </w:p>
    <w:p>
      <w:pPr>
        <w:spacing w:after="0"/>
        <w:ind w:left="0"/>
        <w:jc w:val="both"/>
      </w:pPr>
      <w:r>
        <w:rPr>
          <w:rFonts w:ascii="Times New Roman"/>
          <w:b w:val="false"/>
          <w:i w:val="false"/>
          <w:color w:val="000000"/>
          <w:sz w:val="28"/>
        </w:rPr>
        <w:t>
      улица Баласаз 65, 66, 67, 68, 69, 70, 71, 72, 73, 74, 75, 76, 77, 78, 79, 80, 81, 82, 83, 84, 85, 86, 87, 88, 89, 90, 91, 92, 93, 94, 95, 96, 97, 98, 99, 100, 101, 102, 103, 104, 105, 106, 107, 108, 109, 110, 111, 112, 113, 114, 115, 116, 117, 118, 119, 120, 121;</w:t>
      </w:r>
    </w:p>
    <w:p>
      <w:pPr>
        <w:spacing w:after="0"/>
        <w:ind w:left="0"/>
        <w:jc w:val="both"/>
      </w:pPr>
      <w:r>
        <w:rPr>
          <w:rFonts w:ascii="Times New Roman"/>
          <w:b w:val="false"/>
          <w:i w:val="false"/>
          <w:color w:val="000000"/>
          <w:sz w:val="28"/>
        </w:rPr>
        <w:t>
      улица Бірлік 1, 2, 3, 4, 5, 6, 7, 8, 9, 10, 11, 12, 13, 14, 15, 16, 17, 18, 19, 20, 21, 22, 23, 24, 25, 26, 27, 28, 29, 30, 31, 32, 33, 34, 35, 36;</w:t>
      </w:r>
    </w:p>
    <w:p>
      <w:pPr>
        <w:spacing w:after="0"/>
        <w:ind w:left="0"/>
        <w:jc w:val="both"/>
      </w:pPr>
      <w:r>
        <w:rPr>
          <w:rFonts w:ascii="Times New Roman"/>
          <w:b w:val="false"/>
          <w:i w:val="false"/>
          <w:color w:val="000000"/>
          <w:sz w:val="28"/>
        </w:rPr>
        <w:t>
      улица Көкқайнар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w:t>
      </w:r>
    </w:p>
    <w:p>
      <w:pPr>
        <w:spacing w:after="0"/>
        <w:ind w:left="0"/>
        <w:jc w:val="both"/>
      </w:pPr>
      <w:r>
        <w:rPr>
          <w:rFonts w:ascii="Times New Roman"/>
          <w:b w:val="false"/>
          <w:i w:val="false"/>
          <w:color w:val="000000"/>
          <w:sz w:val="28"/>
        </w:rPr>
        <w:t>
      Избирательный участок № 1002</w:t>
      </w:r>
    </w:p>
    <w:p>
      <w:pPr>
        <w:spacing w:after="0"/>
        <w:ind w:left="0"/>
        <w:jc w:val="both"/>
      </w:pPr>
      <w:r>
        <w:rPr>
          <w:rFonts w:ascii="Times New Roman"/>
          <w:b w:val="false"/>
          <w:i w:val="false"/>
          <w:color w:val="000000"/>
          <w:sz w:val="28"/>
        </w:rPr>
        <w:t>
      Центр избирательного участка: село Жалпаксай, улица Т. Сарбасова 33, здание товарищество с ограниченной ответственностью "Алма Та-Дос" (третий кабинет).</w:t>
      </w:r>
    </w:p>
    <w:p>
      <w:pPr>
        <w:spacing w:after="0"/>
        <w:ind w:left="0"/>
        <w:jc w:val="both"/>
      </w:pPr>
      <w:r>
        <w:rPr>
          <w:rFonts w:ascii="Times New Roman"/>
          <w:b w:val="false"/>
          <w:i w:val="false"/>
          <w:color w:val="000000"/>
          <w:sz w:val="28"/>
        </w:rPr>
        <w:t>
      Границы избирательного участка: село Жалпаксай:</w:t>
      </w:r>
    </w:p>
    <w:p>
      <w:pPr>
        <w:spacing w:after="0"/>
        <w:ind w:left="0"/>
        <w:jc w:val="both"/>
      </w:pPr>
      <w:r>
        <w:rPr>
          <w:rFonts w:ascii="Times New Roman"/>
          <w:b w:val="false"/>
          <w:i w:val="false"/>
          <w:color w:val="000000"/>
          <w:sz w:val="28"/>
        </w:rPr>
        <w:t>
      садоводческие общества: Алмалы, Приозерное, Қызыл Бөрі сай, Нұр-Бағы, Бал-Терек, Таусамалы-1, Рахат-1, Водник Сад, Рассвет-3, Спутник, Тан-2030, "КазМис" Иргели, Нұр Дулат, Рахат бульдук;</w:t>
      </w:r>
    </w:p>
    <w:p>
      <w:pPr>
        <w:spacing w:after="0"/>
        <w:ind w:left="0"/>
        <w:jc w:val="both"/>
      </w:pPr>
      <w:r>
        <w:rPr>
          <w:rFonts w:ascii="Times New Roman"/>
          <w:b w:val="false"/>
          <w:i w:val="false"/>
          <w:color w:val="000000"/>
          <w:sz w:val="28"/>
        </w:rPr>
        <w:t>
      улица Қ. Әбдіқадыр 1, 2, 3, 4, 5, 6, 7, 8, 9, 10, 11, 12, 13, 14, 15, 16, 17, 18, 19, 20, 21, 22, 23, 24, 25, 26, 27, 28, 29, 30, 31, 32, 33, 34, 35, 36, 37, 38, 39, 40, 41, 42, 43.</w:t>
      </w:r>
    </w:p>
    <w:p>
      <w:pPr>
        <w:spacing w:after="0"/>
        <w:ind w:left="0"/>
        <w:jc w:val="both"/>
      </w:pPr>
      <w:r>
        <w:rPr>
          <w:rFonts w:ascii="Times New Roman"/>
          <w:b w:val="false"/>
          <w:i w:val="false"/>
          <w:color w:val="000000"/>
          <w:sz w:val="28"/>
        </w:rPr>
        <w:t>
      Избирательный участок № 1003</w:t>
      </w:r>
    </w:p>
    <w:p>
      <w:pPr>
        <w:spacing w:after="0"/>
        <w:ind w:left="0"/>
        <w:jc w:val="both"/>
      </w:pPr>
      <w:r>
        <w:rPr>
          <w:rFonts w:ascii="Times New Roman"/>
          <w:b w:val="false"/>
          <w:i w:val="false"/>
          <w:color w:val="000000"/>
          <w:sz w:val="28"/>
        </w:rPr>
        <w:t>
      Центр избирательного участка: садоводческие общества Арайлым, улица Доспанбет жырау, здание коммунального государственного учреждения "Средняя школа №2 села Уштерек" государственного учреждения "Отдел образования по Карасайскому району Управления образования Алматинской области".</w:t>
      </w:r>
    </w:p>
    <w:p>
      <w:pPr>
        <w:spacing w:after="0"/>
        <w:ind w:left="0"/>
        <w:jc w:val="both"/>
      </w:pPr>
      <w:r>
        <w:rPr>
          <w:rFonts w:ascii="Times New Roman"/>
          <w:b w:val="false"/>
          <w:i w:val="false"/>
          <w:color w:val="000000"/>
          <w:sz w:val="28"/>
        </w:rPr>
        <w:t>
      Границы избирательного участка: село Уштерек:</w:t>
      </w:r>
    </w:p>
    <w:p>
      <w:pPr>
        <w:spacing w:after="0"/>
        <w:ind w:left="0"/>
        <w:jc w:val="both"/>
      </w:pPr>
      <w:r>
        <w:rPr>
          <w:rFonts w:ascii="Times New Roman"/>
          <w:b w:val="false"/>
          <w:i w:val="false"/>
          <w:color w:val="000000"/>
          <w:sz w:val="28"/>
        </w:rPr>
        <w:t>
      улица Ушбулак 1, 2, 3, 4, 5, 6, 7, 8, 9, 10, 11, 12, 13, 14, 15, 16, 17, 18, 19, 20, 21, 22, 23, 24, 25, 26, 27, 28, 29, 30, 31, 32, 33, 34, 35, 36, 37, 38, 39,40, 41, 42, 43, 44, 45, 46;</w:t>
      </w:r>
    </w:p>
    <w:p>
      <w:pPr>
        <w:spacing w:after="0"/>
        <w:ind w:left="0"/>
        <w:jc w:val="both"/>
      </w:pPr>
      <w:r>
        <w:rPr>
          <w:rFonts w:ascii="Times New Roman"/>
          <w:b w:val="false"/>
          <w:i w:val="false"/>
          <w:color w:val="000000"/>
          <w:sz w:val="28"/>
        </w:rPr>
        <w:t>
      улица Доланалы 1, 2, 3, 4, 5, 6, 7, 8, 9, 10, 11, 12, 13, 14, 15, 16, 17, 18, 19, 20, 21, 22, 23, 24, 25, 26, 27, 28, 29, 30, 31, 32, 33, 34, 35, 36, 37, 38, 39;</w:t>
      </w:r>
    </w:p>
    <w:p>
      <w:pPr>
        <w:spacing w:after="0"/>
        <w:ind w:left="0"/>
        <w:jc w:val="both"/>
      </w:pPr>
      <w:r>
        <w:rPr>
          <w:rFonts w:ascii="Times New Roman"/>
          <w:b w:val="false"/>
          <w:i w:val="false"/>
          <w:color w:val="000000"/>
          <w:sz w:val="28"/>
        </w:rPr>
        <w:t>
      улица Қаратал 1, 2, 3, 4, 5, 6, 7, 8, 9, 10, 11, 12, 13, 14, 15, 16, 17, 18, 19, 20, 21, 22, 23, 24, 25, 26;</w:t>
      </w:r>
    </w:p>
    <w:p>
      <w:pPr>
        <w:spacing w:after="0"/>
        <w:ind w:left="0"/>
        <w:jc w:val="both"/>
      </w:pPr>
      <w:r>
        <w:rPr>
          <w:rFonts w:ascii="Times New Roman"/>
          <w:b w:val="false"/>
          <w:i w:val="false"/>
          <w:color w:val="000000"/>
          <w:sz w:val="28"/>
        </w:rPr>
        <w:t>
      улица Каратау 1, 2, 3, 4, 5, 6, 7, 8, 9, 10, 11, 12, 13, 14, 15, 16, 17, 18, 19, 20, 21, 22, 23, 24, 25, 26, 27, 28, 29, 30, 31, 32, 33, 34, 35, 36, 37, 38, 39,40, 41, 42, 43, 44, 45, 46;</w:t>
      </w:r>
    </w:p>
    <w:p>
      <w:pPr>
        <w:spacing w:after="0"/>
        <w:ind w:left="0"/>
        <w:jc w:val="both"/>
      </w:pPr>
      <w:r>
        <w:rPr>
          <w:rFonts w:ascii="Times New Roman"/>
          <w:b w:val="false"/>
          <w:i w:val="false"/>
          <w:color w:val="000000"/>
          <w:sz w:val="28"/>
        </w:rPr>
        <w:t>
      улица Карасу 1, 2, 3, 4, 5, 6, 7, 8, 9, 10;</w:t>
      </w:r>
    </w:p>
    <w:p>
      <w:pPr>
        <w:spacing w:after="0"/>
        <w:ind w:left="0"/>
        <w:jc w:val="both"/>
      </w:pPr>
      <w:r>
        <w:rPr>
          <w:rFonts w:ascii="Times New Roman"/>
          <w:b w:val="false"/>
          <w:i w:val="false"/>
          <w:color w:val="000000"/>
          <w:sz w:val="28"/>
        </w:rPr>
        <w:t>
      улица Мерей 1, 2, 3, 4, 5, 6, 7, 8, 9, 10, 11, 12, 13, 14, 15, 16, 17, 18, 19, 20, 21, 22, 23, 24, 25, 26, 27, 28, 29, 30, 31, 32, 33, 34, 35, 36, 37, 38, 39,40;</w:t>
      </w:r>
    </w:p>
    <w:p>
      <w:pPr>
        <w:spacing w:after="0"/>
        <w:ind w:left="0"/>
        <w:jc w:val="both"/>
      </w:pPr>
      <w:r>
        <w:rPr>
          <w:rFonts w:ascii="Times New Roman"/>
          <w:b w:val="false"/>
          <w:i w:val="false"/>
          <w:color w:val="000000"/>
          <w:sz w:val="28"/>
        </w:rPr>
        <w:t>
      улица Каркаралы 1, 2, 3, 4, 5, 6, 7, 8, 9, 10, 11, 12, 13, 14, 15, 16, 17, 18, 19, 20, 21, 22, 23, 24, 25, 26, 27, 28, 29, 30, 31, 32, 33, 34, 35, 36, 37, 38, 39,40, 41, 42, 43, 44, 45, 46;</w:t>
      </w:r>
    </w:p>
    <w:p>
      <w:pPr>
        <w:spacing w:after="0"/>
        <w:ind w:left="0"/>
        <w:jc w:val="both"/>
      </w:pPr>
      <w:r>
        <w:rPr>
          <w:rFonts w:ascii="Times New Roman"/>
          <w:b w:val="false"/>
          <w:i w:val="false"/>
          <w:color w:val="000000"/>
          <w:sz w:val="28"/>
        </w:rPr>
        <w:t>
      садоводческие общества: Арайлым, Дархан.</w:t>
      </w:r>
    </w:p>
    <w:p>
      <w:pPr>
        <w:spacing w:after="0"/>
        <w:ind w:left="0"/>
        <w:jc w:val="both"/>
      </w:pPr>
      <w:r>
        <w:rPr>
          <w:rFonts w:ascii="Times New Roman"/>
          <w:b w:val="false"/>
          <w:i w:val="false"/>
          <w:color w:val="000000"/>
          <w:sz w:val="28"/>
        </w:rPr>
        <w:t>
      Избирательный участок № 1004</w:t>
      </w:r>
    </w:p>
    <w:p>
      <w:pPr>
        <w:spacing w:after="0"/>
        <w:ind w:left="0"/>
        <w:jc w:val="both"/>
      </w:pPr>
      <w:r>
        <w:rPr>
          <w:rFonts w:ascii="Times New Roman"/>
          <w:b w:val="false"/>
          <w:i w:val="false"/>
          <w:color w:val="000000"/>
          <w:sz w:val="28"/>
        </w:rPr>
        <w:t>
      Центр избирательного участка: село Шамалган, улица Жибек Жолы 54, ГУ "Карасайский районный отдел культуры, развития языка, физической культуры и спорта" "Карасайский районный дом культуры" филиал КМКК № 2 здание Шамалганского сельского дома культуры.</w:t>
      </w:r>
    </w:p>
    <w:p>
      <w:pPr>
        <w:spacing w:after="0"/>
        <w:ind w:left="0"/>
        <w:jc w:val="both"/>
      </w:pPr>
      <w:r>
        <w:rPr>
          <w:rFonts w:ascii="Times New Roman"/>
          <w:b w:val="false"/>
          <w:i w:val="false"/>
          <w:color w:val="000000"/>
          <w:sz w:val="28"/>
        </w:rPr>
        <w:t>
      Границы избирательного участка: село Шамалган:</w:t>
      </w:r>
    </w:p>
    <w:p>
      <w:pPr>
        <w:spacing w:after="0"/>
        <w:ind w:left="0"/>
        <w:jc w:val="both"/>
      </w:pPr>
      <w:r>
        <w:rPr>
          <w:rFonts w:ascii="Times New Roman"/>
          <w:b w:val="false"/>
          <w:i w:val="false"/>
          <w:color w:val="000000"/>
          <w:sz w:val="28"/>
        </w:rPr>
        <w:t>
      улица Бөгенбай батыр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p>
      <w:pPr>
        <w:spacing w:after="0"/>
        <w:ind w:left="0"/>
        <w:jc w:val="both"/>
      </w:pPr>
      <w:r>
        <w:rPr>
          <w:rFonts w:ascii="Times New Roman"/>
          <w:b w:val="false"/>
          <w:i w:val="false"/>
          <w:color w:val="000000"/>
          <w:sz w:val="28"/>
        </w:rPr>
        <w:t>
      улица Тегістік 1, 2, 3, 4, 5, 6, 7, 8, 9, 10, 11, 12, 13, 14, 15, 16, 17, 18, 19, 20, 21, 22, 23, 24, 25, 26, 27, 28, 29, 30, 31, 32, 33, 34, 35, 36, 37, 38, 39, 40, 41, 42, 43, 44, 45, 46, 47, 48, 49, 50, 51, 52, 53, 54, 55, 56, 57, 58, 59, 60, 61, 62, 63, 64, 65, 66, 67, 68, 69, 70, 71, 72, 73, 74, 75, 76, 77, 78, 79;</w:t>
      </w:r>
    </w:p>
    <w:p>
      <w:pPr>
        <w:spacing w:after="0"/>
        <w:ind w:left="0"/>
        <w:jc w:val="both"/>
      </w:pPr>
      <w:r>
        <w:rPr>
          <w:rFonts w:ascii="Times New Roman"/>
          <w:b w:val="false"/>
          <w:i w:val="false"/>
          <w:color w:val="000000"/>
          <w:sz w:val="28"/>
        </w:rPr>
        <w:t>
      улица Текелі 1, 2, 3, 4, 5, 6, 7, 8, 9, 10, 11, 12, 13, 14, 15, 16, 17, 18, 19, 20, 21, 22, 23, 24, 25, 26, 27, 28, 29, 30, 31, 32, 33, 34, 35, 36, 37, 38, 39, 40, 41, 42, 43, 44, 45, 46, 47, 48, 49, 50, 51, 52, 53, 54, 55, 56, 57, 58;</w:t>
      </w:r>
    </w:p>
    <w:p>
      <w:pPr>
        <w:spacing w:after="0"/>
        <w:ind w:left="0"/>
        <w:jc w:val="both"/>
      </w:pPr>
      <w:r>
        <w:rPr>
          <w:rFonts w:ascii="Times New Roman"/>
          <w:b w:val="false"/>
          <w:i w:val="false"/>
          <w:color w:val="000000"/>
          <w:sz w:val="28"/>
        </w:rPr>
        <w:t>
      улица Байсерке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улица Д. Қонаев 1, 2, 3, 4, 5, 6, 7, 8, 9, 10, 11, 12, 13, 14, 15, 16, 17, 18, 19, 20, 21, 22, 23, 24, 25, 26, 27, 28, 29, 30, 31, 32, 33, 34, 35, 36, 37, 38, 39, 40, 41, 42, 43, 44, 45, 46, 47, 48, 49, 50, 51, 52, 53, 54, 55, 56, 57, 58, 59, 60, 61, 62, 63, 64, 65, 66, 67, 68, 69, 70, 71, 72, 73, 74, 75, 76, 77, 78, 79, 80, 81;</w:t>
      </w:r>
    </w:p>
    <w:p>
      <w:pPr>
        <w:spacing w:after="0"/>
        <w:ind w:left="0"/>
        <w:jc w:val="both"/>
      </w:pPr>
      <w:r>
        <w:rPr>
          <w:rFonts w:ascii="Times New Roman"/>
          <w:b w:val="false"/>
          <w:i w:val="false"/>
          <w:color w:val="000000"/>
          <w:sz w:val="28"/>
        </w:rPr>
        <w:t>
      улица М. Мақатаев 1, 2, 3, 4, 5, 6, 7, 8, 9, 10, 11, 12, 13, 14, 15, 16, 17, 18, 19, 20, 21, 22, 23, 24, 25, 26, 27, 28, 29, 30, 31, 32, 33, 34;</w:t>
      </w:r>
    </w:p>
    <w:p>
      <w:pPr>
        <w:spacing w:after="0"/>
        <w:ind w:left="0"/>
        <w:jc w:val="both"/>
      </w:pPr>
      <w:r>
        <w:rPr>
          <w:rFonts w:ascii="Times New Roman"/>
          <w:b w:val="false"/>
          <w:i w:val="false"/>
          <w:color w:val="000000"/>
          <w:sz w:val="28"/>
        </w:rPr>
        <w:t>
      улица Жанқожа батыра 1, 2, 3, 4, 5, 6, 7, 8, 9, 10, 11, 12, 13, 14, 15, 16, 17, 18, 19, 20, 21, 22, 23, 24, 25, 26, 27, 28, 29, 30, 31, 32, 33, 34, 35, 36, 37, 38, 39, 40, 41, 42, 43, 44, 45, 46, 47, 48, 49, 50, 51, 52, 53, 54, 55, 56, 57, 58, 59, 60, 61, 62, 63, 64, 65, 66, 67, 68, 69, 70, 71, 72, 73, 74, 75, 76, 77, 78, 79, 80, 80А;</w:t>
      </w:r>
    </w:p>
    <w:p>
      <w:pPr>
        <w:spacing w:after="0"/>
        <w:ind w:left="0"/>
        <w:jc w:val="both"/>
      </w:pPr>
      <w:r>
        <w:rPr>
          <w:rFonts w:ascii="Times New Roman"/>
          <w:b w:val="false"/>
          <w:i w:val="false"/>
          <w:color w:val="000000"/>
          <w:sz w:val="28"/>
        </w:rPr>
        <w:t>
      улица А. Молдағұлова 1, 2, 3, 4, 5, 6, 7, 8, 9, 10, 11, 12, 13, 14, 15, 15А;</w:t>
      </w:r>
    </w:p>
    <w:p>
      <w:pPr>
        <w:spacing w:after="0"/>
        <w:ind w:left="0"/>
        <w:jc w:val="both"/>
      </w:pPr>
      <w:r>
        <w:rPr>
          <w:rFonts w:ascii="Times New Roman"/>
          <w:b w:val="false"/>
          <w:i w:val="false"/>
          <w:color w:val="000000"/>
          <w:sz w:val="28"/>
        </w:rPr>
        <w:t>
      улица Берел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p>
      <w:pPr>
        <w:spacing w:after="0"/>
        <w:ind w:left="0"/>
        <w:jc w:val="both"/>
      </w:pPr>
      <w:r>
        <w:rPr>
          <w:rFonts w:ascii="Times New Roman"/>
          <w:b w:val="false"/>
          <w:i w:val="false"/>
          <w:color w:val="000000"/>
          <w:sz w:val="28"/>
        </w:rPr>
        <w:t>
      улица Күлтөбе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w:t>
      </w:r>
    </w:p>
    <w:p>
      <w:pPr>
        <w:spacing w:after="0"/>
        <w:ind w:left="0"/>
        <w:jc w:val="both"/>
      </w:pPr>
      <w:r>
        <w:rPr>
          <w:rFonts w:ascii="Times New Roman"/>
          <w:b w:val="false"/>
          <w:i w:val="false"/>
          <w:color w:val="000000"/>
          <w:sz w:val="28"/>
        </w:rPr>
        <w:t>
      улица Н. Әділбеков 1, 2, 3, 4, 5, 6, 7, 8, 9, 10, 11, 12, 13, 14, 15, 16, 17, 18, 19, 20, 21, 22;</w:t>
      </w:r>
    </w:p>
    <w:p>
      <w:pPr>
        <w:spacing w:after="0"/>
        <w:ind w:left="0"/>
        <w:jc w:val="both"/>
      </w:pPr>
      <w:r>
        <w:rPr>
          <w:rFonts w:ascii="Times New Roman"/>
          <w:b w:val="false"/>
          <w:i w:val="false"/>
          <w:color w:val="000000"/>
          <w:sz w:val="28"/>
        </w:rPr>
        <w:t>
      кварталы: 153, 154, 155, 163.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