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05ff1" w14:textId="4e05f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9 января 2020 года № 51-3 "О бюджетах города, сельских округов Карасайского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14 декабря 2020 года № 65-3. Зарегистрировано Департаментом юстиции Алматинской области 21 декабря 2020 года № 5822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Карасайский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Карасайского районного маслихата "О бюджетах города, сельских округов Карасайского района на 2020-2022 годы" от 9 января 2020 года № 51-3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5406</w:t>
      </w:r>
      <w:r>
        <w:rPr>
          <w:rFonts w:ascii="Times New Roman"/>
          <w:b w:val="false"/>
          <w:i w:val="false"/>
          <w:color w:val="000000"/>
          <w:sz w:val="28"/>
        </w:rPr>
        <w:t>, опубликован 23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Каскелен Карасайского района на 2020-2022 годы согласно приложениям 1, 2, 3 к настоящему решению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1 449 682 тысячи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668 728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780 954 тысячи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1 577 897 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128 215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128 215 тысяч тенге.";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Жамбылского сельского округа Карасайского района на 2020-2022 годы согласно приложениям 4, 5, 6 к настоящему решению соответственно, в том числе на 2020 год в следующих объемах: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84 447 тысяч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62 221 тысяча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22 226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97 052 тысячи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12 605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12 605 тысяч тенге.";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Елтайского сельского округа Карасайского района на 2020-2022 годы согласно приложениям 7, 8, 9 к настоящему решению соответственно, в том числе на 2020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156 226 тысяч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78 207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78 019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162 197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5 971 тысяча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5 971 тысяча тенге.";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сельского округа Жибек жолы Карасайского района на 2020-2022 годы согласно приложениям 10, 11, 12 к настоящему решению соответственно, в том числе на 2020 год в следующих объемах: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185 539 тысяч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135 664 тысячи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49 875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206 338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20 799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20 799 тысяч тенге.";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Райымбекского сельского округа Карасайского района на 2020-2022 годы согласно приложениям 13, 14, 15 к настоящему решению соответственно, в том числе на 2020 год в следующих объемах: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1 262 400 тысяч тенге, в том числе: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1 069 346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193 054 тысячи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1 334 121 тысяча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71 721 тысяча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71 721 тысяча тенге.";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Первомайского сельского округа Карасайского района на 2020-2022 годы согласно приложениям 16, 17, 18 к настоящему решению соответственно, в том числе на 2020 год в следующих объемах: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103 814 тысяч тенге, в том числе: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26 345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77 469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112 044 тысячи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8 230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8 230 тысяч тенге.";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Жандосовского сельского округа Карасайского района на 2020-2022 годы согласно приложениям 19, 20, 21 к настоящему решению соответственно, в том числе на 2020 год в следующих объемах: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62 910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49 395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13 515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82 954 тысячи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20 044 тысячи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20 044 тысячи тенге.";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Умтылского сельского округа Карасайского района на 2020-2022 годы согласно приложениям 22, 23, 24 к настоящему решению соответственно, в том числе на 2020 год в следующих объемах: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116 179 тысяч тенге, в том числе: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87 806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28 373 тысячи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119 778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3 599 тысяч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3 599 тысяч тенге.";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Шамалганского сельского округа Карасайского района на 2020-2022 годы согласно приложениям 25, 26, 27 к настоящему решению соответственно, в том числе на 2020 год в следующих объемах: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386 498 тысяч тенге, в том числе: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146 432 тысячи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240 066 тысяч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433 683 тысячи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47 185 тысяч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47 185 тысяч тенге.";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Иргелинского сельского округа Карасайского района на 2020-2022 годы согласно приложениям 28, 29, 30 к настоящему решению соответственно, в том числе на 2020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233 055 тысяч тенге, в том числе: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188 985 тысяч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44 070 тысяч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257 665 тысяч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24 610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24 610 тысяч тенге.";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Айтейского сельского округа Карасайского района на 2020-2022 годы согласно приложениям 31, 32, 33 к настоящему решению соответственно, в том числе на 2020 год в следующих объемах: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95 766 тысяч тенге, в том числе: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39 414 тысяч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56 352 тысячи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107 213 тысяч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11 447 тысяч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11 447 тысяч тенге.".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Карасайского районного маслихата "По экономике, бюджету, трудоустройству, развитию предпринимательства и социальной инфраструктуры".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 маслихата Карасайского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14 декабря 2020 года № 65-3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9 января 2020 года № 51-3</w:t>
            </w:r>
          </w:p>
        </w:tc>
      </w:tr>
    </w:tbl>
    <w:bookmarkStart w:name="z107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Каскелен на 2020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1 449 682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668 728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243 613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243 613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415 499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66 238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300 745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780 954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780 954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491"/>
        <w:gridCol w:w="36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1 577 897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425 293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425 293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425 293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468 126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468 126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468 126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628 842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628 842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628 842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578 842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77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409"/>
        <w:gridCol w:w="908"/>
        <w:gridCol w:w="1409"/>
        <w:gridCol w:w="3652"/>
        <w:gridCol w:w="4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-128 215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2"/>
        <w:gridCol w:w="599"/>
        <w:gridCol w:w="633"/>
        <w:gridCol w:w="2093"/>
        <w:gridCol w:w="4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Карасайского районного маслихата от 14 декабря 2020 года № 65-3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Карасайского районного маслихата от 9 января 2020 года № 51-3</w:t>
            </w:r>
          </w:p>
        </w:tc>
      </w:tr>
    </w:tbl>
    <w:bookmarkStart w:name="z110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2020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77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-12 605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2906"/>
        <w:gridCol w:w="424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Карасайского районного маслихата от 14 декабря 2020 года № 65-3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Карасайского районного маслихата от 9 января 2020 года № 51-3</w:t>
            </w:r>
          </w:p>
        </w:tc>
      </w:tr>
    </w:tbl>
    <w:bookmarkStart w:name="z113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на 2020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4"/>
        <w:gridCol w:w="454"/>
        <w:gridCol w:w="7349"/>
        <w:gridCol w:w="3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-5 971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Карасайского районного маслихата от 14 декабря 2020 года № 65-3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Карасайского районного маслихата от 9 января 2020 года № 51-3</w:t>
            </w:r>
          </w:p>
        </w:tc>
      </w:tr>
    </w:tbl>
    <w:bookmarkStart w:name="z116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2020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77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-20 799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Карасайского районного маслихата от 14 декабря 2020 года № 65-3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Карасайского районного маслихата от 9 января 2020 года № 51-3</w:t>
            </w:r>
          </w:p>
        </w:tc>
      </w:tr>
    </w:tbl>
    <w:bookmarkStart w:name="z119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Райымбекского сельского округа на 2020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1 262 400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1 069 346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912 749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912 749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153 372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128 132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193 054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193 054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586"/>
        <w:gridCol w:w="1235"/>
        <w:gridCol w:w="1236"/>
        <w:gridCol w:w="5472"/>
        <w:gridCol w:w="28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1 334 121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173 570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173 570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дошколных организациях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173 570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1 028 587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1 028 587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1 028 587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-71 721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Карасайского районного маслихата от 14 декабря 2020 года № 65-3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Карасайского районного маслихата от 9 января 2020 года № 51-3</w:t>
            </w:r>
          </w:p>
        </w:tc>
      </w:tr>
    </w:tbl>
    <w:bookmarkStart w:name="z122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2020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436"/>
        <w:gridCol w:w="5620"/>
        <w:gridCol w:w="24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35 623 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77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-8 230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Карасайского районного маслихата от 14 декабря 2020 года № 65-3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Карасайского районного маслихата от 9 января 2020 года № 51-3</w:t>
            </w:r>
          </w:p>
        </w:tc>
      </w:tr>
    </w:tbl>
    <w:bookmarkStart w:name="z125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Жандосовского сельского округа на 2020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497"/>
        <w:gridCol w:w="5685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24 000 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4"/>
        <w:gridCol w:w="454"/>
        <w:gridCol w:w="7349"/>
        <w:gridCol w:w="3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-20 044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Карасайского районного маслихата от 14 декабря 2020 года № 65-3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Карасайского районного маслихата от 9 января 2020 года № 51-3</w:t>
            </w:r>
          </w:p>
        </w:tc>
      </w:tr>
    </w:tbl>
    <w:bookmarkStart w:name="z128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Умтылского сельского округа на 2020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436"/>
        <w:gridCol w:w="5620"/>
        <w:gridCol w:w="24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77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-3 599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2"/>
        <w:gridCol w:w="599"/>
        <w:gridCol w:w="633"/>
        <w:gridCol w:w="2093"/>
        <w:gridCol w:w="4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Карасайского районного маслихата от 14 декабря 2020 года № 65-3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Карасайского районного маслихата от 9 января 2020 года № 51-3</w:t>
            </w:r>
          </w:p>
        </w:tc>
      </w:tr>
    </w:tbl>
    <w:bookmarkStart w:name="z13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Шамалганского сельского округа на 2020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433 683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4"/>
        <w:gridCol w:w="454"/>
        <w:gridCol w:w="7349"/>
        <w:gridCol w:w="3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-47 185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2"/>
        <w:gridCol w:w="599"/>
        <w:gridCol w:w="633"/>
        <w:gridCol w:w="2093"/>
        <w:gridCol w:w="4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Карасайского районого маслихата от 14 декабря 2020 года № 65-3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Карасайского районного маслихата от 9 января 2020 года № 51-3</w:t>
            </w:r>
          </w:p>
        </w:tc>
      </w:tr>
    </w:tbl>
    <w:bookmarkStart w:name="z134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Иргелинского сельского округа на 2020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0"/>
        <w:gridCol w:w="3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  <w:bookmarkEnd w:id="104"/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-24 610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5"/>
        <w:gridCol w:w="578"/>
        <w:gridCol w:w="579"/>
        <w:gridCol w:w="579"/>
        <w:gridCol w:w="1901"/>
        <w:gridCol w:w="45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Карасайского районного маслихата от 14 декабря 2020 года № 65-3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Карасайского районного маслихата от 9 января 2020 года № 51-3</w:t>
            </w:r>
          </w:p>
        </w:tc>
      </w:tr>
    </w:tbl>
    <w:bookmarkStart w:name="z138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Айтейского сельского округа на 2020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774"/>
        <w:gridCol w:w="4051"/>
        <w:gridCol w:w="30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107 213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  <w:bookmarkEnd w:id="106"/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-11 447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