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7e23" w14:textId="d4c7e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Карасайского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28 декабря 2020 года № 66-3. Зарегистрировано Департаментом юстиции Алматинской области 8 января 2021 года № 5852.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24 695 364 тысячи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15 590 606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11 066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1 200 868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7 892 824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25 836 422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210 048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278 652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68 604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- 1 351 106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1 351 106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278 652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715 330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1 787 784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Карасайского районного маслихата Алматинской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2021 год в сумме 11 062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 решения Карасайского районного маслихата Алматинской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2021 год объемы бюджетных изъятий из бюджета города, сельских округов в районный бюджет в сумме 1 544 837 тысяч тенге, в том числе: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Каскелен 709 414 тысяч тенге;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Жамбылского сельского округа 42 440 тысяч тенге;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Елтайского сельского округа 51 977 тысяч тенге;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Жибек жолы 104 437 тысяч тенге;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Райымбекского сельского округа 197 973 тысячи тенге;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Первомайского сельского округа 9 765 тысяч тенге;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Жандосовского сельского округа 33 329 тысяч тенге;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Умтылского сельского округа 65 463 тысячи тенге;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Шамалганского сельского округа 139 496 тысяч тенге;</w:t>
      </w:r>
    </w:p>
    <w:bookmarkEnd w:id="13"/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Иргелинского сельского округа 170 593 тысячи тенге;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Айтейского сельского округа 19 950 тысяч тенге.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2021 год предусмотрены целевые текущие трансферты бюджетам города районного значения, сельских округов, в том числе на: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года;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пунктах;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санитарии населенных пунктов;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мест захоронений и погребение безродных;</w:t>
      </w:r>
    </w:p>
    <w:bookmarkEnd w:id="20"/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пунктов;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города районного значения, сельских округов определяются на основании постановления акимата Карасайского района.</w:t>
      </w:r>
    </w:p>
    <w:bookmarkEnd w:id="22"/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решения возложить на постоянную комиссию Карасайского районного маслихата "По экономике, бюджету, трудоустройству, развитию предпринимательства и социальной инфраструктуры". </w:t>
      </w:r>
    </w:p>
    <w:bookmarkEnd w:id="23"/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маслихата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"28" декабря 2020 года № 66-3</w:t>
            </w:r>
          </w:p>
        </w:tc>
      </w:tr>
    </w:tbl>
    <w:bookmarkStart w:name="z5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Карасайского районного маслихата Алматинской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(вводитсяв 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Наименование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24 695 364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15 590 606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5 628 036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5 628 036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1 846 358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1 842 958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8 036 588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7 942 436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1 200 868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846 268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846 268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7 892 824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1 613 944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1 613 944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6 278 880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6 278 880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519"/>
        <w:gridCol w:w="1095"/>
        <w:gridCol w:w="1095"/>
        <w:gridCol w:w="5960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25 836 422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851 842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766 426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735 837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нижестоящим бюджетам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449 164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2 640 876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1 765 790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1 765 790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829 347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496 628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проверенному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6 753 632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5 900 569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4 350 834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3 307 531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1 043 303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399 809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721 748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523 789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404 818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589 551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- энергетический комплекс и недропользование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1 259 375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1 231 075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1 231 075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951 055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678 042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662 025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12 366 662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12 366 662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12 366 662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10 424 746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1932"/>
        <w:gridCol w:w="1245"/>
        <w:gridCol w:w="552"/>
        <w:gridCol w:w="2976"/>
        <w:gridCol w:w="43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837"/>
        <w:gridCol w:w="837"/>
        <w:gridCol w:w="3571"/>
        <w:gridCol w:w="3461"/>
        <w:gridCol w:w="27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792"/>
        <w:gridCol w:w="2173"/>
        <w:gridCol w:w="49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-1 351 106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1 351 106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1 787 784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1 787 784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1 787 784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2"/>
        <w:gridCol w:w="1922"/>
        <w:gridCol w:w="1922"/>
        <w:gridCol w:w="2434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712 686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Карасайского районного маслихата от "28" декабря 2020 года № 66-3</w:t>
            </w:r>
          </w:p>
        </w:tc>
      </w:tr>
    </w:tbl>
    <w:bookmarkStart w:name="z6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Наименование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20 638 179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13 141 661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1 908 776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1 906 276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8 222 265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8 153 313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4 497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525 669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6 957 699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1 959 536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1 959 536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4 998 163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4 998 163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20 638 179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589 715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533 109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2 856 598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1 032 285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1 032 285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1 032 285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1 714 686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1 714 686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538 571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459 698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проверенному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2 350 941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961 991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688 572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674 270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- энергетический комплекс и недропользование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635 447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518 439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949 551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938 348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11 646 079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11 646 079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11 646 079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8 846 079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1932"/>
        <w:gridCol w:w="1245"/>
        <w:gridCol w:w="552"/>
        <w:gridCol w:w="2976"/>
        <w:gridCol w:w="43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837"/>
        <w:gridCol w:w="837"/>
        <w:gridCol w:w="3571"/>
        <w:gridCol w:w="3461"/>
        <w:gridCol w:w="27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914"/>
        <w:gridCol w:w="2322"/>
        <w:gridCol w:w="44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-151 436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151 436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Карасайского районного маслихата от "28" декабря 2020 года № 66-3</w:t>
            </w:r>
          </w:p>
        </w:tc>
      </w:tr>
    </w:tbl>
    <w:bookmarkStart w:name="z6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Наименование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20 137 042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13 629 621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3 093 200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3 093 200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2 059 376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2 056 276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8 409 325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8 337 773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6 048 988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2 104 727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2 104 727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3 944 261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3 944 261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20 136 438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2 751 394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914 522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914 522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914 522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1 725 914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1 725 914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проверенному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2 489 416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1 000 466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701 241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667 115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548 439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12 746 079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12 746 079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12 746 079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8 846 079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1932"/>
        <w:gridCol w:w="1245"/>
        <w:gridCol w:w="552"/>
        <w:gridCol w:w="2976"/>
        <w:gridCol w:w="43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837"/>
        <w:gridCol w:w="837"/>
        <w:gridCol w:w="3571"/>
        <w:gridCol w:w="3461"/>
        <w:gridCol w:w="27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871"/>
        <w:gridCol w:w="2270"/>
        <w:gridCol w:w="46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- 154 484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154 484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223 088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223 088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223 088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