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b384" w14:textId="548b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2019 года № 65-234 "О бюджете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24 июля 2020 года № 73-263. Зарегистрировано Департаментом юстиции Алматинской области 3 августа 2020 года № 5577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2020-2022 годы" от 27 декабря 2019 года № 65-234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10 093 408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470 412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8 721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115 728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9 498 547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4 781 705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807 065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12 366 562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37 604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58 338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20 734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2 310 758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2 310 758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24 июля 2020 года № 73-263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2019 года № 65-234 "О бюджете Каратальского района на 2020-2022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22"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23"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