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957c" w14:textId="2ab9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9 января 2020 года № 66-238 "О бюджетах города Уштобе и сельских округов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12 августа 2020 года № 74-266. Зарегистрировано Департаментом юстиции Алматинской области 19 августа 2020 года № 5617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2020-2022 годы" от 9 января 2020 года № 66-238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2020-2022 годы,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244 795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96 011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148 784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249 005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4 210 тысяч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4 210 тысяч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2020-2022 годы, согласно приложениям 4, 5, 6 к настоящему решению соответственно, в том числе на 2020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69 021 тысяча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5 810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63 211 тысяча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69 321 тысяча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300 тысяч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2020-2022 годы, согласно приложениям 7, 8, 9 к настоящему решению соответственно, в том числе на 2020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29 348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2 435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26 913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29 348 тысяч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Жолбарыс батыра на 2020-2022 годы, согласно приложениям 10, 11, 12 к настоящему решению соответственно, в том числе на 2020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27 818 тысяч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2 094 тысячи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25 724 тысячи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54 138 тысяч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26 320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26 320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2020-2022 годы, согласно приложениям 13, 14, 15 к настоящему решению соответственно, в том числе на 2020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25 449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2 455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22 994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25 449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Ельтайского сельского округа на 2020-2022 годы, согласно приложениям 16, 17, 18 к настоящему решению соответственно, в том числе на 2020 год в следующих объемах: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24 172 тысячи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1 973 тысячи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22 199 тысяч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24 172 тысячи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Тастобинского сельского округа на 2020-2022 годы, согласно приложениям 19, 20, 21 к настоящему решению соответственно, в том числе на 2020 год в следующих объемах: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22 358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1 874 тысячи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20 484 тысячи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22 358 тысяч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Айтубиского сельского округа на 2020-2022 годы, согласно приложениям 22, 23, 24 к настоящему решению соответственно, в том числе на 2020 год в следующих объемах: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22 111 тысяч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1 815 тысяч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20 296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22 111 тысяч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Байшегирского сельского округа на 2020-2022 годы, согласно приложениям 25, 26, 27 к настоящему решению соответственно, в том числе на 2020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21 899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1 675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20 224 тысячи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53 899 тысяч тенге;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32 000 тысячи тенге;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32 000 тысячи тенге.";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Кызылбалыкского сельского округа на 2020-2022 годы, согласно приложениям 28, 29, 30 к настоящему решению соответственно, в том числе на 2020 год в следующих объемах: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22 178 тысяч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1 775 тысяч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20 403 тысячи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22 178 тысяч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97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9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01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05"/>
        <w:gridCol w:w="448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2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03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2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2020 год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05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05"/>
        <w:gridCol w:w="448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2020 год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07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05"/>
        <w:gridCol w:w="448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2020 год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0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05"/>
        <w:gridCol w:w="448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2020 год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11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05"/>
        <w:gridCol w:w="448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4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2020 год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13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12 августа 2020 года № 74-266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9 января 2020 года № 66-238 "О бюджетах города Уштобе и сельских округов Каратальского района на 2020-2022 годы"</w:t>
            </w:r>
          </w:p>
        </w:tc>
      </w:tr>
    </w:tbl>
    <w:bookmarkStart w:name="z14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2020 год 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115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