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35ef" w14:textId="a3c3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27 декабря 2019 года № 65-234 "О бюджете Каратальского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10 сентября 2020 года № 76-269. Зарегистрировано Департаментом юстиции Алматинской области 16 сентября 2020 года № 5656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бюджете Каратальского района на 2020-2022 годы" от 27 декабря 2019 года № 65-234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5379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2020-2022 годы согласно приложениям 1, 2, 3 к настоящему решению соответственно, в том числе на 2020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10 084 172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483 155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10 521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150 367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9 440 129 тысяч тенге, в том числе: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4 535 799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994 553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3 909 777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12 357 326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37 604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58 338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20 734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2 310 758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2 310 758 тысяч тенге".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Жапаркулов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сентября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76-269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27 декабря 2019 года № 65-234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10084172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  <w:bookmarkEnd w:id="22"/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9440129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23"/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9440129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12357326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4295543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4179882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4132635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1812771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деятельности центров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2615864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1055"/>
        <w:gridCol w:w="3596"/>
        <w:gridCol w:w="4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-2310758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2310758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2273367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2273367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2273367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