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72f4" w14:textId="75c7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2019 года № 65-234 "О бюджете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9 декабря 2020 года № 81-280. Зарегистрировано Департаментом юстиции Алматинской области 11 декабря 2020 года № 5804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2020-2022 годы" от 27 декабря 2019 года № 65-234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9 632 687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503 331 тысяча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16 887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173 337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8 939 132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60 514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вышестоящих органов государственного управления 8 878 618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4 009 496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959 345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11 656 515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37 603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58 338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20 735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2 061 431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2 061 431 тысяча тенге".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9 декабря 2020 года № 81-280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 решению Каратальского районного маслихата от  27 декабря 2019 года  № 65-234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30"/>
        <w:gridCol w:w="5126"/>
        <w:gridCol w:w="2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2024041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