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9343" w14:textId="2fd9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Кербулакского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5 мая 2020 года № 56-333. Зарегистрировано Департаментом юстиции Алматинской области 6 мая 2020 года № 5519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Кербулакского районного маслихата: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определении размера и порядка оказания жилищной помощи малообеспеченным семьям (гражданам) Кербулакского района" от 05 апреля 2016 года № 02-17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3790</w:t>
      </w:r>
      <w:r>
        <w:rPr>
          <w:rFonts w:ascii="Times New Roman"/>
          <w:b w:val="false"/>
          <w:i w:val="false"/>
          <w:color w:val="000000"/>
          <w:sz w:val="28"/>
        </w:rPr>
        <w:t>, опубликован 03 мая 2016 года в информационно-правовой системе "Әділет");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внесений изменений в решение Кербулакского районного маслихата от 05 апреля 2016 года № 02-17 "Об определении размера и порядка оказания жилищной помощи малообеспеченным семьям (гражданам) Кербулакского района" от 17 июня 2016 года № 05-35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3894</w:t>
      </w:r>
      <w:r>
        <w:rPr>
          <w:rFonts w:ascii="Times New Roman"/>
          <w:b w:val="false"/>
          <w:i w:val="false"/>
          <w:color w:val="000000"/>
          <w:sz w:val="28"/>
        </w:rPr>
        <w:t>, опубликован 01 июля 2016 года в информационно-правовой системе "Әділет").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Кербулакского районного маслихата Ракимбекову Гулмире Абдигалиевне.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