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55f0e" w14:textId="c555f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Кербулакского районного маслихата от 15 марта 2018 года № 28-153 "Об утверждении Правил оказания социальной помощи, установления размеров и определения перечня отдельных категорий нуждающихся граждан Кербулакского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5 мая 2020 года № 56-331. Зарегистрировано Департаментом юстиции Алматинской области 14 мая 2020 года № 5525. Утратило силу решением Кербулакского районного маслихата Алматинской области от 17 марта 2021 года № 03-20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Кербулакского районного маслихата Алматинской области от 17.03.2021 </w:t>
      </w:r>
      <w:r>
        <w:rPr>
          <w:rFonts w:ascii="Times New Roman"/>
          <w:b w:val="false"/>
          <w:i w:val="false"/>
          <w:color w:val="ff0000"/>
          <w:sz w:val="28"/>
        </w:rPr>
        <w:t>№ 03-20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Кербулакский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Кербулакского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Кербулакского района" от 15 марта 2018 года № 28-153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4624</w:t>
      </w:r>
      <w:r>
        <w:rPr>
          <w:rFonts w:ascii="Times New Roman"/>
          <w:b w:val="false"/>
          <w:i w:val="false"/>
          <w:color w:val="000000"/>
          <w:sz w:val="28"/>
        </w:rPr>
        <w:t>, опубликован 17 апреля 2018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 Кербулакского района, утвержденных указанным решением: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4)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15 февраля – День вывода ограниченного контингента советских войск из Демократической Республики Афганистан;";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29 августа – День закрытия Семипалатинского испытательного ядерного полигона.";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5)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участники и инвалиды Великой Отечественной войны – 200 месячных расчетных показателей;";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граждане имеющие социально-значимые заболевания, без учета доходов семьи – 5 месячных расчетных показателей.";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10) следующего содержания: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семьи, дети которых воспитываются и обучаются в дошкольных организациях образования, у которых среднедушевой доход не превышает семидесяти процентного порога, в кратном отношении к прожиточному минимуму по области – 5 месячных расчетных показателей.";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третьего абзаца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наличие среднедушевого дохода, не превышающего порога, в однократном отношении к прожиточному минимуму по области, за исключением подпункта 10) пункта 7 настоящих Правил.":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Кербулакского районного маслихата "По образованию, здравоохранению, культуре, спорту, туризму, по социальной защите населения".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Садыкова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