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d941c" w14:textId="b6d9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Кербулакского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27 июля 2020 года № 59-348. Зарегистрировано Департаментом юстиции Алматинской области 5 августа 2020 года № 5589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Кербулакского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решения Кербулакского районного маслихата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пунктах" от 29 сентября 2015 года № 47-270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3495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27 октября 2015 года в информационно-правовой системе "Әділет").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образованию, здравоохранению, культуре, спорту, туризму, по социальной защите населения".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Жумажанов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27 июля 2020 года № 59-348</w:t>
            </w:r>
          </w:p>
        </w:tc>
      </w:tr>
    </w:tbl>
    <w:bookmarkStart w:name="z1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Кербулакского района</w:t>
      </w:r>
    </w:p>
    <w:bookmarkEnd w:id="5"/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положения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(далее–социальная поддержка) за счет бюджетных средств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Кербулакского района (далее–специалисты).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органом–государственным учреждением "Отдел занятости и социальных программ Кербулакского района".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социальной поддержки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оказания социальной поддержки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прекращения и возврата оказываемой социальной поддержки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следующих случаях: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выезде получателя на постоянное проживание за пределы Кербулакского района.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