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def9" w14:textId="c0ed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9 января 2020 года № 53-314 "О бюджетах сельских округов Кербулакского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14 августа 2020 года № 60-351. Зарегистрировано Департаментом юстиции Алматинской области 19 августа 2020 года № 5613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бюджетах сельских округов Кербулакского района на 2020-2022 годы" от 9 января 2020 года № 53-314 (зарегистрирован в Реестре государственной регистрации нормативных правовых актах </w:t>
      </w:r>
      <w:r>
        <w:rPr>
          <w:rFonts w:ascii="Times New Roman"/>
          <w:b w:val="false"/>
          <w:i w:val="false"/>
          <w:color w:val="000000"/>
          <w:sz w:val="28"/>
        </w:rPr>
        <w:t>№ 5413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Алтынемелского сельского округа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26 148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4 228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21 920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2 406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19 514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27 315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1 167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1 167 тысяч тенге.";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Жайнак батырского сельского округа на 2020-2022 годы согласно приложениям 4, 5 и 6 к настоящему решению соответственно, в том числе на 2020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25 696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4 349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21 347 тысяч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1 664 тысячи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19 683 тысяча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26 716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1 020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1 020 тысяч тенге.";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Когалинского сельского округа на 2020-2022 годы согласно приложениям 7, 8 и 9 к настоящему решению соответственно, в том числе на 2020 год в следующих объемах: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92 414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17 884 тысяча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74 530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31 765 тысяча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42 765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94 576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2 162 тысячи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2 162 тысячи тенге.";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Талдыбулакского сельского округа на 2020-2022 годы согласно приложениям 10, 11 и 12 к настоящему решению соответственно, в том числе на 2020 год в следующих объемах: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24 114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6 138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17 976 тысяч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1 664 тысячи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16 312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26 104 тысячи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1 990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1 990 тысяч тенге.";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Шубарского сельского округа на 2020-2022 годы согласно приложениям 13, 14 и 15 к настоящему решению соответственно, в том числе на 2020 год в следующих объемах: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120 843 тысячи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4 175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116 668 тысяч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95 703 тысячи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20 965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122 527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1 684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1 684 тысячи тенге.";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Коксуского сельского округа на 2020-2022 годы согласно приложениям 16, 17 и 18 к настоящему решению соответственно, в том числе на 2020 год в следующих объемах: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45 288 тысяч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2 650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42 638 тысяч тенге, в том числе: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24 289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18 349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46 407 тысячи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1 119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1 119 тысяч тенге.";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Карашокынского сельского округа на 2020-2022 годы согласно приложениям 19, 20 и 21 к настоящему решению соответственно, в том числе на 2020 год в следующих объемах: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91 004 тысячи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5 401 тысяча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85 603 тысячи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35 421 тысяча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50 182 тысячи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92 998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1 994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1 994 тысячи тенге.";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Басшийского сельского округа на 2020-2022 годы согласно приложениям 22, 23 и 24 к настоящему решению соответственно, в том числе на 2020 год в следующих объемах: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78 109 тысяч тенге, в том числе: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4 075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74 034 тысячи тенге, в том числе: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51 924 тысячи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22 110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78 481 тысяча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372 тысячи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372 тысячи тенге.";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Шанханайского сельского округа на 2020-2022 годы согласно приложениям 25, 26 и 27 к настоящему решению соответственно, в том числе на 2020 год в следующих объемах: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67 231 тысяч тенге, в том числе: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5 691 тысяча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61 540 тысяч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39 744 тысячи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21 796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67 930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699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699 тысяч тенге.";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Сарыозекского сельского округа на 2020-2022 годы согласно приложениям 28, 29 и 30 к настоящему решению соответственно, в том числе на 2020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426 132 тысячи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66 324 тысячи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359 808 тысяч тенге, в том числе: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286 332 тысячи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73 476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431 256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5 124 тысячи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5 124 тысячи тенге.";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Каспанского сельского округа на 2020-2022 годы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приложениям 31, 32 и 33 к настоящему решению соответственно, в том числе на 2020 год в следующих объемах: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48 399 тысяч тенге, в том числе: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2 229 тысяч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35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46 135 тысяч тенге, в том числе: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26 067 тысяча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20 068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48 399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Кызылжарского сельского округа на 2020-2022 годы согласно приложениям 34, 35 и 36 к настоящему решению соответственно, в том числе на 2020 год в следующих объемах: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30 591 тысяч тенге, в том числе: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2 316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37 тысяч тенге;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28 238 тысячи тенге, в том числе: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9 868 тысячи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18 370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30 591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Сарыбулакского сельского округа на 2020-2022 годы согласно приложениям 37, 38 и 39 к настоящему решению соответственно, в том числе на 2020 год в следующих объемах: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28 497 тысяч тенге, в том числе: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2 642 тысячи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25 845 тысяч тенге, в том числе: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4 895 тысячи тенге;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20 950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28 497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Сарыбастауского сельского округа на 2020-2022 годы согласно приложениям 40, 41 и 42 к настоящему решению соответственно, в том числе на 2020 год в следующих объемах: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37 108 тысяч тенге, в том числе: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3 293 тысячи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294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33 521 тысяча тенге, в том числе: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12 704 тысячи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20 817 тысяч тенге;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37 108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Жоламанского сельского округа на 2020-2022 годы согласно приложениям 43, 44 и 45 к настоящему решению соответственно, в том числе на 2020 год в следующих объемах: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30 328 тысяч тенге, в том числе: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2 376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2 614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25 338 тысяч тенге, в том числе: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2 188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23 150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30 328 тысяч тенге;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Кербулакского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Жумажанов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августа 2020 года № 60-351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09 января 2020 года № 53-314</w:t>
            </w:r>
          </w:p>
        </w:tc>
      </w:tr>
    </w:tbl>
    <w:bookmarkStart w:name="z264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2020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ближашей школы и обратно в сельской местности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60-351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53-314</w:t>
            </w:r>
          </w:p>
        </w:tc>
      </w:tr>
    </w:tbl>
    <w:bookmarkStart w:name="z275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2020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60-351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53-314</w:t>
            </w:r>
          </w:p>
        </w:tc>
      </w:tr>
    </w:tbl>
    <w:bookmarkStart w:name="z286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2020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74 530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5 658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-2 162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60-351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53-314</w:t>
            </w:r>
          </w:p>
        </w:tc>
      </w:tr>
    </w:tbl>
    <w:bookmarkStart w:name="z297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2020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60-351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53-314</w:t>
            </w:r>
          </w:p>
        </w:tc>
      </w:tr>
    </w:tbl>
    <w:bookmarkStart w:name="z308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2020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677"/>
        <w:gridCol w:w="1080"/>
        <w:gridCol w:w="4085"/>
        <w:gridCol w:w="43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120 843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116 668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116 668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60-351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53-314</w:t>
            </w:r>
          </w:p>
        </w:tc>
      </w:tr>
    </w:tbl>
    <w:bookmarkStart w:name="z319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2020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5 984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60-351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53-314</w:t>
            </w:r>
          </w:p>
        </w:tc>
      </w:tr>
    </w:tbl>
    <w:bookmarkStart w:name="z330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Карашокынского сельского округа на 2020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60-351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53-314</w:t>
            </w:r>
          </w:p>
        </w:tc>
      </w:tr>
    </w:tbl>
    <w:bookmarkStart w:name="z341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2020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60-351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53-314</w:t>
            </w:r>
          </w:p>
        </w:tc>
      </w:tr>
    </w:tbl>
    <w:bookmarkStart w:name="z352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2020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60-351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53-314</w:t>
            </w:r>
          </w:p>
        </w:tc>
      </w:tr>
    </w:tbl>
    <w:bookmarkStart w:name="z363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2020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677"/>
        <w:gridCol w:w="1080"/>
        <w:gridCol w:w="4085"/>
        <w:gridCol w:w="43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426 132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42 768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359 808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359 808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60-351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53-314</w:t>
            </w:r>
          </w:p>
        </w:tc>
      </w:tr>
    </w:tbl>
    <w:bookmarkStart w:name="z374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Каспанского сельского округа на 2020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60-351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53-314</w:t>
            </w:r>
          </w:p>
        </w:tc>
      </w:tr>
    </w:tbl>
    <w:bookmarkStart w:name="z385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2020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60-351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53-314</w:t>
            </w:r>
          </w:p>
        </w:tc>
      </w:tr>
    </w:tbl>
    <w:bookmarkStart w:name="z396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Сарыбулакского сельского округа на 2020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60-351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53-314</w:t>
            </w:r>
          </w:p>
        </w:tc>
      </w:tr>
    </w:tbl>
    <w:bookmarkStart w:name="z407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Сарыбастауского сельского округа на 2020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60-351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53-314</w:t>
            </w:r>
          </w:p>
        </w:tc>
      </w:tr>
    </w:tbl>
    <w:bookmarkStart w:name="z418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Жоламанского сельского округа на 2020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