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b0db" w14:textId="0cbb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27 декабря 2019 года № 53-305 "О бюджете Кербулакского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8 сентября 2020 года № 61-353. Зарегистрировано Департаментом юстиции Алматинской области 14 сентября 2020 года № 5648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2020-2022 годы" от 27 декабря 2019 года № 53-305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15 496 292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541 589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3 273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2 097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14 949 333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362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6 657 873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780 752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7 510 346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17 919 198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101 068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141 678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40 610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2 523 974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2 523 974 тысячи тенге".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сентября 2020 года № 61-353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53-305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15 496 292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541 589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14 949 333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14 948 971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14 948 971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503"/>
        <w:gridCol w:w="3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17 919 198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9 164 533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7 616 860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6 469 495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2 437 635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009"/>
        <w:gridCol w:w="5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-2 523 974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2 523 974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2 538 023 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2 538 023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2 538 023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Доступные 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