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87be" w14:textId="e8a8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9 января 2020 года № 53-314 "О бюджетах сельских округов Кербулакского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22 сентября 2020 года № 61-357. Зарегистрировано Департаментом юстиции Алматинской области 29 сентября 2020 года № 5680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бюджетах сельских округов Кербулакского района на 2020-2022 годы" от 9 января 2020 года № 53-314 (зарегистрирован в Реестре государственной регистрации нормативных правовых актах </w:t>
      </w:r>
      <w:r>
        <w:rPr>
          <w:rFonts w:ascii="Times New Roman"/>
          <w:b w:val="false"/>
          <w:i w:val="false"/>
          <w:color w:val="000000"/>
          <w:sz w:val="28"/>
        </w:rPr>
        <w:t>№ 5413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Жайнак батырского сельского округа на 2020-2022 годы согласно приложениям 4, 5 и 6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26 096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4 349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21 747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2 064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19 683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27 116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1 020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1 020 тысяч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Когалинского сельского округа на 2020-2022 годы согласно приложениям 7, 8 и 9 к настоящему решению соответственно, в том числе на 2020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95 079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17 884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77 195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34 430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42 765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97 241 тысяча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2 162 тысячи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2 162 тысячи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Шубарского сельского округа на 2020-2022 годы согласно приложениям 13, 14 и 15 к настоящему решению соответственно, в том числе на 2020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117 197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4 175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113 022 тысячи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92 057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20 965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118 881 тысяча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1 684 тысячи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1 684 тысячи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Коксуского сельского округа на 2020-2022 годы согласно приложениям 16, 17 и 18 к настоящему решению соответственно, в том числе на 2020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45 688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2 650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43 038 тысяч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24 689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18 349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46 807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1 119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1 119 тысяч тенге.";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Карашокынского сельского округа на 2020-2022 годы согласно приложениям 19, 20 и 21 к настоящему решению соответственно, в том числе на 2020 год в следующих объемах: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89 107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5 401 тысяча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83 706 тысяч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33 524 тысячи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50 182 тысячи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91 101 тысяча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1 994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1 994 тысячи тенге.";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Басшийского сельского округа на 2020-2022 годы согласно приложениям 22, 23 и 24 к настоящему решению соответственно, в том числе на 2020 год в следующих объемах: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83 015 тысяч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4 075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78 940 тысяч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56 830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22 110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83 387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372 тысячи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372 тысячи тенге.";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Сарыозекского сельского округа на 2020-2022 годы согласно приложениям 28, 29 и 30 к настоящему решению соответственно, в том числе на 2020 год в следующих объемах: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451 678 тысяч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66 324 тысячи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385 354 тысячи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311 878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73 476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456 802 тысячи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5 124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5 124 тысячи тенге.";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Сарыбулакского сельского округа на 2020-2022 годы согласно приложениям 37, 38 и 39 к настоящему решению соответственно, в том числе на 2020 год в следующих объемах: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35 997 тысяч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2 642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33 345 тысяч тенге, в том числе: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12 395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20 950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35 997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Сарыбастауского сельского округа на 2020-2022 годы согласно приложениям 40, 41 и 42 к настоящему решению соответственно, в том числе на 2020 год в следующих объемах: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38 608 тысяч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3 293 тысячи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294 тысячи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35 021 тысяча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14 204 тысячи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20 817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38 608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Кербулакского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сентября 2020 года№ 61-357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16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2020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сентября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17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2020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77 195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сентября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18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2020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677"/>
        <w:gridCol w:w="1080"/>
        <w:gridCol w:w="4085"/>
        <w:gridCol w:w="43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117 197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сентября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19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2020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сентября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0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Карашокынского сельского округа на 2020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сентября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1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2020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сентября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2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2020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677"/>
        <w:gridCol w:w="1080"/>
        <w:gridCol w:w="4085"/>
        <w:gridCol w:w="43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451 678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385 354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385 354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сентября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3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2020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сентября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47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2020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