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1736" w14:textId="9461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22 сентября 2020 года № 61-358. Зарегистрировано Департаментом юстиции Алматинской области 29 сентября 2020 года № 5681.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Кербулакского районного маслихата Алматинской области от 27.09.2021 </w:t>
      </w:r>
      <w:r>
        <w:rPr>
          <w:rFonts w:ascii="Times New Roman"/>
          <w:b w:val="false"/>
          <w:i w:val="false"/>
          <w:color w:val="ff0000"/>
          <w:sz w:val="28"/>
        </w:rPr>
        <w:t>№ 12-60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Кербулакский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Кербулакского районного маслихата Алматинской области от 27.09.2021 </w:t>
      </w:r>
      <w:r>
        <w:rPr>
          <w:rFonts w:ascii="Times New Roman"/>
          <w:b w:val="false"/>
          <w:i w:val="false"/>
          <w:color w:val="000000"/>
          <w:sz w:val="28"/>
        </w:rPr>
        <w:t>№ 12-60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сельских населенных пунктах Кербулакского района, финансируемых из местного бюджета,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Алматинской области от 27.09.2021 </w:t>
      </w:r>
      <w:r>
        <w:rPr>
          <w:rFonts w:ascii="Times New Roman"/>
          <w:b w:val="false"/>
          <w:i w:val="false"/>
          <w:color w:val="000000"/>
          <w:sz w:val="28"/>
        </w:rPr>
        <w:t>№ 12-60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Кербулакского района" от 10 декабря 2019 года № 52-296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декабря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