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7b58" w14:textId="d5d7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Кербулакском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22 сентября 2020 года № 61-356. Зарегистрировано Департаментом юстиции Алматинской области 5 октября 2020 года № 5690.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 (далее - Закон),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места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использования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границами расстояния не менее 800 метров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решением Кербулакского районного маслихата области Жетісу от 19.02.2024 </w:t>
      </w:r>
      <w:r>
        <w:rPr>
          <w:rFonts w:ascii="Times New Roman"/>
          <w:b w:val="false"/>
          <w:i w:val="false"/>
          <w:color w:val="000000"/>
          <w:sz w:val="28"/>
        </w:rPr>
        <w:t>№ 12-101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Кербулакского районного маслихата "По вопросам сельского хозяйства и охране окружающей среды, целевому использованию природных ресурсов, законности, по правам граждан и защите дисциплинарных прав".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Жумажанов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"22" сентября 2020 года № 61-356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для организации и проведения мирных собраний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их предельной заполняемости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материально-техническому и организационному обеспечению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Государственного коммунального казенного предприятия "Кербулакский районный Дом культуры имени Абикена Сарыбаева", государственного учреждения "Отдел культуры и развития языков Кербулакского района расположенный по улице Б. Момышулы.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имеется уличное освещение;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-обеспечение точкой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-обеспечение камерой видеонаблюдения и видеофиксации: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для шествий и демонстраций: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площади парка Победы вдоль улицы Б. Момышулы до площади возле государственного коммунального казенного предприятия "Кербулакский районный Дом культуры имени Абикена Сарыбаева" государственного учреждения "Отдел культуры и развития языков Кербулакского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маршрута имеется уличное освещение;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-обеспечение точкой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-обеспечение камерой видеонаблюдения и видеофиксации.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"22" сентября 2020 года № 61-356</w:t>
            </w:r>
          </w:p>
        </w:tc>
      </w:tr>
    </w:tbl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использования специализированных мест для организации и проведения мирных собраний разработан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определяет порядок использования специализированных мест для организации и проведения мирных собраний.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– места общего пользования или маршруты следования, определенные местным представительным органом Кербулакского района для проведения мирных собраний.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специализированных местах для проведения мирных собраний – проводятся публичные мероприятия, являющиеся по своему характеру мирными, ненасильственными и невооруженными, не создающими угрозу интересам государственной безопасности, общественного порядка, охраны здоровья, защиты нравственности населения, прав и свобод других лиц, проводимое в форме собрания, митинга и демонстрации, шествия и пикетирования гражданами Республики Казахстан.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проведение собрания, митинга, демонстрации, шествия и пикетирования в нарушение Закона.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чрезвычайного, военного положения или правового режима антитеррористической операции на период их действия проведение мирных собраний в специализированных местах может быть запрещено или ограничено в порядке, установленном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чрезвычайном положении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военном положении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терроризму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не могут начинаться ранее 9 часов и заканчиваться позднее 20 часов по местному времени административно-территориальной единицы в день проведения мирных собраний.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специализированных мест для проведения мирных собраний организаторам и его участником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