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b749" w14:textId="9b7b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9 января 2020 года № 53-314 "О бюджетах сельских округов Кербулакского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19 ноября 2020 года № 65-370. Зарегистрировано Департаментом юстиции Алматинской области 25 ноября 2020 года № 5761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бюджетах сельских округов Кербулакского района на 2020-2022 годы" от 9 января 2020 года № 53-314 (зарегистрирован в Реестре государственной регистрации нормативных правовых актах </w:t>
      </w:r>
      <w:r>
        <w:rPr>
          <w:rFonts w:ascii="Times New Roman"/>
          <w:b w:val="false"/>
          <w:i w:val="false"/>
          <w:color w:val="000000"/>
          <w:sz w:val="28"/>
        </w:rPr>
        <w:t>№ 5413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22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Алтынемелского сельского округа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36 468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4 228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32 240 тысяч тенге, в том числе: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12 726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19 514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37 635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1 167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1 167 тысяч тенге.";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Жайнак батырского сельского округа на 2020-2022 годы согласно приложениям 4, 5 и 6 к настоящему решению соответственно, в том числе на 2020 год в следующих объемах: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26 516 тысяч тенге, в том числе: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4 349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22 167 тысяч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2 484 тысячи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19 683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27 536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1 020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1 020 тысяч тенге.";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Когалинского сельского округа на 2020-2022 годы согласно приложениям 7, 8 и 9 к настоящему решению соответственно, в том числе на 2020 год в следующих объемах: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94 088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17 884 тысячи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76 204 тысячи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33 439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42 765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96 250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2 162 тысячи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2 162 тысячи тенге.";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Талдыбулакского сельского округа на 2020-2022 годы согласно приложениям 10, 11 и 12 к настоящему решению соответственно, в том числе на 2020 год в следующих объемах: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27 314 тысяч тенге, в том числе: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6 138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21 176 тысяч тенге, в том числе: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4 864 тысячи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16 312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29 304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1 990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1 990 тысяч тенге.";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Шубарского сельского округа на 2020-2022 годы согласно приложениям 13, 14 и 15 к настоящему решению соответственно, в том числе на 2020 год в следующих объемах: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117 764 тысячи тенге, в том числе: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4 175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113 589 тысяч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92 624 тысячи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20 965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119 448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1 684 тысячи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1 684 тысячи тенге.";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Коксуского сельского округа на 2020-2022 годы согласно приложениям 16, 17 и 18 к настоящему решению соответственно, в том числе на 2020 год в следующих объемах: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44 998 тысяч тенге, в том числе: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2 650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42 348 тысяч тенге, в том числе: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23 999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18 349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46 117 тысяч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1 119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1 119 тысяч тенге.";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Карашокынского сельского округа на 2020-2022 годы согласно приложениям 19, 20 и 21 к настоящему решению соответственно, в том числе на 2020 год в следующих объемах: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90 636 тысяч тенге, в том числе: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5 401 тысяча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85 235 тысяч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35 053 тысячи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50 182 тысячи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92 630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1 994 тысячи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1 994 тысячи тенге.";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Басшийского сельского округа на 2020-2022 годы согласно приложениям 22, 23 и 24 к настоящему решению соответственно, в том числе на 2020 год в следующих объемах: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85 004 тысячи тенге, в том числе: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4 075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80 929 тысяч тенге, в том числе: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58 819 тысяч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22 110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85 376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372 тысячи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372 тысячи тенге.";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Шанханайского сельского округа на 2020-2022 годы согласно приложениям 25, 26 и 27 к настоящему решению соответственно, в том числе на 2020 год в следующих объемах: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68 480 тысяч тенге, в том числе: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5 691 тысяча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62 789 тысяч тенге, в том числе: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40 993 тысячи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21 796 тысяч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69 179 тысяч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699 тысяч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699 тысяч тенге.";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Сарыозекского сельского округа на 2020-2022 годы согласно приложениям 28, 29 и 30 к настоящему решению соответственно, в том числе на 2020 год в следующих объемах: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452 595 тысяч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66 324 тысячи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386 271 тысяча тенге, в том числе: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312 795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73 476 тысяч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457 719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5 124 тысячи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5 124 тысячи тенге.";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Каспанского сельского округа на 2020-2022 годы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приложениям 31, 32 и 33 к настоящему решению соответственно, в том числе на 2020 год в следующих объемах: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48 537 тысяч тенге, в том числе: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2 229 тысяч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35 тысяч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46 273 тысячи тенге, в том числе: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26 205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20 068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48 537 тысяч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Кызылжарского сельского округа на 2020-2022 годы согласно приложениям 34, 35 и 36 к настоящему решению соответственно, в том числе на 2020 год в следующих объемах: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31 029 тысяч тенге, в том числе: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2 316 тысяч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37 тысяч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28 676 тысяч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10 306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18 370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31 029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Сарыбулакского сельского округа на 2020-2022 годы согласно приложениям 37, 38 и 39 к настоящему решению соответственно, в том числе на 2020 год в следующих объемах: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41 592 тысячи тенге, в том числе: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2 642 тысячи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10 тысяч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38 940 тысяч тенге, в том числе: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17 990 тысяч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20 950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41 592 тысячи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Сарыбастауского сельского округа на 2020-2022 годы согласно приложениям 40, 41 и 42 к настоящему решению соответственно, в том числе на 2020 год в следующих объемах: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38 608 тысяч тенге, в том числе: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3 293 тысячи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294 тысячи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35 021 тысяча тенге, в том числе: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14 204 тысячи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20 817 тысяч тенге;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38 608 тысяч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Жоламанского сельского округа на 2020-2022 годы согласно приложениям 43, 44 и 45 к настоящему решению соответственно, в том числе на 2020 год в следующих объемах: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30 328 тысяч тенге, в том числе: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2 376 тысяч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2 614 тысяч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25 338 тысяч тенге, в том числе: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2 188 тысяч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23 150 тысяч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30 328 тысяч тенге;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Кербулакского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ноября 2020 года № 65-370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263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2020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ноября 2020 года № 65-370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270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2020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ноября 2020 года № 65-370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277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2020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76 204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5 133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-2 162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ноября 2020 года № 65-370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284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2020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ноября 2020 года № 65-370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291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2020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677"/>
        <w:gridCol w:w="1080"/>
        <w:gridCol w:w="4085"/>
        <w:gridCol w:w="43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113 589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113 589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ноября 2020 года № 65-370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298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2020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5 984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ноября 2020 года № 65-370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305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Карашокынского сельского округа на 2020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ноября 2020 года № 65-370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312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2020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ноября 2020 года № 65-370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319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2020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2 649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ноября 2020 года № 65-370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326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2020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677"/>
        <w:gridCol w:w="1080"/>
        <w:gridCol w:w="4085"/>
        <w:gridCol w:w="43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452 595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47 239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386 271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386 271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ноября 2020 года № 65-370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333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Каспанского сельского округа на 2020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ноября 2020 года № 65-370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340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2020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ноября 2020 года № 65-370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34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2020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ноября 2020 года № 65-370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354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2020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ноября 2020 года № 65-370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361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Жоламанского сельского округа на 2020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