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8e21" w14:textId="5fe8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27 декабря 2019 года № 53-305 "О бюджете Кербулакского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8 декабря 2020 года № 66-372. Зарегистрировано Департаментом юстиции Алматинской области 10 декабря 2020 года № 5799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2020-2022 годы" от 27 декабря 2019 года № 53-305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14 998 481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442 680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3 997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50 336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14 501 468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362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6 114 235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876 525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7 510 346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17 203 275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134 404 тысячи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175 014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40 610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2 339 198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2 339 198 тысяч тенге".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2020 года № 66-372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53-305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14 998 481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14 501 468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14 501 106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14 501 106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503"/>
        <w:gridCol w:w="30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17 203 275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9 118 681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7 621 133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6 691 324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6 691 324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1 722 601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805 343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805 343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1 694 443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2 324 533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2 308 785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3009"/>
        <w:gridCol w:w="55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-2 339 198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2 339 198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2 353 247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2 353 247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2 353 247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Доступные остатки бюджетных средств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