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caf5" w14:textId="c3ac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Кербулакского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28 декабря 2020 года № 67-383. Зарегистрировано Департаментом юстиции Алматинской области 11 января 2021 года № 5860.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01.01.2021 -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10 917 380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303 369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64 941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98 681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10 450 389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10 995 248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102 254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153 143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50 889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180 122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180 122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153 143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50 894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77 873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Кербулакского районного маслихата Алматинской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14-73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2021 год в сумме 8 891 тысяча тенге.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2021 год объемы бюджетных субвенций, передаваемых из районного бюджета в бюджеты сельских округов, в сумме 280 937 тысяч тенге, в том числе: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Сарыозекскому сельскому округу 15 827 тысяч тенге;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Алтынемелскому сельскому округу 15 018 тысяч тенге;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Жайнак батырскому сельскому округу 20 525 тысяч тенге;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Когалинскому сельскому округу 25 135 тысяч тенге;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Талдыбулакскому сельскому округу 17 120 тысяч тенге;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Шубарскому сельскому округу 18 347 тысяч тенге;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Коксускому сельскому округу 18 944 тысячи тенге;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Карашокынскому сельскому округу 20 147 тысяч тенге;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Шанханайскому сельскому округу 22 987 тысяч тенге;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Басшийскому сельскому округу 19 079 тысяч тенге;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Каспанскому сельскому округу 17 204 тысячи тенге;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сельскому округу 17 177 тысяч тенге;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Сарыбулакскому сельскому округу 17 356 тысяч тенге;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Сарыбастаускому сельскому округу 17 680 тысяч тенге;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Жоламанскому сельскому округу 18 391 тысяча тенге.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2021 год предусмотрены целевые текущие трансферты бюджетам сельских округов, в том числе на: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мероприятии по благоустройству и озеленению населенных пунктов, обеспечение санитарии и освещение улиц населенных пунктов;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сельских округах.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Кербулакского района.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2020 года № 67-383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Кербулакского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2021-2023 годы"</w:t>
            </w:r>
          </w:p>
        </w:tc>
      </w:tr>
    </w:tbl>
    <w:bookmarkStart w:name="z6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Кербулакского районного маслихата Алматинской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14-73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10 917 380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303 369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156 322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покрываемыми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покрываемыми и финансируемыми из бюджета (сметы расходов) Национального Банка Республики Казахстан, за исключением доходов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10 450 389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10 441 772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10 441 772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10 995 248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550 552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1 158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40 784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1 058 032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828 958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828 958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498 510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1 725 670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1 576 761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1 146 275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667 745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667 745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397 857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574 115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4 349 402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4 349 402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4 349 402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4 020 099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240"/>
        <w:gridCol w:w="5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-180 122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180 122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2020 года № 67-383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2021-2023 годы"</w:t>
            </w:r>
          </w:p>
        </w:tc>
      </w:tr>
    </w:tbl>
    <w:bookmarkStart w:name="z6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12 791 759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12 153 252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12 153 252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12 153 252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12 791 759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8 397 867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7 279 865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6 560 504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1 089 115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-94 591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2020 года № 67-383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2021-2023 годы"</w:t>
            </w:r>
          </w:p>
        </w:tc>
      </w:tr>
    </w:tbl>
    <w:bookmarkStart w:name="z7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12 989 900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12 351 393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12 351 393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12 351 393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12 989 900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8 397 867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7 279 865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6 560 504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6 539 504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13 155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1 289 006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1 289 006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1 279 006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077"/>
        <w:gridCol w:w="1077"/>
        <w:gridCol w:w="1077"/>
        <w:gridCol w:w="4448"/>
        <w:gridCol w:w="3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-94 591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