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49e7a" w14:textId="4749e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маслихата Коксуского района "Об определении размера и порядка оказания жилищной помощи малообеспеченным семьям (гражданам) Коксуского района" от 6 мая 2016 года № 3-4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7 апреля 2020 года № 60-12. Зарегистрировано Департаментом юстиции Алматинской области 8 апреля 2020 года № 5450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Коксуского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маслихата Коксуского района "Об определении размера и порядка оказания жилищной помощи малообеспеченным семьям (гражданам) Коксуского района" от 6 мая 2016 года № 3-4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3870</w:t>
      </w:r>
      <w:r>
        <w:rPr>
          <w:rFonts w:ascii="Times New Roman"/>
          <w:b w:val="false"/>
          <w:i w:val="false"/>
          <w:color w:val="000000"/>
          <w:sz w:val="28"/>
        </w:rPr>
        <w:t>, опубликован 9 июня 2016 года в информационно-правовой системе "Әділет").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маслихата Коксуского района Кожабергенова Айдара Кожабековича.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