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ede7" w14:textId="61ee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26 декабря 2019 года № 57-1 "О бюджете Коксуского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7 апреля 2020 года № 60-9. Зарегистрировано Департаментом юстиции Алматинской области 13 апреля 2020 года № 5458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2020-2022 годы" от 26 декабря 2019 года № 57-1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5377</w:t>
      </w:r>
      <w:r>
        <w:rPr>
          <w:rFonts w:ascii="Times New Roman"/>
          <w:b w:val="false"/>
          <w:i w:val="false"/>
          <w:color w:val="000000"/>
          <w:sz w:val="28"/>
        </w:rPr>
        <w:t>, опубликован 09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9 475 902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764 731 тысяча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6 115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2 000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8 703 056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417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8 702 639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2 878 112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1 379 339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4 445 188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12 130 669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134 692 тысячи тенге, в том числе: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183 943 тысячи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49 251 тысяча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2 789 459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2 789 459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"18 779" заменить на цифры "42 254".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"7" апреля 2020 года № 60-9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декабра 2019 года № 57-1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9 475 902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764 731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8 703 056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8 702 639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4 906 953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4 358 903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3 304 281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1 075 283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1 453 635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1 438 058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</w:t>
            </w:r>
          </w:p>
          <w:bookmarkEnd w:id="28"/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4035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-2 789 459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2 707 629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2 707 629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2 707 629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