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00fa" w14:textId="7f60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Коксуского района от 5 апреля 2018 года № 29-2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7 апреля 2020 года № 60-10. Зарегистрировано Департаментом юстиции Алматинской области 13 апреля 2020 года № 5462. Утратило силу решением Коксуского районного маслихата области Жетісу от 4 декабря 2023 года № 15-63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области Жетісу от 04.12.023 </w:t>
      </w:r>
      <w:r>
        <w:rPr>
          <w:rFonts w:ascii="Times New Roman"/>
          <w:b w:val="false"/>
          <w:i w:val="false"/>
          <w:color w:val="ff0000"/>
          <w:sz w:val="28"/>
        </w:rPr>
        <w:t>№ 15-63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Коксуского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Коксуского района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 от 5 апреля 2018 года № 29-2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4660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апреля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Коксуского района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испытательного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участники и инвалиды Великой Отечественной войны – 300 месячных расчетных показателей;";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граждане имеющие социально-значимые заболевания, без учета доходов семьи – 5 месячных расчетных показателей;";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–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законодательству и правопорядку, социальной защите населения, награждению и полномочиям депутатов".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