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55222" w14:textId="ae552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повышенных на двадцать пять процентов окладов и тарифных ставок специалистам в области социального обеспечения и культуры являющимся гражданскими служащими и работающим в сельских населенных пунктах Коксуского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Коксуского районного маслихата Алматинской области от 23 сентября 2020 года № 66-2. Зарегистрировано Департаментом юстиции Алматинской области 29 сентября 2020 года № 5677.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решения в редакции решения Коксуского районного маслихата Алматинской области от 24.11.2021 </w:t>
      </w:r>
      <w:r>
        <w:rPr>
          <w:rFonts w:ascii="Times New Roman"/>
          <w:b w:val="false"/>
          <w:i w:val="false"/>
          <w:color w:val="ff0000"/>
          <w:sz w:val="28"/>
        </w:rPr>
        <w:t>№ 16-2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маслихат Коксуского района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специалистам в области социального обеспечения и культуры, являющимся гражданскими служащими и работающим в сельских населенных пунктах, а также указанным специалистам, работающим в государственных организациях, финансируемых из местных бюджетов повышенные на двадцать пять процентов оклады и тарифные ставки по сравнению со ставками специалистов, занимающихся этими видами деятельности в городских условиях.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Коксуского районного маслихата Алматинской области от 24.11.2021 </w:t>
      </w:r>
      <w:r>
        <w:rPr>
          <w:rFonts w:ascii="Times New Roman"/>
          <w:b w:val="false"/>
          <w:i w:val="false"/>
          <w:color w:val="000000"/>
          <w:sz w:val="28"/>
        </w:rPr>
        <w:t>№ 16-2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решение маслихата Коксуского района "Об установлении повышенных на двадцать пять процентов окладов и тарифных ставок специалистам в области здравоохранения, социального обеспечения, образования, культуры, спорта, ветеринарии, лесного хозяйства и особо охраняемых природных территорий, являющимся гражданскими служащими и работающим в сельских населенных пунктах Коксуского района" от 4 декабря 2019 года № 55-2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5320</w:t>
      </w:r>
      <w:r>
        <w:rPr>
          <w:rFonts w:ascii="Times New Roman"/>
          <w:b w:val="false"/>
          <w:i w:val="false"/>
          <w:color w:val="000000"/>
          <w:sz w:val="28"/>
        </w:rPr>
        <w:t>, опубликован 12 декабря 2019 года в эталонном контрольном банке нормативных правовых актов Республики Казахстан).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маслихата Коксуского района "По экономическому развитию района, местному бюджету, охраны природы и вопросам сельского хозяйства".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Коксуского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Алпысбаев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Коксуского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Досымбеков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