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58c2" w14:textId="87c5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26 декабря 2019 года № 57-1 "О бюджете Коксуского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9 декабря 2020 года № 70-1. Зарегистрировано Департаментом юстиции Алматинской области 11 декабря 2020 года № 5802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пунктом 5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 бюджете Коксуского района на 2020-2022 годы" от 26 декабря 2019 года № 57-1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5377</w:t>
      </w:r>
      <w:r>
        <w:rPr>
          <w:rFonts w:ascii="Times New Roman"/>
          <w:b w:val="false"/>
          <w:i w:val="false"/>
          <w:color w:val="000000"/>
          <w:sz w:val="28"/>
        </w:rPr>
        <w:t>, опубликован 9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11 117 431 тысяча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1 172 701 тысяча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23 575 тысяч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13 627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9 907 528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417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9 907 111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4 145 734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1 316 189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областного бюджета 1 309 232 тысячи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республиканского бюджета на образование 2 870 026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республиканского бюджета на социальную помощь и социальное обеспечение 15 980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республиканского бюджета на транспорт и коммуникации 249 950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13 377 263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162 830 тысяч тенге, в том числе: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212 081 тысяча тенге;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49 251 тысяча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2 422 662 тысячи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2 422 662 тысячи тенге.".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Коксуского района "По экономическому развитию района, местному бюджету, охраны природы и вопросам сельского хозяйства".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декабря 2020 года № 70-1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2019 года № 57-1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6238"/>
        <w:gridCol w:w="36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11 117 431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1 172 701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457 558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455 958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9 907 528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9 907 111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13 377 263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6 111 042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5 063 583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4 529 703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4 432 504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973 494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973 494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675 552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580 311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580 311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3 042 575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938 628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448 157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1 349 404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1 347 603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1 293 224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754 543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754 543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781 951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875 542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875 542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820 916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939 957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931 075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</w:t>
            </w:r>
          </w:p>
          <w:bookmarkEnd w:id="29"/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6"/>
        <w:gridCol w:w="938"/>
        <w:gridCol w:w="4035"/>
        <w:gridCol w:w="4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"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-2 422 662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2 422 662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2 340 832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2 340 832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2 340 832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