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a2cf6" w14:textId="e9a2c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25 декабря 2019 года № 63-302 "О бюджете Райымбекского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9 декабря 2020 года № 79-371. Зарегистрировано Департаментом юстиции Алматинской области 10 декабря 2020 года № 5797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бюджете Райымбекского района на 2020-2022 годы" от 25 декабря 2019 года № 63-302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5397</w:t>
      </w:r>
      <w:r>
        <w:rPr>
          <w:rFonts w:ascii="Times New Roman"/>
          <w:b w:val="false"/>
          <w:i w:val="false"/>
          <w:color w:val="000000"/>
          <w:sz w:val="28"/>
        </w:rPr>
        <w:t>, опубликован 14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11 374 857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303 871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3 428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252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11 067 306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9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9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11 067 297 тысяч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3 658 816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2 449 494 тысячи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4 958 987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13 102 155 тысяч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179 438 тысяч тенге, в том числе: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228 081 тысяча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48 643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1 906 736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1 906 736 тысяч тенге.".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декабря 2020 года № 79-371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25 декабря 2019 года № 63-302</w:t>
            </w:r>
          </w:p>
        </w:tc>
      </w:tr>
    </w:tbl>
    <w:bookmarkStart w:name="z4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6238"/>
        <w:gridCol w:w="3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11 374 857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303 871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11 067 306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11 067 297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11 067 297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5"/>
        <w:gridCol w:w="1225"/>
        <w:gridCol w:w="5207"/>
        <w:gridCol w:w="3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13 102 155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223 707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6 680 799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4 094 716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3 990 148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3 876 602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2 376 448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2 098 777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616 263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прав и улучшению качества жизни инвалидов в Республике Казахстан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3 929 449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2 430 188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1 566 387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расходов населения за коммунальные услуги в условиях чрезвычайного положения в Республике Казахстан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720 154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 - досуговой работы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803 795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795 286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488"/>
        <w:gridCol w:w="959"/>
        <w:gridCol w:w="3856"/>
        <w:gridCol w:w="5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-1 906 736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1 906 736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1 938 233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1 938 233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1 938 233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