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2f82" w14:textId="ee82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9 января 2020 года № 6-66-381 "О бюджетах города Жаркент и сельских округов Панфиловского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16 апреля 2020 года № 6-69-395. Зарегистрировано Департаментом юстиции Алматинской области 27 апреля 2020 года № 5501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2020-2022 годы" от 9 января 2020 года № 6-66-381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469 255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248 419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220 836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220 836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469 256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28 981 тысяча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3 861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25 120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9 678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15 442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29 683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702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702 тысячи тенге.";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33 965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7 228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26 737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7 847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18 890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33 967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33 035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6 155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26 880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7 220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19 660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35 429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2 394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2 394 тысячи тенге.";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27 773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7 877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19 896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4 937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14 959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27 774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97 250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17 556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79 694 тысячи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64 415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15 279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97 251 тысяча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69 118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4 151 тысяча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64 967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45 515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19 452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69 119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178 093 тысячи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22 469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155 624 тысячи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148 306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7 318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178 095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тенге.";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77 581 тысяча тенге, в том числе: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2 718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74 863 тысячи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51 992 тысячи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22 871 тысяча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77 582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34 542 тысячи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3 763 тысячи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30 779 тысяч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8 699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22 080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34 543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2020-2022 годы согласно приложениям 31, 32 и 33 к настоящему решению соответственно, в том числе на 2020 год в следующих объемах: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72 306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2 787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69 519 тысяч тенге, в том числе: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50 547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18 972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73 097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791 тысяча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791 тысяча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2020-2022 годы согласно приложениям 34, 35 и 36 к настоящему решению соответственно, в том числе на 2020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143 986 тысяч тенге, в том числе: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11 313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132 623 тысячи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112 335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20 288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162 061 тысяча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18 075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18 075 тысяч тенге.";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72 622 тысячи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3 806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68 816 тысяч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46 526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22 290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72 820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198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198 тысяч тенге.";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35 914 тысяч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11 141 тысяча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24 773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11 806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12 967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37 220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1 306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1 306 тысяч тенге.".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17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2020 год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18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19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2020 год 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19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 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0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2020 год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1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2020 год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1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2020 год 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2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2020 год 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3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2020 год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4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2020 год 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4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2020 год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5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2020 год 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6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2020 год 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2020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2020 года № 6-66-381 </w:t>
            </w:r>
          </w:p>
        </w:tc>
      </w:tr>
    </w:tbl>
    <w:bookmarkStart w:name="z26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2020 год 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