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6685" w14:textId="7066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Панфиловского районного маслихата от 23 декабря 2016 года № 6-12-85 "Об утверждении Правил выдачи служебного удостоверения аппарата Панфиловского районного маслихата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7 июля 2020 года № 6-71-407. Зарегистрировано Департаментом юстиции Алматинской области 16 июля 2020 года № 5559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Панфиловского районного маслихата "Об утверждении Правил выдачи служебного удостоверения аппарата Панфиловского районного маслихата и его описания" от 23 декабря 2016 года № 6-12-85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4083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2017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Панфиловского районного маслихата Калиева Айдоса Абылкаировича.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